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F6BB" w14:textId="77777777" w:rsidR="005F319C" w:rsidRDefault="005F319C">
      <w:pPr>
        <w:autoSpaceDE w:val="0"/>
        <w:autoSpaceDN w:val="0"/>
        <w:spacing w:after="78" w:line="220" w:lineRule="exact"/>
      </w:pPr>
    </w:p>
    <w:p w14:paraId="07BC39CE" w14:textId="77777777" w:rsidR="005F319C" w:rsidRPr="00390927" w:rsidRDefault="00390927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5B024D74" w14:textId="77777777" w:rsidR="005F319C" w:rsidRPr="00390927" w:rsidRDefault="00390927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14:paraId="02624F22" w14:textId="77777777" w:rsidR="005F319C" w:rsidRPr="00390927" w:rsidRDefault="00390927">
      <w:pPr>
        <w:autoSpaceDE w:val="0"/>
        <w:autoSpaceDN w:val="0"/>
        <w:spacing w:before="670" w:after="0" w:line="230" w:lineRule="auto"/>
        <w:ind w:left="2442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г. Хабаровска</w:t>
      </w:r>
    </w:p>
    <w:p w14:paraId="108285B9" w14:textId="7E99DC68" w:rsidR="005F319C" w:rsidRPr="00390927" w:rsidRDefault="00390927">
      <w:pPr>
        <w:autoSpaceDE w:val="0"/>
        <w:autoSpaceDN w:val="0"/>
        <w:spacing w:before="670" w:after="1376" w:line="230" w:lineRule="auto"/>
        <w:ind w:right="4030"/>
        <w:jc w:val="right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r w:rsidR="00557717">
        <w:rPr>
          <w:rFonts w:ascii="Times New Roman" w:eastAsia="Times New Roman" w:hAnsi="Times New Roman"/>
          <w:color w:val="000000"/>
          <w:sz w:val="24"/>
          <w:lang w:val="ru-RU"/>
        </w:rPr>
        <w:t>«Волочаевский лицей»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4280"/>
        <w:gridCol w:w="2460"/>
      </w:tblGrid>
      <w:tr w:rsidR="005F319C" w14:paraId="60A38828" w14:textId="77777777">
        <w:trPr>
          <w:trHeight w:hRule="exact" w:val="274"/>
        </w:trPr>
        <w:tc>
          <w:tcPr>
            <w:tcW w:w="2602" w:type="dxa"/>
            <w:tcMar>
              <w:left w:w="0" w:type="dxa"/>
              <w:right w:w="0" w:type="dxa"/>
            </w:tcMar>
          </w:tcPr>
          <w:p w14:paraId="7A50D0CA" w14:textId="77777777" w:rsidR="005F319C" w:rsidRDefault="00390927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280" w:type="dxa"/>
            <w:tcMar>
              <w:left w:w="0" w:type="dxa"/>
              <w:right w:w="0" w:type="dxa"/>
            </w:tcMar>
          </w:tcPr>
          <w:p w14:paraId="0966CA46" w14:textId="77777777" w:rsidR="005F319C" w:rsidRDefault="00390927">
            <w:pPr>
              <w:autoSpaceDE w:val="0"/>
              <w:autoSpaceDN w:val="0"/>
              <w:spacing w:before="48"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ПРИНЯТО</w:t>
            </w:r>
          </w:p>
        </w:tc>
        <w:tc>
          <w:tcPr>
            <w:tcW w:w="2460" w:type="dxa"/>
            <w:tcMar>
              <w:left w:w="0" w:type="dxa"/>
              <w:right w:w="0" w:type="dxa"/>
            </w:tcMar>
          </w:tcPr>
          <w:p w14:paraId="476AA0B1" w14:textId="77777777" w:rsidR="005F319C" w:rsidRDefault="00390927">
            <w:pPr>
              <w:autoSpaceDE w:val="0"/>
              <w:autoSpaceDN w:val="0"/>
              <w:spacing w:before="48"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F319C" w14:paraId="0A186C93" w14:textId="77777777">
        <w:trPr>
          <w:trHeight w:hRule="exact" w:val="276"/>
        </w:trPr>
        <w:tc>
          <w:tcPr>
            <w:tcW w:w="2602" w:type="dxa"/>
            <w:tcMar>
              <w:left w:w="0" w:type="dxa"/>
              <w:right w:w="0" w:type="dxa"/>
            </w:tcMar>
          </w:tcPr>
          <w:p w14:paraId="7CAB48E9" w14:textId="77777777" w:rsidR="005F319C" w:rsidRDefault="0039092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ШМО</w:t>
            </w:r>
          </w:p>
        </w:tc>
        <w:tc>
          <w:tcPr>
            <w:tcW w:w="4280" w:type="dxa"/>
            <w:tcMar>
              <w:left w:w="0" w:type="dxa"/>
              <w:right w:w="0" w:type="dxa"/>
            </w:tcMar>
          </w:tcPr>
          <w:p w14:paraId="5218FF71" w14:textId="77777777" w:rsidR="005F319C" w:rsidRDefault="00390927">
            <w:pPr>
              <w:autoSpaceDE w:val="0"/>
              <w:autoSpaceDN w:val="0"/>
              <w:spacing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педагогического совета</w:t>
            </w:r>
          </w:p>
        </w:tc>
        <w:tc>
          <w:tcPr>
            <w:tcW w:w="2460" w:type="dxa"/>
            <w:tcMar>
              <w:left w:w="0" w:type="dxa"/>
              <w:right w:w="0" w:type="dxa"/>
            </w:tcMar>
          </w:tcPr>
          <w:p w14:paraId="240C6200" w14:textId="77777777" w:rsidR="005F319C" w:rsidRDefault="00390927">
            <w:pPr>
              <w:autoSpaceDE w:val="0"/>
              <w:autoSpaceDN w:val="0"/>
              <w:spacing w:after="0" w:line="230" w:lineRule="auto"/>
              <w:ind w:left="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14:paraId="6609FD52" w14:textId="77777777" w:rsidR="005F319C" w:rsidRDefault="005F319C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660"/>
        <w:gridCol w:w="3280"/>
      </w:tblGrid>
      <w:tr w:rsidR="005F319C" w14:paraId="0F73BD47" w14:textId="77777777">
        <w:trPr>
          <w:trHeight w:hRule="exact" w:val="27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28481C4A" w14:textId="77777777" w:rsidR="005F319C" w:rsidRDefault="00390927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660" w:type="dxa"/>
            <w:vMerge w:val="restart"/>
            <w:tcMar>
              <w:left w:w="0" w:type="dxa"/>
              <w:right w:w="0" w:type="dxa"/>
            </w:tcMar>
          </w:tcPr>
          <w:p w14:paraId="71721321" w14:textId="77777777" w:rsidR="005F319C" w:rsidRDefault="00390927">
            <w:pPr>
              <w:autoSpaceDE w:val="0"/>
              <w:autoSpaceDN w:val="0"/>
              <w:spacing w:before="60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______________Печеницына С.В.</w:t>
            </w:r>
          </w:p>
        </w:tc>
        <w:tc>
          <w:tcPr>
            <w:tcW w:w="3280" w:type="dxa"/>
            <w:vMerge w:val="restart"/>
            <w:tcMar>
              <w:left w:w="0" w:type="dxa"/>
              <w:right w:w="0" w:type="dxa"/>
            </w:tcMar>
          </w:tcPr>
          <w:p w14:paraId="4054C76F" w14:textId="77777777" w:rsidR="005F319C" w:rsidRDefault="0039092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______________Якушенко С.В.</w:t>
            </w:r>
          </w:p>
        </w:tc>
      </w:tr>
      <w:tr w:rsidR="005F319C" w14:paraId="524CC147" w14:textId="77777777">
        <w:trPr>
          <w:trHeight w:hRule="exact" w:val="104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14:paraId="6630F900" w14:textId="77777777" w:rsidR="005F319C" w:rsidRDefault="0039092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______________Сукачева Л.В.</w:t>
            </w:r>
          </w:p>
        </w:tc>
        <w:tc>
          <w:tcPr>
            <w:tcW w:w="3429" w:type="dxa"/>
            <w:vMerge/>
          </w:tcPr>
          <w:p w14:paraId="7FCD5547" w14:textId="77777777" w:rsidR="005F319C" w:rsidRDefault="005F319C"/>
        </w:tc>
        <w:tc>
          <w:tcPr>
            <w:tcW w:w="3429" w:type="dxa"/>
            <w:vMerge/>
          </w:tcPr>
          <w:p w14:paraId="034D94A9" w14:textId="77777777" w:rsidR="005F319C" w:rsidRDefault="005F319C"/>
        </w:tc>
      </w:tr>
      <w:tr w:rsidR="005F319C" w14:paraId="580AF4F5" w14:textId="77777777">
        <w:trPr>
          <w:trHeight w:hRule="exact" w:val="304"/>
        </w:trPr>
        <w:tc>
          <w:tcPr>
            <w:tcW w:w="3429" w:type="dxa"/>
            <w:vMerge/>
          </w:tcPr>
          <w:p w14:paraId="659FAF3D" w14:textId="77777777" w:rsidR="005F319C" w:rsidRDefault="005F319C"/>
        </w:tc>
        <w:tc>
          <w:tcPr>
            <w:tcW w:w="3660" w:type="dxa"/>
            <w:tcMar>
              <w:left w:w="0" w:type="dxa"/>
              <w:right w:w="0" w:type="dxa"/>
            </w:tcMar>
          </w:tcPr>
          <w:p w14:paraId="3A129DF6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14:paraId="7742C84C" w14:textId="312692AC" w:rsidR="005F319C" w:rsidRPr="009C4713" w:rsidRDefault="00390927">
            <w:pPr>
              <w:autoSpaceDE w:val="0"/>
              <w:autoSpaceDN w:val="0"/>
              <w:spacing w:before="78" w:after="0" w:line="230" w:lineRule="auto"/>
              <w:ind w:left="2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 w:rsidR="009C471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180</w:t>
            </w:r>
          </w:p>
        </w:tc>
      </w:tr>
      <w:tr w:rsidR="005F319C" w14:paraId="7611AC5F" w14:textId="77777777">
        <w:trPr>
          <w:trHeight w:hRule="exact" w:val="3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376443D4" w14:textId="77777777" w:rsidR="005F319C" w:rsidRDefault="0039092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60" w:type="dxa"/>
            <w:vMerge w:val="restart"/>
            <w:tcMar>
              <w:left w:w="0" w:type="dxa"/>
              <w:right w:w="0" w:type="dxa"/>
            </w:tcMar>
          </w:tcPr>
          <w:p w14:paraId="1C8AFA47" w14:textId="77777777" w:rsidR="005F319C" w:rsidRDefault="00390927">
            <w:pPr>
              <w:autoSpaceDE w:val="0"/>
              <w:autoSpaceDN w:val="0"/>
              <w:spacing w:before="194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80" w:type="dxa"/>
            <w:vMerge w:val="restart"/>
            <w:tcMar>
              <w:left w:w="0" w:type="dxa"/>
              <w:right w:w="0" w:type="dxa"/>
            </w:tcMar>
          </w:tcPr>
          <w:p w14:paraId="1AB03C9A" w14:textId="2F2B4F69" w:rsidR="005F319C" w:rsidRDefault="00390927">
            <w:pPr>
              <w:autoSpaceDE w:val="0"/>
              <w:autoSpaceDN w:val="0"/>
              <w:spacing w:before="194" w:after="0" w:line="230" w:lineRule="auto"/>
              <w:ind w:left="2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</w:t>
            </w:r>
            <w:r w:rsidR="009C471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  <w:tr w:rsidR="005F319C" w14:paraId="67FCADA2" w14:textId="77777777">
        <w:trPr>
          <w:trHeight w:hRule="exact" w:val="38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1F0E9CD8" w14:textId="77777777" w:rsidR="005F319C" w:rsidRDefault="0039092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082022 г.</w:t>
            </w:r>
          </w:p>
        </w:tc>
        <w:tc>
          <w:tcPr>
            <w:tcW w:w="3429" w:type="dxa"/>
            <w:vMerge/>
          </w:tcPr>
          <w:p w14:paraId="0EA3C657" w14:textId="77777777" w:rsidR="005F319C" w:rsidRDefault="005F319C"/>
        </w:tc>
        <w:tc>
          <w:tcPr>
            <w:tcW w:w="3429" w:type="dxa"/>
            <w:vMerge/>
          </w:tcPr>
          <w:p w14:paraId="3BFCB01A" w14:textId="77777777" w:rsidR="005F319C" w:rsidRDefault="005F319C"/>
        </w:tc>
      </w:tr>
    </w:tbl>
    <w:p w14:paraId="639E1809" w14:textId="77777777" w:rsidR="005F319C" w:rsidRDefault="00390927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430CF899" w14:textId="77777777" w:rsidR="005F319C" w:rsidRDefault="00390927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2008423)</w:t>
      </w:r>
    </w:p>
    <w:p w14:paraId="63A9CB90" w14:textId="77777777" w:rsidR="005F319C" w:rsidRDefault="00390927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03F3462E" w14:textId="77777777" w:rsidR="005F319C" w:rsidRDefault="00390927">
      <w:pPr>
        <w:autoSpaceDE w:val="0"/>
        <w:autoSpaceDN w:val="0"/>
        <w:spacing w:before="70" w:after="0" w:line="230" w:lineRule="auto"/>
        <w:ind w:right="4438"/>
        <w:jc w:val="right"/>
      </w:pPr>
      <w:r>
        <w:rPr>
          <w:rFonts w:ascii="Times New Roman" w:eastAsia="Times New Roman" w:hAnsi="Times New Roman"/>
          <w:color w:val="000000"/>
          <w:sz w:val="24"/>
        </w:rPr>
        <w:t>«История»</w:t>
      </w:r>
    </w:p>
    <w:p w14:paraId="26D817A6" w14:textId="77777777" w:rsidR="005F319C" w:rsidRDefault="00390927">
      <w:pPr>
        <w:autoSpaceDE w:val="0"/>
        <w:autoSpaceDN w:val="0"/>
        <w:spacing w:before="670" w:after="0" w:line="230" w:lineRule="auto"/>
        <w:ind w:right="273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14:paraId="4B0FF2FA" w14:textId="1926733F" w:rsidR="005F319C" w:rsidRPr="00C37BAC" w:rsidRDefault="00390927">
      <w:pPr>
        <w:autoSpaceDE w:val="0"/>
        <w:autoSpaceDN w:val="0"/>
        <w:spacing w:before="70" w:after="0" w:line="230" w:lineRule="auto"/>
        <w:ind w:right="3586"/>
        <w:jc w:val="right"/>
        <w:rPr>
          <w:lang w:val="ru-RU"/>
        </w:rPr>
      </w:pPr>
      <w:r w:rsidRPr="00C37BAC">
        <w:rPr>
          <w:rFonts w:ascii="Times New Roman" w:eastAsia="Times New Roman" w:hAnsi="Times New Roman"/>
          <w:color w:val="000000"/>
          <w:sz w:val="24"/>
          <w:lang w:val="ru-RU"/>
        </w:rPr>
        <w:t>на 2022- 2023  учебный год</w:t>
      </w:r>
    </w:p>
    <w:p w14:paraId="3DE93916" w14:textId="77777777" w:rsidR="005F319C" w:rsidRPr="00C37BAC" w:rsidRDefault="00390927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C37BAC">
        <w:rPr>
          <w:rFonts w:ascii="Times New Roman" w:eastAsia="Times New Roman" w:hAnsi="Times New Roman"/>
          <w:color w:val="000000"/>
          <w:sz w:val="24"/>
          <w:lang w:val="ru-RU"/>
        </w:rPr>
        <w:t>Составитель: Сукачева Людмила Викторовна</w:t>
      </w:r>
    </w:p>
    <w:p w14:paraId="373FD9C8" w14:textId="471FE718" w:rsidR="005F319C" w:rsidRDefault="00390927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7717">
        <w:rPr>
          <w:rFonts w:ascii="Times New Roman" w:eastAsia="Times New Roman" w:hAnsi="Times New Roman"/>
          <w:color w:val="000000"/>
          <w:sz w:val="24"/>
          <w:lang w:val="ru-RU"/>
        </w:rPr>
        <w:t>учитель истори</w:t>
      </w:r>
      <w:r w:rsidRPr="00C37BAC">
        <w:rPr>
          <w:rFonts w:ascii="Times New Roman" w:eastAsia="Times New Roman" w:hAnsi="Times New Roman"/>
          <w:color w:val="000000"/>
          <w:sz w:val="24"/>
          <w:lang w:val="ru-RU"/>
        </w:rPr>
        <w:t>и</w:t>
      </w:r>
    </w:p>
    <w:p w14:paraId="2DF15012" w14:textId="1D999FE7" w:rsidR="00375A6B" w:rsidRDefault="00375A6B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99820D5" w14:textId="4C3062E5" w:rsidR="00375A6B" w:rsidRDefault="00375A6B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74ECB06" w14:textId="24CF8B3C" w:rsidR="00375A6B" w:rsidRDefault="00375A6B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91D3F8F" w14:textId="773F7968" w:rsidR="00375A6B" w:rsidRPr="00C37BAC" w:rsidRDefault="00375A6B" w:rsidP="00375A6B">
      <w:pPr>
        <w:autoSpaceDE w:val="0"/>
        <w:autoSpaceDN w:val="0"/>
        <w:spacing w:before="70" w:after="0" w:line="230" w:lineRule="auto"/>
        <w:ind w:right="2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Хабаровск      2022</w:t>
      </w:r>
    </w:p>
    <w:p w14:paraId="2792B0DD" w14:textId="0B881FF0" w:rsidR="005F319C" w:rsidRDefault="005F319C">
      <w:pPr>
        <w:rPr>
          <w:lang w:val="ru-RU"/>
        </w:rPr>
      </w:pPr>
    </w:p>
    <w:p w14:paraId="003DFB3B" w14:textId="64DBAD05" w:rsidR="00375A6B" w:rsidRDefault="00375A6B">
      <w:pPr>
        <w:rPr>
          <w:lang w:val="ru-RU"/>
        </w:rPr>
      </w:pPr>
    </w:p>
    <w:p w14:paraId="5A898790" w14:textId="69227301" w:rsidR="00375A6B" w:rsidRDefault="00375A6B">
      <w:pPr>
        <w:rPr>
          <w:lang w:val="ru-RU"/>
        </w:rPr>
      </w:pPr>
    </w:p>
    <w:p w14:paraId="69A2E971" w14:textId="29E28C76" w:rsidR="00375A6B" w:rsidRDefault="00375A6B">
      <w:pPr>
        <w:rPr>
          <w:lang w:val="ru-RU"/>
        </w:rPr>
      </w:pPr>
    </w:p>
    <w:p w14:paraId="733360BB" w14:textId="1512EC48" w:rsidR="00375A6B" w:rsidRDefault="00375A6B">
      <w:pPr>
        <w:rPr>
          <w:lang w:val="ru-RU"/>
        </w:rPr>
      </w:pPr>
    </w:p>
    <w:p w14:paraId="11FF53DC" w14:textId="77777777" w:rsidR="00375A6B" w:rsidRPr="00C37BAC" w:rsidRDefault="00375A6B">
      <w:pPr>
        <w:rPr>
          <w:lang w:val="ru-RU"/>
        </w:rPr>
        <w:sectPr w:rsidR="00375A6B" w:rsidRPr="00C37BAC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14:paraId="4197D4A5" w14:textId="77777777" w:rsidR="005F319C" w:rsidRPr="00C37BAC" w:rsidRDefault="005F319C">
      <w:pPr>
        <w:autoSpaceDE w:val="0"/>
        <w:autoSpaceDN w:val="0"/>
        <w:spacing w:after="78" w:line="220" w:lineRule="exact"/>
        <w:rPr>
          <w:lang w:val="ru-RU"/>
        </w:rPr>
      </w:pPr>
    </w:p>
    <w:p w14:paraId="2465D4C2" w14:textId="77777777" w:rsidR="005F319C" w:rsidRPr="00C37BAC" w:rsidRDefault="00390927">
      <w:pPr>
        <w:autoSpaceDE w:val="0"/>
        <w:autoSpaceDN w:val="0"/>
        <w:spacing w:after="0" w:line="230" w:lineRule="auto"/>
        <w:rPr>
          <w:lang w:val="ru-RU"/>
        </w:rPr>
      </w:pPr>
      <w:r w:rsidRPr="00C37BA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19FD0D8" w14:textId="77777777" w:rsidR="005F319C" w:rsidRPr="00390927" w:rsidRDefault="00390927">
      <w:pPr>
        <w:autoSpaceDE w:val="0"/>
        <w:autoSpaceDN w:val="0"/>
        <w:spacing w:before="346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14:paraId="1B1BDB6B" w14:textId="77777777" w:rsidR="005F319C" w:rsidRPr="00390927" w:rsidRDefault="00390927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16BD4F8C" w14:textId="77777777" w:rsidR="005F319C" w:rsidRPr="00390927" w:rsidRDefault="00390927">
      <w:pPr>
        <w:autoSpaceDE w:val="0"/>
        <w:autoSpaceDN w:val="0"/>
        <w:spacing w:before="384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14:paraId="77A15FC2" w14:textId="77777777" w:rsidR="005F319C" w:rsidRPr="00390927" w:rsidRDefault="00390927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4E394A2" w14:textId="77777777" w:rsidR="005F319C" w:rsidRPr="00390927" w:rsidRDefault="00390927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29C9C7C5" w14:textId="77777777" w:rsidR="005F319C" w:rsidRPr="00390927" w:rsidRDefault="0039092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14:paraId="3D019DE5" w14:textId="77777777" w:rsidR="005F319C" w:rsidRPr="00390927" w:rsidRDefault="0039092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02131F0E" w14:textId="77777777" w:rsidR="005F319C" w:rsidRPr="00390927" w:rsidRDefault="00390927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329B0CCA" w14:textId="77777777" w:rsidR="005F319C" w:rsidRPr="00390927" w:rsidRDefault="00390927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14:paraId="01467DC7" w14:textId="77777777" w:rsidR="005F319C" w:rsidRPr="00390927" w:rsidRDefault="00390927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14:paraId="0853DDFD" w14:textId="77777777" w:rsidR="005F319C" w:rsidRPr="00390927" w:rsidRDefault="00390927">
      <w:pPr>
        <w:autoSpaceDE w:val="0"/>
        <w:autoSpaceDN w:val="0"/>
        <w:spacing w:before="514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14:paraId="1477EA36" w14:textId="77777777" w:rsidR="005F319C" w:rsidRPr="00390927" w:rsidRDefault="00390927">
      <w:pPr>
        <w:autoSpaceDE w:val="0"/>
        <w:autoSpaceDN w:val="0"/>
        <w:spacing w:before="406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14:paraId="5760DA8B" w14:textId="77777777" w:rsidR="005F319C" w:rsidRPr="00390927" w:rsidRDefault="005F319C">
      <w:pPr>
        <w:rPr>
          <w:lang w:val="ru-RU"/>
        </w:rPr>
        <w:sectPr w:rsidR="005F319C" w:rsidRPr="00390927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9ACDC2D" w14:textId="77777777" w:rsidR="005F319C" w:rsidRPr="00390927" w:rsidRDefault="005F319C">
      <w:pPr>
        <w:autoSpaceDE w:val="0"/>
        <w:autoSpaceDN w:val="0"/>
        <w:spacing w:after="66" w:line="220" w:lineRule="exact"/>
        <w:rPr>
          <w:lang w:val="ru-RU"/>
        </w:rPr>
      </w:pPr>
    </w:p>
    <w:p w14:paraId="37878C0E" w14:textId="77777777" w:rsidR="005F319C" w:rsidRPr="00390927" w:rsidRDefault="00390927">
      <w:pPr>
        <w:autoSpaceDE w:val="0"/>
        <w:autoSpaceDN w:val="0"/>
        <w:spacing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14:paraId="6614C987" w14:textId="77777777" w:rsidR="005F319C" w:rsidRPr="00390927" w:rsidRDefault="005F319C">
      <w:pPr>
        <w:rPr>
          <w:lang w:val="ru-RU"/>
        </w:rPr>
        <w:sectPr w:rsidR="005F319C" w:rsidRPr="00390927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46843515" w14:textId="77777777" w:rsidR="005F319C" w:rsidRPr="00390927" w:rsidRDefault="005F319C">
      <w:pPr>
        <w:autoSpaceDE w:val="0"/>
        <w:autoSpaceDN w:val="0"/>
        <w:spacing w:after="78" w:line="220" w:lineRule="exact"/>
        <w:rPr>
          <w:lang w:val="ru-RU"/>
        </w:rPr>
      </w:pPr>
    </w:p>
    <w:p w14:paraId="58F535D4" w14:textId="77777777" w:rsidR="005F319C" w:rsidRPr="00390927" w:rsidRDefault="00390927">
      <w:pPr>
        <w:autoSpaceDE w:val="0"/>
        <w:autoSpaceDN w:val="0"/>
        <w:spacing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21EDFA1" w14:textId="77777777" w:rsidR="005F319C" w:rsidRPr="00390927" w:rsidRDefault="0039092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14:paraId="0576069F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1BE8C127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4B46C245" w14:textId="77777777" w:rsidR="005F319C" w:rsidRPr="00390927" w:rsidRDefault="0039092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14:paraId="7497A762" w14:textId="77777777" w:rsidR="005F319C" w:rsidRPr="00390927" w:rsidRDefault="00390927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78FD3E07" w14:textId="77777777" w:rsidR="005F319C" w:rsidRPr="00390927" w:rsidRDefault="0039092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14:paraId="2641943F" w14:textId="77777777" w:rsidR="005F319C" w:rsidRPr="00390927" w:rsidRDefault="00390927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14:paraId="3CE0F88C" w14:textId="77777777" w:rsidR="005F319C" w:rsidRPr="00390927" w:rsidRDefault="00390927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14:paraId="1DABED86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67C3FF46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5251936" w14:textId="77777777" w:rsidR="005F319C" w:rsidRPr="00390927" w:rsidRDefault="0039092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14:paraId="5B452553" w14:textId="77777777" w:rsidR="005F319C" w:rsidRPr="00390927" w:rsidRDefault="00390927">
      <w:pPr>
        <w:autoSpaceDE w:val="0"/>
        <w:autoSpaceDN w:val="0"/>
        <w:spacing w:before="70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14:paraId="06B5D2E6" w14:textId="77777777" w:rsidR="005F319C" w:rsidRPr="00390927" w:rsidRDefault="00390927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14:paraId="08686AB2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28D1D76D" w14:textId="77777777" w:rsidR="005F319C" w:rsidRPr="00390927" w:rsidRDefault="0039092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14:paraId="1542433F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2A1A88C7" w14:textId="77777777" w:rsidR="005F319C" w:rsidRPr="00390927" w:rsidRDefault="0039092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14:paraId="56FDF94E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68521C52" w14:textId="77777777" w:rsidR="005F319C" w:rsidRPr="00390927" w:rsidRDefault="00390927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14:paraId="311560B7" w14:textId="77777777" w:rsidR="005F319C" w:rsidRPr="00390927" w:rsidRDefault="005F319C">
      <w:pPr>
        <w:rPr>
          <w:lang w:val="ru-RU"/>
        </w:rPr>
        <w:sectPr w:rsidR="005F319C" w:rsidRPr="0039092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2C07AD" w14:textId="77777777" w:rsidR="005F319C" w:rsidRPr="00390927" w:rsidRDefault="005F319C">
      <w:pPr>
        <w:autoSpaceDE w:val="0"/>
        <w:autoSpaceDN w:val="0"/>
        <w:spacing w:after="72" w:line="220" w:lineRule="exact"/>
        <w:rPr>
          <w:lang w:val="ru-RU"/>
        </w:rPr>
      </w:pPr>
    </w:p>
    <w:p w14:paraId="602F3E5B" w14:textId="77777777" w:rsidR="005F319C" w:rsidRPr="00390927" w:rsidRDefault="00390927">
      <w:pPr>
        <w:autoSpaceDE w:val="0"/>
        <w:autoSpaceDN w:val="0"/>
        <w:spacing w:after="0" w:line="262" w:lineRule="auto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14:paraId="0F77FFFB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09A3E846" w14:textId="77777777" w:rsidR="005F319C" w:rsidRPr="00390927" w:rsidRDefault="00390927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14:paraId="70127FB9" w14:textId="77777777" w:rsidR="005F319C" w:rsidRPr="00390927" w:rsidRDefault="00390927">
      <w:pPr>
        <w:autoSpaceDE w:val="0"/>
        <w:autoSpaceDN w:val="0"/>
        <w:spacing w:before="72" w:after="0"/>
        <w:ind w:right="144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10BAC230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14:paraId="67B86727" w14:textId="77777777" w:rsidR="005F319C" w:rsidRPr="00390927" w:rsidRDefault="00390927">
      <w:pPr>
        <w:autoSpaceDE w:val="0"/>
        <w:autoSpaceDN w:val="0"/>
        <w:spacing w:before="70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14:paraId="285A3A75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28815493" w14:textId="77777777" w:rsidR="005F319C" w:rsidRPr="00390927" w:rsidRDefault="0039092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04965C7B" w14:textId="77777777" w:rsidR="005F319C" w:rsidRPr="00390927" w:rsidRDefault="0039092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17667C54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51BC6B58" w14:textId="77777777" w:rsidR="005F319C" w:rsidRPr="00390927" w:rsidRDefault="00390927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14:paraId="446EFE16" w14:textId="77777777" w:rsidR="005F319C" w:rsidRPr="00390927" w:rsidRDefault="00390927">
      <w:pPr>
        <w:autoSpaceDE w:val="0"/>
        <w:autoSpaceDN w:val="0"/>
        <w:spacing w:before="70" w:after="0" w:line="262" w:lineRule="auto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71167A24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14:paraId="0658A35A" w14:textId="77777777" w:rsidR="005F319C" w:rsidRPr="00390927" w:rsidRDefault="00390927">
      <w:pPr>
        <w:autoSpaceDE w:val="0"/>
        <w:autoSpaceDN w:val="0"/>
        <w:spacing w:before="70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14:paraId="117F794F" w14:textId="77777777" w:rsidR="005F319C" w:rsidRPr="00390927" w:rsidRDefault="00390927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14:paraId="625D755C" w14:textId="77777777" w:rsidR="005F319C" w:rsidRPr="00390927" w:rsidRDefault="005F319C">
      <w:pPr>
        <w:rPr>
          <w:lang w:val="ru-RU"/>
        </w:rPr>
        <w:sectPr w:rsidR="005F319C" w:rsidRPr="00390927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366C23F6" w14:textId="77777777" w:rsidR="005F319C" w:rsidRPr="00390927" w:rsidRDefault="005F319C">
      <w:pPr>
        <w:autoSpaceDE w:val="0"/>
        <w:autoSpaceDN w:val="0"/>
        <w:spacing w:after="66" w:line="220" w:lineRule="exact"/>
        <w:rPr>
          <w:lang w:val="ru-RU"/>
        </w:rPr>
      </w:pPr>
    </w:p>
    <w:p w14:paraId="6DAC7087" w14:textId="77777777" w:rsidR="005F319C" w:rsidRPr="00390927" w:rsidRDefault="00390927">
      <w:pPr>
        <w:autoSpaceDE w:val="0"/>
        <w:autoSpaceDN w:val="0"/>
        <w:spacing w:after="0" w:line="271" w:lineRule="auto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0B65D4EC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5CA6082C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689460CA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1F52194D" w14:textId="77777777" w:rsidR="005F319C" w:rsidRPr="00390927" w:rsidRDefault="0039092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14:paraId="2BA15260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6E1F794" w14:textId="77777777" w:rsidR="005F319C" w:rsidRPr="00390927" w:rsidRDefault="00390927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14:paraId="05E3C648" w14:textId="77777777" w:rsidR="005F319C" w:rsidRPr="00390927" w:rsidRDefault="005F319C">
      <w:pPr>
        <w:rPr>
          <w:lang w:val="ru-RU"/>
        </w:rPr>
        <w:sectPr w:rsidR="005F319C" w:rsidRPr="00390927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0E3A5FA6" w14:textId="77777777" w:rsidR="005F319C" w:rsidRPr="00390927" w:rsidRDefault="005F319C">
      <w:pPr>
        <w:autoSpaceDE w:val="0"/>
        <w:autoSpaceDN w:val="0"/>
        <w:spacing w:after="78" w:line="220" w:lineRule="exact"/>
        <w:rPr>
          <w:lang w:val="ru-RU"/>
        </w:rPr>
      </w:pPr>
    </w:p>
    <w:p w14:paraId="70740C37" w14:textId="77777777" w:rsidR="005F319C" w:rsidRPr="00390927" w:rsidRDefault="00390927">
      <w:pPr>
        <w:autoSpaceDE w:val="0"/>
        <w:autoSpaceDN w:val="0"/>
        <w:spacing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14:paraId="2F057A90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03BC567" w14:textId="77777777" w:rsidR="005F319C" w:rsidRPr="00390927" w:rsidRDefault="00390927">
      <w:pPr>
        <w:autoSpaceDE w:val="0"/>
        <w:autoSpaceDN w:val="0"/>
        <w:spacing w:before="262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010A0CA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14:paraId="68F52AD7" w14:textId="77777777" w:rsidR="005F319C" w:rsidRPr="00390927" w:rsidRDefault="005F319C">
      <w:pPr>
        <w:rPr>
          <w:lang w:val="ru-RU"/>
        </w:rPr>
        <w:sectPr w:rsidR="005F319C" w:rsidRPr="0039092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07970ED" w14:textId="77777777" w:rsidR="005F319C" w:rsidRPr="00390927" w:rsidRDefault="005F319C">
      <w:pPr>
        <w:autoSpaceDE w:val="0"/>
        <w:autoSpaceDN w:val="0"/>
        <w:spacing w:after="72" w:line="220" w:lineRule="exact"/>
        <w:rPr>
          <w:lang w:val="ru-RU"/>
        </w:rPr>
      </w:pPr>
    </w:p>
    <w:p w14:paraId="6DEDF296" w14:textId="77777777" w:rsidR="005F319C" w:rsidRPr="00390927" w:rsidRDefault="00390927">
      <w:pPr>
        <w:autoSpaceDE w:val="0"/>
        <w:autoSpaceDN w:val="0"/>
        <w:spacing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14:paraId="5C805110" w14:textId="77777777" w:rsidR="005F319C" w:rsidRPr="00390927" w:rsidRDefault="00390927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1B2B44B" w14:textId="77777777" w:rsidR="005F319C" w:rsidRPr="00390927" w:rsidRDefault="00390927">
      <w:pPr>
        <w:autoSpaceDE w:val="0"/>
        <w:autoSpaceDN w:val="0"/>
        <w:spacing w:before="262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FBB8725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583C97D7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14:paraId="279A079F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B23238B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6E1781F5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16E17484" w14:textId="77777777" w:rsidR="005F319C" w:rsidRPr="00390927" w:rsidRDefault="005F319C">
      <w:pPr>
        <w:rPr>
          <w:lang w:val="ru-RU"/>
        </w:rPr>
        <w:sectPr w:rsidR="005F319C" w:rsidRPr="00390927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623F9DA1" w14:textId="77777777" w:rsidR="005F319C" w:rsidRPr="00390927" w:rsidRDefault="005F319C">
      <w:pPr>
        <w:autoSpaceDE w:val="0"/>
        <w:autoSpaceDN w:val="0"/>
        <w:spacing w:after="96" w:line="220" w:lineRule="exact"/>
        <w:rPr>
          <w:lang w:val="ru-RU"/>
        </w:rPr>
      </w:pPr>
    </w:p>
    <w:p w14:paraId="3D8F13BD" w14:textId="77777777" w:rsidR="005F319C" w:rsidRPr="00390927" w:rsidRDefault="00390927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34F502DE" w14:textId="77777777" w:rsidR="005F319C" w:rsidRPr="00390927" w:rsidRDefault="00390927">
      <w:pPr>
        <w:autoSpaceDE w:val="0"/>
        <w:autoSpaceDN w:val="0"/>
        <w:spacing w:before="262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67BC3E2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451688A6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14:paraId="0C851017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67C6F647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56E2FD46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5D1B4D74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14:paraId="7B7751F9" w14:textId="77777777" w:rsidR="005F319C" w:rsidRPr="00390927" w:rsidRDefault="00390927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2B90C0CF" w14:textId="77777777" w:rsidR="005F319C" w:rsidRPr="00390927" w:rsidRDefault="005F319C">
      <w:pPr>
        <w:rPr>
          <w:lang w:val="ru-RU"/>
        </w:rPr>
        <w:sectPr w:rsidR="005F319C" w:rsidRPr="00390927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6B4188B5" w14:textId="77777777" w:rsidR="005F319C" w:rsidRPr="00390927" w:rsidRDefault="005F319C">
      <w:pPr>
        <w:autoSpaceDE w:val="0"/>
        <w:autoSpaceDN w:val="0"/>
        <w:spacing w:after="78" w:line="220" w:lineRule="exact"/>
        <w:rPr>
          <w:lang w:val="ru-RU"/>
        </w:rPr>
      </w:pPr>
    </w:p>
    <w:p w14:paraId="4C267AD8" w14:textId="77777777" w:rsidR="005F319C" w:rsidRPr="00390927" w:rsidRDefault="00390927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390927">
        <w:rPr>
          <w:lang w:val="ru-RU"/>
        </w:rPr>
        <w:br/>
      </w:r>
      <w:r w:rsidRPr="00390927">
        <w:rPr>
          <w:lang w:val="ru-RU"/>
        </w:rPr>
        <w:tab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14:paraId="7B438A4E" w14:textId="77777777" w:rsidR="005F319C" w:rsidRPr="00390927" w:rsidRDefault="005F319C">
      <w:pPr>
        <w:rPr>
          <w:lang w:val="ru-RU"/>
        </w:rPr>
        <w:sectPr w:rsidR="005F319C" w:rsidRPr="00390927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14:paraId="691DCA5E" w14:textId="77777777" w:rsidR="005F319C" w:rsidRPr="00390927" w:rsidRDefault="005F319C">
      <w:pPr>
        <w:autoSpaceDE w:val="0"/>
        <w:autoSpaceDN w:val="0"/>
        <w:spacing w:after="64" w:line="220" w:lineRule="exact"/>
        <w:rPr>
          <w:lang w:val="ru-RU"/>
        </w:rPr>
      </w:pPr>
    </w:p>
    <w:p w14:paraId="36E9780D" w14:textId="77777777" w:rsidR="005F319C" w:rsidRDefault="0039092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688"/>
        <w:gridCol w:w="1116"/>
        <w:gridCol w:w="1562"/>
      </w:tblGrid>
      <w:tr w:rsidR="005F319C" w14:paraId="2CCEA19E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F66E3" w14:textId="77777777" w:rsidR="005F319C" w:rsidRDefault="0039092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AD5FA" w14:textId="77777777" w:rsidR="005F319C" w:rsidRPr="00390927" w:rsidRDefault="0039092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FA48C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868B2" w14:textId="77777777" w:rsidR="005F319C" w:rsidRDefault="0039092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56CB3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7E892" w14:textId="77777777" w:rsidR="005F319C" w:rsidRDefault="00390927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1DED6" w14:textId="77777777" w:rsidR="005F319C" w:rsidRDefault="0039092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F319C" w14:paraId="09F1D745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1AF721" w14:textId="77777777" w:rsidR="005F319C" w:rsidRDefault="005F31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876077" w14:textId="77777777" w:rsidR="005F319C" w:rsidRDefault="005F319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C86E7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0254F" w14:textId="77777777" w:rsidR="005F319C" w:rsidRDefault="0039092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415EC" w14:textId="77777777" w:rsidR="005F319C" w:rsidRDefault="0039092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09F0DA" w14:textId="77777777" w:rsidR="005F319C" w:rsidRDefault="005F31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69A72D" w14:textId="77777777" w:rsidR="005F319C" w:rsidRDefault="005F31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C3F23DD" w14:textId="77777777" w:rsidR="005F319C" w:rsidRDefault="005F319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4FD02B" w14:textId="77777777" w:rsidR="005F319C" w:rsidRDefault="005F319C"/>
        </w:tc>
      </w:tr>
      <w:tr w:rsidR="005F319C" w14:paraId="1F62D0A6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C16C9" w14:textId="77777777" w:rsidR="005F319C" w:rsidRDefault="0039092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5F319C" w14:paraId="6AD4E6AA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B298D" w14:textId="77777777" w:rsidR="005F319C" w:rsidRDefault="0039092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5D75E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4267C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54E1F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2C479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7F4D5" w14:textId="7177A9AE" w:rsidR="005F319C" w:rsidRDefault="0039092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83C91" w14:textId="77777777" w:rsidR="005F319C" w:rsidRPr="00390927" w:rsidRDefault="0039092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Характеризовать отрезки времени, используемые при описании прошлого (год, век, тысячелетие, эра);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83F18" w14:textId="77777777" w:rsidR="005F319C" w:rsidRDefault="0039092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94551" w14:textId="77777777" w:rsidR="005F319C" w:rsidRDefault="0039092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5F319C" w14:paraId="6398E6A5" w14:textId="77777777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1ECBA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35916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D7FB4" w14:textId="77777777" w:rsidR="005F319C" w:rsidRDefault="005F319C"/>
        </w:tc>
      </w:tr>
      <w:tr w:rsidR="005F319C" w14:paraId="3A8666F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52200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5F319C" w:rsidRPr="009C4713" w14:paraId="4C328DAF" w14:textId="77777777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7F8A7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AF4FD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54AFA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A3416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CEC9C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9EC49" w14:textId="4875B5DF" w:rsidR="00390927" w:rsidRDefault="003909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  <w:p w14:paraId="5D6DF47D" w14:textId="3457C13A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934C1" w14:textId="77777777" w:rsidR="005F319C" w:rsidRPr="00390927" w:rsidRDefault="0039092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земледельцев, ремесленников; Давать определение понятий: присваивающее хозяйство, производящее хозяйство, род, племя; Рассказывать о важнейших ремеслах, изобретенных древними людьми;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открытие людьми металлов, какое значение это имело;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предпосылки и последствия развития обмена и торговли в первобытном обществе;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9A5AF" w14:textId="77777777" w:rsidR="005F319C" w:rsidRPr="00390927" w:rsidRDefault="0039092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5EEB0" w14:textId="77777777" w:rsidR="005F319C" w:rsidRPr="00390927" w:rsidRDefault="0039092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319C" w14:paraId="76F01844" w14:textId="77777777">
        <w:trPr>
          <w:trHeight w:hRule="exact" w:val="35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251CF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946DF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0963A" w14:textId="77777777" w:rsidR="005F319C" w:rsidRDefault="005F319C"/>
        </w:tc>
      </w:tr>
      <w:tr w:rsidR="005F319C" w14:paraId="70195C79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FE9CD" w14:textId="77777777" w:rsidR="005F319C" w:rsidRDefault="0039092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14:paraId="17FD89AB" w14:textId="77777777" w:rsidR="005F319C" w:rsidRDefault="005F319C">
      <w:pPr>
        <w:autoSpaceDE w:val="0"/>
        <w:autoSpaceDN w:val="0"/>
        <w:spacing w:after="0" w:line="14" w:lineRule="exact"/>
      </w:pPr>
    </w:p>
    <w:p w14:paraId="74971466" w14:textId="77777777" w:rsidR="005F319C" w:rsidRDefault="005F319C">
      <w:pPr>
        <w:sectPr w:rsidR="005F319C">
          <w:pgSz w:w="16840" w:h="11900"/>
          <w:pgMar w:top="282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2F67E7F" w14:textId="77777777" w:rsidR="005F319C" w:rsidRDefault="005F31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688"/>
        <w:gridCol w:w="1116"/>
        <w:gridCol w:w="1562"/>
      </w:tblGrid>
      <w:tr w:rsidR="005F319C" w:rsidRPr="009C4713" w14:paraId="14864569" w14:textId="77777777">
        <w:trPr>
          <w:trHeight w:hRule="exact" w:val="4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FA847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772F9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2A9BA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6144C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56547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B1B12" w14:textId="05F5C17A" w:rsidR="005F319C" w:rsidRDefault="0039092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A9046" w14:textId="77777777" w:rsidR="005F319C" w:rsidRPr="00390927" w:rsidRDefault="0039092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Рассказывать, как произошло объединение Египта, раскрывать значение этого событие; Объяснять смысл понятий и терминов: фараон, жрец;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скульптурные изображения;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египетской истории фараон Эхнатон;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в каких областях знаний древние египтяне достигли значительных успехов; Характеризовать письменность древних египтян (особенности письма, материал для письма); Объяснять, в чем состоял вклад Ж. Ф. Шампольона в изучение истории Древнего Египта; Объяснять значение понятий и терминов: пирамида, сфинкс, рельеф, фреска;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DCEAF" w14:textId="77777777" w:rsidR="005F319C" w:rsidRPr="00390927" w:rsidRDefault="0039092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ECFCA" w14:textId="77777777" w:rsidR="005F319C" w:rsidRPr="00390927" w:rsidRDefault="0039092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319C" w14:paraId="3F720516" w14:textId="77777777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19C7D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D7552" w14:textId="77777777" w:rsidR="005F319C" w:rsidRDefault="0039092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ACC30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841E0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4128D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8A5CE" w14:textId="28AFA2B9" w:rsidR="005F319C" w:rsidRDefault="0039092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.10.2022 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DAFF9" w14:textId="77777777" w:rsidR="005F319C" w:rsidRDefault="00390927">
            <w:pPr>
              <w:autoSpaceDE w:val="0"/>
              <w:autoSpaceDN w:val="0"/>
              <w:spacing w:before="78" w:after="0" w:line="254" w:lineRule="auto"/>
              <w:ind w:left="72"/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зиккурат;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ассирийского войска;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выражения «Вавилонская башня»;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498A7" w14:textId="77777777" w:rsidR="005F319C" w:rsidRDefault="0039092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13D85" w14:textId="77777777" w:rsidR="005F319C" w:rsidRDefault="0039092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5F319C" w14:paraId="69EF7BCE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9FACE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77433" w14:textId="77777777" w:rsidR="005F319C" w:rsidRDefault="00390927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18752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11082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31C27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BBE3C" w14:textId="5040BC6E" w:rsidR="005F319C" w:rsidRDefault="0039092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DFB3C" w14:textId="77777777" w:rsidR="005F319C" w:rsidRPr="00390927" w:rsidRDefault="0039092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Рассказывать о развитии ремесел и торговли в Финикии;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BF4F3" w14:textId="77777777" w:rsidR="005F319C" w:rsidRDefault="0039092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Исторический диктант;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10B69" w14:textId="77777777" w:rsidR="005F319C" w:rsidRDefault="0039092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5F319C" w14:paraId="608DC821" w14:textId="77777777">
        <w:trPr>
          <w:trHeight w:hRule="exact" w:val="129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D84AD" w14:textId="77777777" w:rsidR="005F319C" w:rsidRDefault="0039092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79779" w14:textId="77777777" w:rsidR="005F319C" w:rsidRDefault="0039092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AC064" w14:textId="77777777" w:rsidR="005F319C" w:rsidRDefault="0039092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3A874" w14:textId="77777777" w:rsidR="005F319C" w:rsidRDefault="0039092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221BD" w14:textId="77777777" w:rsidR="005F319C" w:rsidRDefault="0039092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F5CC6" w14:textId="77777777" w:rsidR="005F319C" w:rsidRDefault="00390927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  <w:p w14:paraId="58F520F5" w14:textId="4E7A556E" w:rsidR="00390927" w:rsidRDefault="00390927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66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E33EA" w14:textId="77777777" w:rsidR="005F319C" w:rsidRPr="00390927" w:rsidRDefault="00390927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A7AD8" w14:textId="77777777" w:rsidR="005F319C" w:rsidRDefault="0039092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753FC" w14:textId="77777777" w:rsidR="005F319C" w:rsidRDefault="0039092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14:paraId="3A43952C" w14:textId="77777777" w:rsidR="005F319C" w:rsidRDefault="005F319C">
      <w:pPr>
        <w:autoSpaceDE w:val="0"/>
        <w:autoSpaceDN w:val="0"/>
        <w:spacing w:after="0" w:line="14" w:lineRule="exact"/>
      </w:pPr>
    </w:p>
    <w:p w14:paraId="4DBE8423" w14:textId="77777777" w:rsidR="005F319C" w:rsidRDefault="005F319C">
      <w:pPr>
        <w:sectPr w:rsidR="005F319C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0E013AD" w14:textId="77777777" w:rsidR="005F319C" w:rsidRDefault="005F31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688"/>
        <w:gridCol w:w="1116"/>
        <w:gridCol w:w="1562"/>
      </w:tblGrid>
      <w:tr w:rsidR="005F319C" w:rsidRPr="009C4713" w14:paraId="06D142AA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F88F9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689FB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82DA3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B9CAF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6B094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0F0C9" w14:textId="7649D79E" w:rsidR="005F319C" w:rsidRDefault="0039092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15.11.2022 2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232C1" w14:textId="77777777" w:rsidR="005F319C" w:rsidRPr="00390927" w:rsidRDefault="0039092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варна, каста, брахман, Веды, санскрит; Характеризовать верования древних индийцев, называть главных богов, почитаемых в индуизме; Рассказывать о возникновении буддизма, основных положениях этого учения;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1C086" w14:textId="77777777" w:rsidR="005F319C" w:rsidRPr="00390927" w:rsidRDefault="0039092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3A72E" w14:textId="77777777" w:rsidR="005F319C" w:rsidRPr="00390927" w:rsidRDefault="0039092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319C" w:rsidRPr="009C4713" w14:paraId="6D56FA7B" w14:textId="77777777">
        <w:trPr>
          <w:trHeight w:hRule="exact" w:val="32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73B04" w14:textId="77777777" w:rsidR="005F319C" w:rsidRDefault="0039092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FD854" w14:textId="77777777" w:rsidR="005F319C" w:rsidRDefault="0039092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ADA1D" w14:textId="77777777" w:rsidR="005F319C" w:rsidRDefault="0039092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E954E" w14:textId="77777777" w:rsidR="005F319C" w:rsidRDefault="0039092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29419" w14:textId="77777777" w:rsidR="005F319C" w:rsidRDefault="0039092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856DB" w14:textId="006D2CE3" w:rsidR="005F319C" w:rsidRDefault="0039092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.11.2022 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8C5E2" w14:textId="77777777" w:rsidR="005F319C" w:rsidRPr="00390927" w:rsidRDefault="0039092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объяснять значение создания единого государства;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Цинь Шихуанди и итогов его деятельности; Рассказывать о достижениях древних китайцев в развитии ремесел и торговли;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C3D07" w14:textId="77777777" w:rsidR="005F319C" w:rsidRPr="00390927" w:rsidRDefault="0039092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Контрольная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E0BC9" w14:textId="77777777" w:rsidR="005F319C" w:rsidRPr="00390927" w:rsidRDefault="0039092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319C" w14:paraId="41D2091D" w14:textId="77777777">
        <w:trPr>
          <w:trHeight w:hRule="exact" w:val="44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42011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F0EDC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9C9DD" w14:textId="77777777" w:rsidR="005F319C" w:rsidRDefault="005F319C"/>
        </w:tc>
      </w:tr>
      <w:tr w:rsidR="005F319C" w14:paraId="7279F95F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471AE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5F319C" w:rsidRPr="009C4713" w14:paraId="49F8A2B5" w14:textId="77777777">
        <w:trPr>
          <w:trHeight w:hRule="exact" w:val="24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0B78F" w14:textId="77777777" w:rsidR="005F319C" w:rsidRDefault="0039092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EC124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453E6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385E1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3F529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0F95D" w14:textId="4D162F98" w:rsidR="005F319C" w:rsidRDefault="0039092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 1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B4BF7" w14:textId="77777777" w:rsidR="005F319C" w:rsidRPr="00390927" w:rsidRDefault="0039092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DFAD9" w14:textId="77777777" w:rsidR="005F319C" w:rsidRPr="00390927" w:rsidRDefault="0039092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Исторический диктант;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D58E8" w14:textId="77777777" w:rsidR="005F319C" w:rsidRPr="00390927" w:rsidRDefault="0039092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6286DF34" w14:textId="77777777" w:rsidR="005F319C" w:rsidRPr="00390927" w:rsidRDefault="005F319C">
      <w:pPr>
        <w:autoSpaceDE w:val="0"/>
        <w:autoSpaceDN w:val="0"/>
        <w:spacing w:after="0" w:line="14" w:lineRule="exact"/>
        <w:rPr>
          <w:lang w:val="ru-RU"/>
        </w:rPr>
      </w:pPr>
    </w:p>
    <w:p w14:paraId="6B2DCBD8" w14:textId="77777777" w:rsidR="005F319C" w:rsidRPr="00390927" w:rsidRDefault="005F319C">
      <w:pPr>
        <w:rPr>
          <w:lang w:val="ru-RU"/>
        </w:rPr>
        <w:sectPr w:rsidR="005F319C" w:rsidRPr="0039092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6F20445" w14:textId="77777777" w:rsidR="005F319C" w:rsidRPr="00390927" w:rsidRDefault="005F319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688"/>
        <w:gridCol w:w="1116"/>
        <w:gridCol w:w="1562"/>
      </w:tblGrid>
      <w:tr w:rsidR="005F319C" w:rsidRPr="009C4713" w14:paraId="013CDD4E" w14:textId="77777777">
        <w:trPr>
          <w:trHeight w:hRule="exact" w:val="70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AAD00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B9BFC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BFB38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18A07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923F5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539AE" w14:textId="385DBC9F" w:rsidR="005F319C" w:rsidRDefault="0039092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 20.01.2023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2B396" w14:textId="77777777" w:rsidR="005F319C" w:rsidRPr="00390927" w:rsidRDefault="0039092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значительные колонии, в том числе в Северном Причерноморье. Рассказывать, как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осуществлялось управление 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Клисфена;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называется демократией;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Раскрывать значение понятий и терминов: олигархия, илоты, гоплиты;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определять основные различия; Рассказывать о причинах и непосредственном поводе для начала войн Персии против Греции; 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Объяснять, почему историки связывали расцвет Афинского государства с именем Перикла; 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04022" w14:textId="77777777" w:rsidR="005F319C" w:rsidRPr="00390927" w:rsidRDefault="0039092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контоль;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92C7F" w14:textId="77777777" w:rsidR="005F319C" w:rsidRPr="00390927" w:rsidRDefault="0039092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319C" w:rsidRPr="009C4713" w14:paraId="572D98E8" w14:textId="77777777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2B2A9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CAF26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81B28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6C7AB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6A199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22014" w14:textId="0FB70682" w:rsidR="005F319C" w:rsidRDefault="0039092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23.01.2023 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593A1" w14:textId="77777777" w:rsidR="005F319C" w:rsidRPr="00390927" w:rsidRDefault="0039092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гимнасий, Академия, Ликей, философия, логика, этика;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D64B4" w14:textId="77777777" w:rsidR="005F319C" w:rsidRPr="00390927" w:rsidRDefault="0039092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Исторический диктант;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Проверочная работа;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CFF5E" w14:textId="77777777" w:rsidR="005F319C" w:rsidRPr="00390927" w:rsidRDefault="0039092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0B4FDB5E" w14:textId="77777777" w:rsidR="005F319C" w:rsidRPr="00390927" w:rsidRDefault="005F319C">
      <w:pPr>
        <w:autoSpaceDE w:val="0"/>
        <w:autoSpaceDN w:val="0"/>
        <w:spacing w:after="0" w:line="14" w:lineRule="exact"/>
        <w:rPr>
          <w:lang w:val="ru-RU"/>
        </w:rPr>
      </w:pPr>
    </w:p>
    <w:p w14:paraId="119F6BE2" w14:textId="77777777" w:rsidR="005F319C" w:rsidRPr="00390927" w:rsidRDefault="005F319C">
      <w:pPr>
        <w:rPr>
          <w:lang w:val="ru-RU"/>
        </w:rPr>
        <w:sectPr w:rsidR="005F319C" w:rsidRPr="00390927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BFA8290" w14:textId="77777777" w:rsidR="005F319C" w:rsidRPr="00390927" w:rsidRDefault="005F319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688"/>
        <w:gridCol w:w="1116"/>
        <w:gridCol w:w="1562"/>
      </w:tblGrid>
      <w:tr w:rsidR="005F319C" w14:paraId="0687B538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F9066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37AD7" w14:textId="77777777" w:rsidR="005F319C" w:rsidRDefault="0039092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C3F28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FAC16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99790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86BC5" w14:textId="208094B2" w:rsidR="005F319C" w:rsidRDefault="0039092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 1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B332B" w14:textId="77777777" w:rsidR="005F319C" w:rsidRPr="00390927" w:rsidRDefault="00390927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Систематизировать в виде таблицы информацию о завоевательных походах Александра Македонского;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Македонского; Раскрывать смысл понятия «эллинизм»;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6C0DA" w14:textId="77777777" w:rsidR="005F319C" w:rsidRDefault="0039092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148EF" w14:textId="77777777" w:rsidR="005F319C" w:rsidRDefault="0039092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5F319C" w14:paraId="084F118D" w14:textId="77777777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FE842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DE751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0093C" w14:textId="77777777" w:rsidR="005F319C" w:rsidRDefault="005F319C"/>
        </w:tc>
      </w:tr>
      <w:tr w:rsidR="005F319C" w14:paraId="0FFE280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0FE07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5F319C" w:rsidRPr="009C4713" w14:paraId="39E46A9F" w14:textId="77777777">
        <w:trPr>
          <w:trHeight w:hRule="exact" w:val="32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2C4C7" w14:textId="77777777" w:rsidR="005F319C" w:rsidRDefault="0039092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3C22A" w14:textId="77777777" w:rsidR="005F319C" w:rsidRDefault="0039092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C7DC1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12D4D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3DB28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B74DD" w14:textId="531BF783" w:rsidR="005F319C" w:rsidRDefault="009762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="003909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3909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.02.2023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EE1FA" w14:textId="77777777" w:rsidR="005F319C" w:rsidRPr="00390927" w:rsidRDefault="0039092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Называть главных богов древних римлян, устанавливать соответствие римских и греческих богов;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02DA8" w14:textId="77777777" w:rsidR="005F319C" w:rsidRPr="00390927" w:rsidRDefault="0039092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Исторический диктант;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446FF" w14:textId="77777777" w:rsidR="005F319C" w:rsidRPr="00390927" w:rsidRDefault="0039092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319C" w:rsidRPr="009C4713" w14:paraId="4052AD9E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2244" w14:textId="77777777" w:rsidR="005F319C" w:rsidRDefault="0039092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4FA4" w14:textId="77777777" w:rsidR="005F319C" w:rsidRDefault="00390927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1FE41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3B583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761BE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D994D" w14:textId="7D05B1FF" w:rsidR="005F319C" w:rsidRDefault="0097623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="003909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3909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="003909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F12AA" w14:textId="77777777" w:rsidR="005F319C" w:rsidRPr="00390927" w:rsidRDefault="0039092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BC89F" w14:textId="77777777" w:rsidR="005F319C" w:rsidRPr="00390927" w:rsidRDefault="0039092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C2C76" w14:textId="77777777" w:rsidR="005F319C" w:rsidRPr="00390927" w:rsidRDefault="0039092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319C" w:rsidRPr="009C4713" w14:paraId="45692697" w14:textId="77777777">
        <w:trPr>
          <w:trHeight w:hRule="exact" w:val="27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B5EE4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4182A" w14:textId="77777777" w:rsidR="005F319C" w:rsidRPr="00390927" w:rsidRDefault="0039092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FB3BC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F2124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75253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DF15F" w14:textId="00681132" w:rsidR="005F319C" w:rsidRDefault="0097623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="003909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.03.2023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3909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3909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1C4B1" w14:textId="77777777" w:rsidR="005F319C" w:rsidRPr="00390927" w:rsidRDefault="0039092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Гракхов;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Рассказывать о положении рабов в Древнем Риме;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Раскрывать, при каких обстоятельствах появились и что означали выражения «Жребий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брошен!», «Перейти Рубикон»;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3ABD1" w14:textId="77777777" w:rsidR="005F319C" w:rsidRPr="00390927" w:rsidRDefault="0039092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351E3" w14:textId="77777777" w:rsidR="005F319C" w:rsidRPr="00390927" w:rsidRDefault="0039092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6DFA4060" w14:textId="77777777" w:rsidR="005F319C" w:rsidRPr="00390927" w:rsidRDefault="005F319C">
      <w:pPr>
        <w:autoSpaceDE w:val="0"/>
        <w:autoSpaceDN w:val="0"/>
        <w:spacing w:after="0" w:line="14" w:lineRule="exact"/>
        <w:rPr>
          <w:lang w:val="ru-RU"/>
        </w:rPr>
      </w:pPr>
    </w:p>
    <w:p w14:paraId="348494B1" w14:textId="77777777" w:rsidR="005F319C" w:rsidRPr="00390927" w:rsidRDefault="005F319C">
      <w:pPr>
        <w:rPr>
          <w:lang w:val="ru-RU"/>
        </w:rPr>
        <w:sectPr w:rsidR="005F319C" w:rsidRPr="00390927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D4920D7" w14:textId="77777777" w:rsidR="005F319C" w:rsidRPr="00390927" w:rsidRDefault="005F319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02"/>
        <w:gridCol w:w="528"/>
        <w:gridCol w:w="1104"/>
        <w:gridCol w:w="1140"/>
        <w:gridCol w:w="866"/>
        <w:gridCol w:w="6688"/>
        <w:gridCol w:w="1116"/>
        <w:gridCol w:w="1562"/>
      </w:tblGrid>
      <w:tr w:rsidR="005F319C" w:rsidRPr="009C4713" w14:paraId="017E1454" w14:textId="77777777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DD070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24DF3" w14:textId="77777777" w:rsidR="005F319C" w:rsidRPr="00390927" w:rsidRDefault="0039092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54762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047DB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15A73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7C8F8" w14:textId="6E530204" w:rsidR="005F319C" w:rsidRDefault="0039092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587BF" w14:textId="77777777" w:rsidR="005F319C" w:rsidRPr="00390927" w:rsidRDefault="0039092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—по выбору);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организовано управление провинциями;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обстоятельствах она была изменена;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варваров на Рим;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55FF7" w14:textId="77777777" w:rsidR="005F319C" w:rsidRPr="00390927" w:rsidRDefault="0039092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F3557" w14:textId="77777777" w:rsidR="005F319C" w:rsidRPr="00390927" w:rsidRDefault="0039092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319C" w:rsidRPr="009C4713" w14:paraId="03A4C8ED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E9AEA" w14:textId="77777777" w:rsidR="005F319C" w:rsidRDefault="0039092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9F4A3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AF4F2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3B8AF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10A70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A1DB7" w14:textId="5FD89F91" w:rsidR="005F319C" w:rsidRDefault="0039092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 w:rsidR="009762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2C3B5" w14:textId="77777777" w:rsidR="005F319C" w:rsidRPr="00390927" w:rsidRDefault="0039092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AC281" w14:textId="77777777" w:rsidR="005F319C" w:rsidRPr="00390927" w:rsidRDefault="0039092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Исторический диктант;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4C133" w14:textId="77777777" w:rsidR="005F319C" w:rsidRPr="00390927" w:rsidRDefault="0039092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datalesson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olimpium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9092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F319C" w14:paraId="0045C8FF" w14:textId="77777777">
        <w:trPr>
          <w:trHeight w:hRule="exact" w:val="350"/>
        </w:trPr>
        <w:tc>
          <w:tcPr>
            <w:tcW w:w="24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CE843" w14:textId="77777777" w:rsidR="005F319C" w:rsidRDefault="0039092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74D12" w14:textId="77777777" w:rsidR="005F319C" w:rsidRDefault="0039092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7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4999C" w14:textId="77777777" w:rsidR="005F319C" w:rsidRDefault="005F319C"/>
        </w:tc>
      </w:tr>
      <w:tr w:rsidR="005F319C" w14:paraId="7EA7353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C9184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5F319C" w14:paraId="4F1816D5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26DE2" w14:textId="77777777" w:rsidR="005F319C" w:rsidRDefault="0039092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E6BC4" w14:textId="77777777" w:rsidR="005F319C" w:rsidRPr="00390927" w:rsidRDefault="0039092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91100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DFBD3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2AAC9" w14:textId="77777777" w:rsidR="005F319C" w:rsidRDefault="0039092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1A603" w14:textId="3DF22CC7" w:rsidR="00976236" w:rsidRPr="00976236" w:rsidRDefault="00976236" w:rsidP="00976236">
            <w:pPr>
              <w:pStyle w:val="a9"/>
              <w:rPr>
                <w:w w:val="97"/>
                <w:sz w:val="16"/>
                <w:szCs w:val="16"/>
              </w:rPr>
            </w:pPr>
            <w:r>
              <w:rPr>
                <w:w w:val="97"/>
                <w:lang w:val="ru-RU"/>
              </w:rPr>
              <w:t xml:space="preserve">           </w:t>
            </w:r>
          </w:p>
          <w:p w14:paraId="04E77C3D" w14:textId="68681164" w:rsidR="00976236" w:rsidRPr="00976236" w:rsidRDefault="00976236" w:rsidP="00976236">
            <w:pPr>
              <w:pStyle w:val="a9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  <w:lang w:val="ru-RU"/>
              </w:rPr>
              <w:t xml:space="preserve">   16</w:t>
            </w:r>
            <w:r w:rsidRPr="00976236">
              <w:rPr>
                <w:w w:val="97"/>
                <w:sz w:val="16"/>
                <w:szCs w:val="16"/>
              </w:rPr>
              <w:t>.0</w:t>
            </w:r>
            <w:r>
              <w:rPr>
                <w:w w:val="97"/>
                <w:sz w:val="16"/>
                <w:szCs w:val="16"/>
                <w:lang w:val="ru-RU"/>
              </w:rPr>
              <w:t>5</w:t>
            </w:r>
            <w:r w:rsidRPr="00976236">
              <w:rPr>
                <w:w w:val="97"/>
                <w:sz w:val="16"/>
                <w:szCs w:val="16"/>
              </w:rPr>
              <w:t>.2023</w:t>
            </w:r>
          </w:p>
          <w:p w14:paraId="7A8ED8C0" w14:textId="15D4735D" w:rsidR="005F319C" w:rsidRPr="00976236" w:rsidRDefault="00976236" w:rsidP="00976236">
            <w:pPr>
              <w:autoSpaceDE w:val="0"/>
              <w:autoSpaceDN w:val="0"/>
              <w:spacing w:before="78" w:after="0" w:line="245" w:lineRule="auto"/>
              <w:jc w:val="center"/>
              <w:rPr>
                <w:w w:val="97"/>
              </w:rPr>
            </w:pPr>
            <w:r w:rsidRPr="00976236">
              <w:rPr>
                <w:w w:val="97"/>
                <w:sz w:val="16"/>
                <w:szCs w:val="16"/>
                <w:lang w:val="ru-RU"/>
              </w:rPr>
              <w:t xml:space="preserve">   </w:t>
            </w:r>
            <w:r w:rsidR="00D4617E">
              <w:rPr>
                <w:w w:val="97"/>
                <w:sz w:val="16"/>
                <w:szCs w:val="16"/>
                <w:lang w:val="ru-RU"/>
              </w:rPr>
              <w:t>30</w:t>
            </w:r>
            <w:r w:rsidRPr="00976236">
              <w:rPr>
                <w:w w:val="97"/>
                <w:sz w:val="16"/>
                <w:szCs w:val="16"/>
                <w:lang w:val="ru-RU"/>
              </w:rPr>
              <w:t>.05</w:t>
            </w:r>
            <w:r w:rsidRPr="00976236">
              <w:rPr>
                <w:w w:val="97"/>
                <w:sz w:val="16"/>
                <w:szCs w:val="16"/>
              </w:rPr>
              <w:t>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E4824" w14:textId="77777777" w:rsidR="005F319C" w:rsidRPr="00390927" w:rsidRDefault="003909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279CE" w14:textId="77777777" w:rsidR="005F319C" w:rsidRDefault="0039092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77675" w14:textId="77777777" w:rsidR="005F319C" w:rsidRDefault="0039092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 https://datalesson.ru/ https://olimpium.ru/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5F319C" w14:paraId="13F22C45" w14:textId="77777777">
        <w:trPr>
          <w:trHeight w:hRule="exact" w:val="34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0C949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6E28A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DACFC" w14:textId="77777777" w:rsidR="005F319C" w:rsidRDefault="005F319C"/>
        </w:tc>
      </w:tr>
      <w:tr w:rsidR="005F319C" w14:paraId="0FF419FD" w14:textId="77777777">
        <w:trPr>
          <w:trHeight w:hRule="exact" w:val="52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91C0C" w14:textId="77777777" w:rsidR="005F319C" w:rsidRPr="00390927" w:rsidRDefault="0039092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5CF0E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505A2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5DE81" w14:textId="77777777" w:rsidR="005F319C" w:rsidRDefault="0039092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60614" w14:textId="77777777" w:rsidR="005F319C" w:rsidRDefault="005F319C"/>
        </w:tc>
      </w:tr>
    </w:tbl>
    <w:p w14:paraId="2295C7E4" w14:textId="77777777" w:rsidR="005F319C" w:rsidRDefault="005F319C">
      <w:pPr>
        <w:autoSpaceDE w:val="0"/>
        <w:autoSpaceDN w:val="0"/>
        <w:spacing w:after="0" w:line="14" w:lineRule="exact"/>
      </w:pPr>
    </w:p>
    <w:p w14:paraId="67224C85" w14:textId="77777777" w:rsidR="005F319C" w:rsidRDefault="005F319C">
      <w:pPr>
        <w:sectPr w:rsidR="005F319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9DE6A3A" w14:textId="77777777" w:rsidR="005F319C" w:rsidRDefault="005F319C">
      <w:pPr>
        <w:autoSpaceDE w:val="0"/>
        <w:autoSpaceDN w:val="0"/>
        <w:spacing w:after="78" w:line="220" w:lineRule="exact"/>
      </w:pPr>
    </w:p>
    <w:p w14:paraId="549DF9BA" w14:textId="77777777" w:rsidR="005F319C" w:rsidRDefault="0039092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5F319C" w14:paraId="260C7376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2396C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1D0C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4503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73976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41CAA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F319C" w14:paraId="5FF7B066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3734" w14:textId="77777777" w:rsidR="005F319C" w:rsidRDefault="005F319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EB7" w14:textId="77777777" w:rsidR="005F319C" w:rsidRDefault="005F319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B80B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6BFD5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A1ACF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352A" w14:textId="77777777" w:rsidR="005F319C" w:rsidRDefault="005F319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6E6B" w14:textId="77777777" w:rsidR="005F319C" w:rsidRDefault="005F319C"/>
        </w:tc>
      </w:tr>
      <w:tr w:rsidR="005F319C" w14:paraId="15CEAFA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7155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B8899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Введение. Что изучает история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41A1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8D8C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0A1D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D3EEB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3B5B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3F6AFC8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57DD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9C20D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Введение. Счет лет в истории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64CD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F491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502C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76D71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E8542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319C" w14:paraId="656FDF7E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6D928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58EA7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людей на земле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E5C36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4384C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06352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F24F8" w14:textId="77777777" w:rsidR="005F319C" w:rsidRDefault="005F319C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2950" w14:textId="77777777" w:rsidR="005F319C" w:rsidRDefault="00390927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16A7949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DC15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DDA0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древних охотников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3033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EE3F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C612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820FB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63B23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6949058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C4DC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FCA58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и религия первобытных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254A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67DD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6353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33FFD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AA6AC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6167A0F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6CFC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0D04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 земледельцы и скотоводы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343F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3620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5683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BB123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77D88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310A092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65C3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DD227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3DFE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BAE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BC78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21B79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4C8D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04BFB5E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A1E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86C50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тест по теме " Первобытность"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013A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EB84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1122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23425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717F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F319C" w14:paraId="3EE669F6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320B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B4FC5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государства в Древнем Египте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0277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6AD1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C03E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DC08F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0DE21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723F1708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BD145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801C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древних египтян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A2F7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B330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1951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1A159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78ED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702380C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37AB3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71B56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Могущество и упадок державы фараонов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AB4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69D9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7FCB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81E41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D68A0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1E83D90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FB35A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0369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египтян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A65B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C0B7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FED9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A2673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1E1E4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Исторический диктант;</w:t>
            </w:r>
          </w:p>
        </w:tc>
      </w:tr>
      <w:tr w:rsidR="005F319C" w14:paraId="500A96D0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A6685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BC8E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Древнего Египта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6C51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403A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C367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3550A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25599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работ;</w:t>
            </w:r>
          </w:p>
        </w:tc>
      </w:tr>
    </w:tbl>
    <w:p w14:paraId="4148874C" w14:textId="77777777" w:rsidR="005F319C" w:rsidRDefault="005F319C">
      <w:pPr>
        <w:autoSpaceDE w:val="0"/>
        <w:autoSpaceDN w:val="0"/>
        <w:spacing w:after="0" w:line="14" w:lineRule="exact"/>
      </w:pPr>
    </w:p>
    <w:p w14:paraId="167B515E" w14:textId="77777777" w:rsidR="005F319C" w:rsidRDefault="005F319C">
      <w:pPr>
        <w:sectPr w:rsidR="005F319C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ED4610" w14:textId="77777777" w:rsidR="005F319C" w:rsidRDefault="005F31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5F319C" w14:paraId="14B2096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58F29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1C5FA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тест по теме"Древний Египет"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4D67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5955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EDDD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1FDB0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E2EB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F319C" w14:paraId="158F574F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F8ABD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A31B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Междуречье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287D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1D95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C763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0D781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8458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5CE3D0C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5257A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B8081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D9DC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A5E4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020E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B774B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C3A42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F319C" w14:paraId="4A4FE421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DB4EB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2658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держава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EA55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8FF1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03B4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EE5BE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0606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6EABCFA3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F982F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E26E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Нововавилонское царство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65D7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D060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E472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BF3D1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55431" w14:textId="77777777" w:rsidR="005F319C" w:rsidRDefault="00390927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Исторический диктант;</w:t>
            </w:r>
          </w:p>
        </w:tc>
      </w:tr>
      <w:tr w:rsidR="005F319C" w14:paraId="6C4E9C9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99960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DC6C7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 мореплаватели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F7E0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2EC8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88E9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2523A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95716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39D9CC8B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93BA6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2022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Палестина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A855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B14C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907E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05108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150E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44553913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8C3E3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FE20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F55C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B6DD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1BF2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FF4AB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A1D5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0B4CA1F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B61E6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77FC8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Государства Древней Индии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E039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C428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FD40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62534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DFDC1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1335CAB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F4EB0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A7F5F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 и культура Древней Индии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5134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1C51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1E61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4836E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2D798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246C5C5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FC3C7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65A39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Государства Древнего Китая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007A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1C44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34CA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F93EF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AEA5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59CAF2A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EC4C0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EE97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Древнего Китая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F73D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BD17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F1A8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93B47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40043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4978BE3A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B516C" w14:textId="77777777" w:rsidR="005F319C" w:rsidRDefault="0039092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F7FE3" w14:textId="77777777" w:rsidR="005F319C" w:rsidRPr="00390927" w:rsidRDefault="00390927">
            <w:pPr>
              <w:autoSpaceDE w:val="0"/>
              <w:autoSpaceDN w:val="0"/>
              <w:spacing w:before="100" w:after="0" w:line="262" w:lineRule="auto"/>
              <w:ind w:right="432"/>
              <w:jc w:val="center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"Древний Восток"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A17A2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97877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F6C88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38E9F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35535" w14:textId="77777777" w:rsidR="005F319C" w:rsidRDefault="0039092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F319C" w14:paraId="384C860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68718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97D42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 греческой цивилизации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292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0D9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0269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4FBF8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32AC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0D3FBC7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FB3CE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1D52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Ахейская Греция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C1C6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A7B5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A0C2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1D8D7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87650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исторический диктант;</w:t>
            </w:r>
          </w:p>
        </w:tc>
      </w:tr>
      <w:tr w:rsidR="005F319C" w14:paraId="7DB41B4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E2687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8E83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Поэмы Гомера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0E09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4E88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786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A3267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C8697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5F319C" w14:paraId="1AD1562C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77D7D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5E047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Боги и герои Древней Греции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9E2A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9045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7ADF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9669F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2BAB3" w14:textId="77777777" w:rsidR="005F319C" w:rsidRDefault="00390927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</w:tbl>
    <w:p w14:paraId="6BE39419" w14:textId="77777777" w:rsidR="005F319C" w:rsidRDefault="005F319C">
      <w:pPr>
        <w:autoSpaceDE w:val="0"/>
        <w:autoSpaceDN w:val="0"/>
        <w:spacing w:after="0" w:line="14" w:lineRule="exact"/>
      </w:pPr>
    </w:p>
    <w:p w14:paraId="14B5732D" w14:textId="77777777" w:rsidR="005F319C" w:rsidRDefault="005F319C">
      <w:pPr>
        <w:sectPr w:rsidR="005F319C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0105500" w14:textId="77777777" w:rsidR="005F319C" w:rsidRDefault="005F31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5F319C" w14:paraId="4EFD0D1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997B2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D786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полисов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1FBF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BEAB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7C92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D3EED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3EECE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4886420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CAE75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D9CAF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0F22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61FA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8212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CC1D0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430F1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70C4A73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ED988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C26F3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демократии в Афинах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F0B6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4263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AB24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5D402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353DA" w14:textId="77777777" w:rsidR="005F319C" w:rsidRDefault="00390927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5F319C" w14:paraId="0FF39B56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0AF38" w14:textId="77777777" w:rsidR="005F319C" w:rsidRDefault="0039092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ECC17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Спарта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8528B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35D36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BBBBB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DC9FA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A5BE2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1BCFAB87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AE87E" w14:textId="77777777" w:rsidR="005F319C" w:rsidRDefault="0039092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5F0BB" w14:textId="77777777" w:rsidR="005F319C" w:rsidRPr="00390927" w:rsidRDefault="00390927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Греко-персидские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войны(причины и начало войны)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1104C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B0FB3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60291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D6BE3" w14:textId="77777777" w:rsidR="005F319C" w:rsidRDefault="005F319C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0BD01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34BBE1D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41D8F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E9D51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Греко-персидские войны (завершение и итоги)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5DFE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B729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7E43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C131C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60B4A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4DAF8F2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495CE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3D45B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67CB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AD07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C659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1E4BE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0F7C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006E45E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47634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7A653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Хозяйственное развитие Греции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4742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9BAC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EB19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EE2A3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974AF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F319C" w14:paraId="4A7A5FE5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B7639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3260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Упадок Эллады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5A34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6CC9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4094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58693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8607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02694DB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DAEC7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6F949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63C0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B03C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D051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84F37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3DC5A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Исторический диктант;</w:t>
            </w:r>
          </w:p>
        </w:tc>
      </w:tr>
      <w:tr w:rsidR="005F319C" w14:paraId="7BB630BC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6A02D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B9126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Древнегреческое искусство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C557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891D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F175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EDCE3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CD57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11BFCFC8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89BD4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ECD7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DF41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A4C0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4A14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C2C17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4153F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исторический диктант;</w:t>
            </w:r>
          </w:p>
        </w:tc>
      </w:tr>
      <w:tr w:rsidR="005F319C" w14:paraId="513984F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2E07C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AB63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C86C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A492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5D32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8BE2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D3BB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25826FF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E1640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86306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Завоевания Александра Македонского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BCBD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8289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ACE4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838F4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DEDA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4D2D9A9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D2F58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DFEB0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Греческие государства на Востоке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076D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CB65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C923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CA3B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7FE2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0B69CF9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FB7AA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5F2C9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теме"Древняя Греция"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FF6C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B813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81E8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7DFD4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2D09D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F319C" w14:paraId="640FF5F8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E4C77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8654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Начало римской истории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2D60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96D9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ED3D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099BF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6FD4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34D6338E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C0F1F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D04E9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220A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BA7D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2E90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1958B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2C897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18849B3E" w14:textId="77777777" w:rsidR="005F319C" w:rsidRDefault="005F319C">
      <w:pPr>
        <w:autoSpaceDE w:val="0"/>
        <w:autoSpaceDN w:val="0"/>
        <w:spacing w:after="0" w:line="14" w:lineRule="exact"/>
      </w:pPr>
    </w:p>
    <w:p w14:paraId="32444608" w14:textId="77777777" w:rsidR="005F319C" w:rsidRDefault="005F319C">
      <w:pPr>
        <w:sectPr w:rsidR="005F319C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03F76B4" w14:textId="77777777" w:rsidR="005F319C" w:rsidRDefault="005F31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5F319C" w14:paraId="294A823D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98A0B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199B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Завоевание Римом Италии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3FCC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4D70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9E9A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4A746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1DD7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3B948B25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32DBC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E5B6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Первая война с Карфагеном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4D9D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667D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9C53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FDEB2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F14F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5395DA6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AD97E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6827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 с Ганнибалом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7612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6D3D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8805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08923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9BD09" w14:textId="77777777" w:rsidR="005F319C" w:rsidRDefault="00390927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5F319C" w14:paraId="34526B4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7D2D2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F875F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Рим-завоеватель Средиземноморья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9337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8EC2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8280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44D31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21091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F319C" w14:paraId="5C847572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9A1FC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826AD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трибуны- братья Гракхи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0846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531A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F78D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C86E8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05D3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724D043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A8349" w14:textId="77777777" w:rsidR="005F319C" w:rsidRDefault="0039092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B5E70" w14:textId="77777777" w:rsidR="005F319C" w:rsidRPr="00390927" w:rsidRDefault="00390927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Сулла- первый военный диктатор Рима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2BD24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EC860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9CA7C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9FF6A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875D3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58BD19E9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735F4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D9D3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637E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C683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7267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BF302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661A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312B1B23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7DC1B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3D73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Цезарь- повелитель Рима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3556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0522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B49D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CFAD3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F473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0BF35F4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DC9D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8572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республики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3CD5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8F3C5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CA7C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C7321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96E91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2996502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B2640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7179A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Император Октавиан Август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14B2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E148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7543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5B603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4859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199319EF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E58B1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D345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Цезари Рима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D2C9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39D6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A536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D9DB6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8110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F319C" w14:paraId="55DF00A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6A31E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C7FB5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Кризис Римской империи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BF30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66CA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3A6E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6AA09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5E50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7CDAE92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8BD5D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5898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ACE3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63F0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D56C6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6B23C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08C8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F319C" w14:paraId="6565FD6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EA6FF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98956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Императоры Диоклетиан и Константин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6761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D45FF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301D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B0D92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459C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F319C" w14:paraId="5FF8CB6F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7CA97" w14:textId="77777777" w:rsidR="005F319C" w:rsidRDefault="0039092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3B8BA" w14:textId="77777777" w:rsidR="005F319C" w:rsidRDefault="0039092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Западной Римской империи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2A869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3B31E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B39BF" w14:textId="77777777" w:rsidR="005F319C" w:rsidRDefault="0039092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348E6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08AC7" w14:textId="77777777" w:rsidR="005F319C" w:rsidRDefault="00390927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1235A6F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144AD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49B81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Древнего Рима (архитектура)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E8AF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5FD2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E59D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9C402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14309" w14:textId="77777777" w:rsidR="005F319C" w:rsidRDefault="0039092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319C" w14:paraId="07F6421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2D40E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DE8C4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Древнего Рима (скульптура, поэзия)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76C3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F389E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BFFE7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54086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914F8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F319C" w14:paraId="4368A581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23796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B370E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тест по теме "Древний Рим"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BEB73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4930A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9AE9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AB289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02502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20A20F4C" w14:textId="77777777" w:rsidR="005F319C" w:rsidRDefault="005F319C">
      <w:pPr>
        <w:autoSpaceDE w:val="0"/>
        <w:autoSpaceDN w:val="0"/>
        <w:spacing w:after="0" w:line="14" w:lineRule="exact"/>
      </w:pPr>
    </w:p>
    <w:p w14:paraId="04318A64" w14:textId="77777777" w:rsidR="005F319C" w:rsidRDefault="005F319C">
      <w:pPr>
        <w:sectPr w:rsidR="005F319C">
          <w:pgSz w:w="11900" w:h="16840"/>
          <w:pgMar w:top="284" w:right="650" w:bottom="10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B96BF25" w14:textId="77777777" w:rsidR="005F319C" w:rsidRDefault="005F31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5F319C" w14:paraId="178E13AE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FDDB5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95EEB" w14:textId="77777777" w:rsidR="005F319C" w:rsidRPr="00390927" w:rsidRDefault="00390927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"Историческое и культурное наследие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 Древнего мира"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B220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468E4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8B54B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FB625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B7040" w14:textId="77777777" w:rsidR="005F319C" w:rsidRDefault="0039092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F319C" w:rsidRPr="009C4713" w14:paraId="6B634E13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5B82D" w14:textId="77777777" w:rsidR="005F319C" w:rsidRDefault="0039092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77881" w14:textId="77777777" w:rsidR="005F319C" w:rsidRPr="00390927" w:rsidRDefault="00390927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курсу: "Историческое и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6C4C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6FC6D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EB30C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797D7" w14:textId="77777777" w:rsidR="005F319C" w:rsidRDefault="005F319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9140E" w14:textId="77777777" w:rsidR="005F319C" w:rsidRPr="00390927" w:rsidRDefault="0039092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90927">
              <w:rPr>
                <w:lang w:val="ru-RU"/>
              </w:rPr>
              <w:br/>
            </w: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319C" w14:paraId="40F1BC7D" w14:textId="77777777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72BCE" w14:textId="77777777" w:rsidR="005F319C" w:rsidRPr="00390927" w:rsidRDefault="0039092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909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87640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D24C1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7E019" w14:textId="77777777" w:rsidR="005F319C" w:rsidRDefault="0039092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CECB6" w14:textId="77777777" w:rsidR="005F319C" w:rsidRDefault="005F319C"/>
        </w:tc>
      </w:tr>
    </w:tbl>
    <w:p w14:paraId="14D8CDFF" w14:textId="77777777" w:rsidR="005F319C" w:rsidRDefault="005F319C">
      <w:pPr>
        <w:autoSpaceDE w:val="0"/>
        <w:autoSpaceDN w:val="0"/>
        <w:spacing w:after="0" w:line="14" w:lineRule="exact"/>
      </w:pPr>
    </w:p>
    <w:p w14:paraId="5C636728" w14:textId="77777777" w:rsidR="005F319C" w:rsidRDefault="005F319C">
      <w:pPr>
        <w:sectPr w:rsidR="005F319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C795A39" w14:textId="77777777" w:rsidR="005F319C" w:rsidRDefault="005F319C">
      <w:pPr>
        <w:autoSpaceDE w:val="0"/>
        <w:autoSpaceDN w:val="0"/>
        <w:spacing w:after="78" w:line="220" w:lineRule="exact"/>
      </w:pPr>
    </w:p>
    <w:p w14:paraId="06871DBE" w14:textId="77777777" w:rsidR="005F319C" w:rsidRDefault="0039092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88CBE32" w14:textId="77777777" w:rsidR="005F319C" w:rsidRDefault="0039092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A69322C" w14:textId="77777777" w:rsidR="005F319C" w:rsidRPr="00390927" w:rsidRDefault="00390927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Никишин В.О., Стрелков А.В., Томашевич О.В., Михайловский Ф.А.; под редакцией Карпова С.П. Всеобщая история. История Древнего мира. 5 кл. ООО «Русское слово-учебник»;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0B689B1" w14:textId="77777777" w:rsidR="005F319C" w:rsidRPr="00390927" w:rsidRDefault="00390927">
      <w:pPr>
        <w:autoSpaceDE w:val="0"/>
        <w:autoSpaceDN w:val="0"/>
        <w:spacing w:before="262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5CD1EA0" w14:textId="77777777" w:rsidR="005F319C" w:rsidRPr="00390927" w:rsidRDefault="00390927">
      <w:pPr>
        <w:autoSpaceDE w:val="0"/>
        <w:autoSpaceDN w:val="0"/>
        <w:spacing w:before="262" w:after="0" w:line="230" w:lineRule="auto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91C9301" w14:textId="77777777" w:rsidR="005F319C" w:rsidRPr="00390927" w:rsidRDefault="00390927">
      <w:pPr>
        <w:autoSpaceDE w:val="0"/>
        <w:autoSpaceDN w:val="0"/>
        <w:spacing w:before="168" w:after="0"/>
        <w:ind w:right="83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9092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datalesson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9092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olimpium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9092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9092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48404DA7" w14:textId="77777777" w:rsidR="005F319C" w:rsidRPr="00390927" w:rsidRDefault="005F319C">
      <w:pPr>
        <w:rPr>
          <w:lang w:val="ru-RU"/>
        </w:rPr>
        <w:sectPr w:rsidR="005F319C" w:rsidRPr="003909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EFD3A9" w14:textId="77777777" w:rsidR="005F319C" w:rsidRPr="00390927" w:rsidRDefault="005F319C">
      <w:pPr>
        <w:autoSpaceDE w:val="0"/>
        <w:autoSpaceDN w:val="0"/>
        <w:spacing w:after="78" w:line="220" w:lineRule="exact"/>
        <w:rPr>
          <w:lang w:val="ru-RU"/>
        </w:rPr>
      </w:pPr>
    </w:p>
    <w:p w14:paraId="3C97EBFD" w14:textId="77777777" w:rsidR="005F319C" w:rsidRPr="00390927" w:rsidRDefault="00390927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90927">
        <w:rPr>
          <w:lang w:val="ru-RU"/>
        </w:rPr>
        <w:br/>
      </w:r>
      <w:r w:rsidRPr="0039092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2B450A79" w14:textId="77777777" w:rsidR="005F319C" w:rsidRPr="00390927" w:rsidRDefault="005F319C">
      <w:pPr>
        <w:rPr>
          <w:lang w:val="ru-RU"/>
        </w:rPr>
        <w:sectPr w:rsidR="005F319C" w:rsidRPr="003909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AF9B54" w14:textId="77777777" w:rsidR="00390927" w:rsidRPr="00390927" w:rsidRDefault="00390927">
      <w:pPr>
        <w:rPr>
          <w:lang w:val="ru-RU"/>
        </w:rPr>
      </w:pPr>
    </w:p>
    <w:sectPr w:rsidR="00390927" w:rsidRPr="0039092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6086010">
    <w:abstractNumId w:val="8"/>
  </w:num>
  <w:num w:numId="2" w16cid:durableId="537014963">
    <w:abstractNumId w:val="6"/>
  </w:num>
  <w:num w:numId="3" w16cid:durableId="674646226">
    <w:abstractNumId w:val="5"/>
  </w:num>
  <w:num w:numId="4" w16cid:durableId="1113019414">
    <w:abstractNumId w:val="4"/>
  </w:num>
  <w:num w:numId="5" w16cid:durableId="174267724">
    <w:abstractNumId w:val="7"/>
  </w:num>
  <w:num w:numId="6" w16cid:durableId="146439232">
    <w:abstractNumId w:val="3"/>
  </w:num>
  <w:num w:numId="7" w16cid:durableId="677735401">
    <w:abstractNumId w:val="2"/>
  </w:num>
  <w:num w:numId="8" w16cid:durableId="1104108617">
    <w:abstractNumId w:val="1"/>
  </w:num>
  <w:num w:numId="9" w16cid:durableId="105566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75A6B"/>
    <w:rsid w:val="00390927"/>
    <w:rsid w:val="00557717"/>
    <w:rsid w:val="005F319C"/>
    <w:rsid w:val="00976236"/>
    <w:rsid w:val="009C4713"/>
    <w:rsid w:val="00AA1D8D"/>
    <w:rsid w:val="00B47730"/>
    <w:rsid w:val="00C37BAC"/>
    <w:rsid w:val="00CB0664"/>
    <w:rsid w:val="00D4617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767A8"/>
  <w14:defaultImageDpi w14:val="300"/>
  <w15:docId w15:val="{19EE57AB-72C4-4093-B32A-F20E8AED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32C99-0A15-459C-B68B-811514D8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6669</Words>
  <Characters>38017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Teacher005</cp:lastModifiedBy>
  <cp:revision>5</cp:revision>
  <dcterms:created xsi:type="dcterms:W3CDTF">2022-08-25T07:11:00Z</dcterms:created>
  <dcterms:modified xsi:type="dcterms:W3CDTF">2022-08-30T05:39:00Z</dcterms:modified>
  <cp:category/>
</cp:coreProperties>
</file>