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6833" w14:textId="77777777" w:rsidR="002A5888" w:rsidRDefault="002A5888">
      <w:pPr>
        <w:autoSpaceDE w:val="0"/>
        <w:autoSpaceDN w:val="0"/>
        <w:spacing w:after="78" w:line="220" w:lineRule="exact"/>
      </w:pPr>
    </w:p>
    <w:p w14:paraId="0A8B65D7" w14:textId="77777777" w:rsidR="002A5888" w:rsidRPr="00C3434D" w:rsidRDefault="00C3434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0CE9F95" w14:textId="77777777" w:rsidR="002A5888" w:rsidRPr="00C3434D" w:rsidRDefault="00C3434D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br/>
        <w:t>Управление образования администрации г.Хабаровска</w:t>
      </w:r>
    </w:p>
    <w:p w14:paraId="31CCCCA1" w14:textId="527BF47D" w:rsidR="002A5888" w:rsidRPr="006612A7" w:rsidRDefault="00C3434D">
      <w:pPr>
        <w:autoSpaceDE w:val="0"/>
        <w:autoSpaceDN w:val="0"/>
        <w:spacing w:before="670" w:after="0" w:line="230" w:lineRule="auto"/>
        <w:ind w:right="2852"/>
        <w:jc w:val="right"/>
        <w:rPr>
          <w:lang w:val="ru-RU"/>
        </w:rPr>
      </w:pPr>
      <w:r w:rsidRP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612A7">
        <w:rPr>
          <w:rFonts w:ascii="Times New Roman" w:eastAsia="Times New Roman" w:hAnsi="Times New Roman"/>
          <w:color w:val="000000"/>
          <w:sz w:val="24"/>
          <w:lang w:val="ru-RU"/>
        </w:rPr>
        <w:t>Волочаевский Лицей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</w:p>
    <w:p w14:paraId="18D30A7E" w14:textId="77777777" w:rsidR="002A5888" w:rsidRPr="006612A7" w:rsidRDefault="002A5888">
      <w:pPr>
        <w:autoSpaceDE w:val="0"/>
        <w:autoSpaceDN w:val="0"/>
        <w:spacing w:before="670" w:after="1376" w:line="230" w:lineRule="auto"/>
        <w:ind w:right="4030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820"/>
        <w:gridCol w:w="3280"/>
      </w:tblGrid>
      <w:tr w:rsidR="002A5888" w14:paraId="0FE348D9" w14:textId="77777777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73463A9E" w14:textId="77777777" w:rsidR="002A5888" w:rsidRDefault="00C3434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14:paraId="6843BE1A" w14:textId="77777777" w:rsidR="002A5888" w:rsidRDefault="00C3434D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09E0CB48" w14:textId="77777777" w:rsidR="002A5888" w:rsidRDefault="00C3434D">
            <w:pPr>
              <w:autoSpaceDE w:val="0"/>
              <w:autoSpaceDN w:val="0"/>
              <w:spacing w:before="48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2A5888" w14:paraId="53E71E1A" w14:textId="77777777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1D6E6F72" w14:textId="77777777" w:rsidR="002A5888" w:rsidRDefault="00C3434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14:paraId="30B62E40" w14:textId="77777777" w:rsidR="002A5888" w:rsidRDefault="00C3434D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58190BD0" w14:textId="77777777" w:rsidR="002A5888" w:rsidRDefault="00C3434D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A5888" w14:paraId="5C94E75A" w14:textId="77777777">
        <w:trPr>
          <w:trHeight w:hRule="exact" w:val="484"/>
        </w:trPr>
        <w:tc>
          <w:tcPr>
            <w:tcW w:w="3042" w:type="dxa"/>
            <w:tcMar>
              <w:left w:w="0" w:type="dxa"/>
              <w:right w:w="0" w:type="dxa"/>
            </w:tcMar>
          </w:tcPr>
          <w:p w14:paraId="647AA8BB" w14:textId="77777777" w:rsidR="002A5888" w:rsidRDefault="00C3434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14:paraId="50A7ED3E" w14:textId="77777777" w:rsidR="002A5888" w:rsidRDefault="00C3434D">
            <w:pPr>
              <w:autoSpaceDE w:val="0"/>
              <w:autoSpaceDN w:val="0"/>
              <w:spacing w:before="19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Печеницына С.В. )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55453F29" w14:textId="77777777" w:rsidR="002A5888" w:rsidRDefault="00C3434D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Якушенко С.В. )</w:t>
            </w:r>
          </w:p>
        </w:tc>
      </w:tr>
    </w:tbl>
    <w:p w14:paraId="577C5145" w14:textId="77777777" w:rsidR="002A5888" w:rsidRDefault="002A5888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120"/>
        <w:gridCol w:w="3340"/>
      </w:tblGrid>
      <w:tr w:rsidR="002A5888" w14:paraId="48B49A09" w14:textId="77777777">
        <w:trPr>
          <w:trHeight w:hRule="exact" w:val="374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57469B48" w14:textId="77777777" w:rsidR="002A5888" w:rsidRDefault="00C3434D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14:paraId="4AC0037B" w14:textId="6172982D" w:rsidR="002A5888" w:rsidRPr="005C3EBC" w:rsidRDefault="00C3434D">
            <w:pPr>
              <w:autoSpaceDE w:val="0"/>
              <w:autoSpaceDN w:val="0"/>
              <w:spacing w:before="60" w:after="0" w:line="230" w:lineRule="auto"/>
              <w:ind w:left="4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5C3EB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435255DB" w14:textId="77777777" w:rsidR="002A5888" w:rsidRPr="008F4381" w:rsidRDefault="008F4381">
            <w:pPr>
              <w:autoSpaceDE w:val="0"/>
              <w:autoSpaceDN w:val="0"/>
              <w:spacing w:before="60" w:after="0" w:line="230" w:lineRule="auto"/>
              <w:ind w:left="8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A5888" w14:paraId="26511521" w14:textId="77777777">
        <w:trPr>
          <w:trHeight w:hRule="exact" w:val="380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53861F30" w14:textId="77777777" w:rsidR="002A5888" w:rsidRDefault="00C3434D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Свирщ В.В. )</w:t>
            </w:r>
          </w:p>
        </w:tc>
        <w:tc>
          <w:tcPr>
            <w:tcW w:w="3120" w:type="dxa"/>
            <w:tcMar>
              <w:left w:w="0" w:type="dxa"/>
              <w:right w:w="0" w:type="dxa"/>
            </w:tcMar>
          </w:tcPr>
          <w:p w14:paraId="5B675F0F" w14:textId="725378E3" w:rsidR="002A5888" w:rsidRDefault="00C3434D">
            <w:pPr>
              <w:autoSpaceDE w:val="0"/>
              <w:autoSpaceDN w:val="0"/>
              <w:spacing w:before="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5C3EB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27B6AE7F" w14:textId="2CB79032" w:rsidR="002A5888" w:rsidRDefault="00C3434D">
            <w:pPr>
              <w:autoSpaceDE w:val="0"/>
              <w:autoSpaceDN w:val="0"/>
              <w:spacing w:before="94" w:after="0" w:line="230" w:lineRule="auto"/>
              <w:ind w:left="8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5C3EB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</w:t>
            </w:r>
            <w:r w:rsidR="005C3EB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14:paraId="0FA46869" w14:textId="77777777" w:rsidR="002A5888" w:rsidRPr="005C3EBC" w:rsidRDefault="00C3434D">
      <w:pPr>
        <w:autoSpaceDE w:val="0"/>
        <w:autoSpaceDN w:val="0"/>
        <w:spacing w:before="122" w:after="0" w:line="230" w:lineRule="auto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14:paraId="31463A52" w14:textId="4AE48EA6" w:rsidR="002A5888" w:rsidRPr="005C3EBC" w:rsidRDefault="00C3434D">
      <w:pPr>
        <w:autoSpaceDE w:val="0"/>
        <w:autoSpaceDN w:val="0"/>
        <w:spacing w:before="182" w:after="0" w:line="230" w:lineRule="auto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29</w:t>
      </w:r>
      <w:r w:rsidRP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август</w:t>
      </w:r>
      <w:r w:rsid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5C3E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 г.</w:t>
      </w:r>
    </w:p>
    <w:p w14:paraId="6E381BC6" w14:textId="77777777" w:rsidR="002A5888" w:rsidRPr="005C3EBC" w:rsidRDefault="00C3434D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98E7FC6" w14:textId="77777777" w:rsidR="002A5888" w:rsidRPr="005C3EBC" w:rsidRDefault="00C3434D">
      <w:pPr>
        <w:autoSpaceDE w:val="0"/>
        <w:autoSpaceDN w:val="0"/>
        <w:spacing w:before="70" w:after="0" w:line="230" w:lineRule="auto"/>
        <w:ind w:right="4478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C3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623181)</w:t>
      </w:r>
    </w:p>
    <w:p w14:paraId="6AC8D114" w14:textId="77777777" w:rsidR="002A5888" w:rsidRPr="005C3EBC" w:rsidRDefault="00C3434D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3509D9BD" w14:textId="77777777" w:rsidR="002A5888" w:rsidRPr="005C3EBC" w:rsidRDefault="00C3434D">
      <w:pPr>
        <w:autoSpaceDE w:val="0"/>
        <w:autoSpaceDN w:val="0"/>
        <w:spacing w:before="70" w:after="0" w:line="230" w:lineRule="auto"/>
        <w:ind w:right="3184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14:paraId="55F2E9AC" w14:textId="77777777" w:rsidR="002A5888" w:rsidRPr="005C3EBC" w:rsidRDefault="00C3434D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62FB464C" w14:textId="77777777" w:rsidR="002A5888" w:rsidRPr="005C3EBC" w:rsidRDefault="00C3434D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5CC4B124" w14:textId="77777777" w:rsidR="002A5888" w:rsidRPr="005C3EBC" w:rsidRDefault="00C3434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5C3EBC">
        <w:rPr>
          <w:rFonts w:ascii="Times New Roman" w:eastAsia="Times New Roman" w:hAnsi="Times New Roman"/>
          <w:color w:val="000000"/>
          <w:sz w:val="24"/>
          <w:lang w:val="ru-RU"/>
        </w:rPr>
        <w:t>едовщук Елена Владимировна</w:t>
      </w:r>
    </w:p>
    <w:p w14:paraId="00CCA2A0" w14:textId="77777777" w:rsidR="00CC7F91" w:rsidRDefault="00C3434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3908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  <w:r w:rsidR="00CC7F91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="00CC7F91">
        <w:rPr>
          <w:rFonts w:ascii="Times New Roman" w:eastAsia="Times New Roman" w:hAnsi="Times New Roman"/>
          <w:color w:val="000000"/>
          <w:sz w:val="24"/>
          <w:lang w:val="ru-RU"/>
        </w:rPr>
        <w:br/>
        <w:t xml:space="preserve">      </w:t>
      </w:r>
    </w:p>
    <w:p w14:paraId="458780DB" w14:textId="77777777" w:rsidR="00CC7F91" w:rsidRDefault="00CC7F91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A673C41" w14:textId="77777777" w:rsidR="002A5888" w:rsidRPr="00CC7F91" w:rsidRDefault="00CC7F91" w:rsidP="00CC7F91">
      <w:pPr>
        <w:autoSpaceDE w:val="0"/>
        <w:autoSpaceDN w:val="0"/>
        <w:spacing w:before="70" w:after="0" w:line="230" w:lineRule="auto"/>
        <w:ind w:right="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CC7F91">
        <w:rPr>
          <w:sz w:val="24"/>
          <w:szCs w:val="24"/>
          <w:lang w:val="ru-RU"/>
        </w:rPr>
        <w:t>Хабаровск 2022</w:t>
      </w:r>
    </w:p>
    <w:p w14:paraId="657F8817" w14:textId="77777777" w:rsidR="002A5888" w:rsidRPr="00CC7F91" w:rsidRDefault="002A5888">
      <w:pPr>
        <w:rPr>
          <w:sz w:val="24"/>
          <w:szCs w:val="24"/>
          <w:lang w:val="ru-RU"/>
        </w:rPr>
        <w:sectPr w:rsidR="002A5888" w:rsidRPr="00CC7F91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6894CB92" w14:textId="77777777" w:rsidR="002A5888" w:rsidRPr="00A93908" w:rsidRDefault="002A5888">
      <w:pPr>
        <w:autoSpaceDE w:val="0"/>
        <w:autoSpaceDN w:val="0"/>
        <w:spacing w:after="258" w:line="220" w:lineRule="exact"/>
        <w:rPr>
          <w:lang w:val="ru-RU"/>
        </w:rPr>
      </w:pPr>
    </w:p>
    <w:p w14:paraId="398204A5" w14:textId="77777777" w:rsidR="002A5888" w:rsidRPr="00A93908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A9390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BF90A2D" w14:textId="77777777" w:rsidR="002A5888" w:rsidRPr="00C3434D" w:rsidRDefault="00C3434D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программа по английскому языку для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5 классов составлена на основе</w:t>
      </w:r>
      <w:r w:rsidR="008F438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C085131" w14:textId="77777777" w:rsidR="002A5888" w:rsidRPr="00C3434D" w:rsidRDefault="00C3434D">
      <w:pPr>
        <w:autoSpaceDE w:val="0"/>
        <w:autoSpaceDN w:val="0"/>
        <w:spacing w:before="264" w:after="0" w:line="262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14:paraId="561F8D68" w14:textId="77777777" w:rsidR="002A5888" w:rsidRPr="00C3434D" w:rsidRDefault="00C3434D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научных и других наук и становится важной составляющей базы для общего и специального образования.</w:t>
      </w:r>
    </w:p>
    <w:p w14:paraId="1380A8FF" w14:textId="77777777" w:rsidR="002A5888" w:rsidRPr="00C3434D" w:rsidRDefault="00C3434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49E00CC9" w14:textId="77777777" w:rsidR="002A5888" w:rsidRPr="00C3434D" w:rsidRDefault="00C3434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3357662B" w14:textId="77777777" w:rsidR="002A5888" w:rsidRPr="00C3434D" w:rsidRDefault="00C3434D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3AF74FB8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3CBA265A" w14:textId="77777777" w:rsidR="002A5888" w:rsidRPr="00C3434D" w:rsidRDefault="00C3434D">
      <w:pPr>
        <w:autoSpaceDE w:val="0"/>
        <w:autoSpaceDN w:val="0"/>
        <w:spacing w:before="26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4C5E22BC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свете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сказанного выше цели иноязычного образования становятся более сложными по структуре, формулируются на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5267708B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557410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1A52756A" w14:textId="77777777" w:rsidR="002A5888" w:rsidRPr="00C3434D" w:rsidRDefault="00C3434D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686F10B0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прагматическом уровне </w:t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07E01E16" w14:textId="77777777" w:rsidR="002A5888" w:rsidRPr="00C3434D" w:rsidRDefault="00C3434D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3BEEE5EB" w14:textId="77777777" w:rsidR="002A5888" w:rsidRPr="00C3434D" w:rsidRDefault="00C3434D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56F73D7D" w14:textId="77777777" w:rsidR="002A5888" w:rsidRPr="00C3434D" w:rsidRDefault="00C3434D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14:paraId="65FECB6F" w14:textId="77777777" w:rsidR="002A5888" w:rsidRPr="00C3434D" w:rsidRDefault="00C3434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7ACF5828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7F75F9E1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6C00169C" w14:textId="77777777" w:rsidR="002A5888" w:rsidRPr="00C3434D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A7051D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2005FA0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14:paraId="036151A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4785FC96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7A37D191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14:paraId="4A6FA807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388DF43A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38DF2D30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64D5554A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географическое положение, столицы; достопримечательности,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культурные особенности (национальные праздники,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традиции, обычаи). Выдающиеся люди родной страны и страны/стран изучаемого языка: писатели, поэты.</w:t>
      </w:r>
    </w:p>
    <w:p w14:paraId="6735E354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Развитие коммуникативных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</w:t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не соглашаться на предложение собеседника;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195EF97D" w14:textId="77777777" w:rsidR="002A5888" w:rsidRPr="00C3434D" w:rsidRDefault="00C3434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6B96006E" w14:textId="77777777" w:rsidR="002A5888" w:rsidRPr="00C3434D" w:rsidRDefault="00C343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749B7BDC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0BEBA987" w14:textId="77777777" w:rsidR="002A5888" w:rsidRPr="00C3434D" w:rsidRDefault="00C3434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6AD3443B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45ED815F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88EFC1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77629B92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1CF735CA" w14:textId="77777777" w:rsidR="002A5888" w:rsidRPr="00C3434D" w:rsidRDefault="00C3434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52D742B3" w14:textId="77777777" w:rsidR="002A5888" w:rsidRPr="00C3434D" w:rsidRDefault="00C3434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2726AF5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122135B6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1F1634D3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31F554DA" w14:textId="77777777" w:rsidR="002A5888" w:rsidRPr="00C3434D" w:rsidRDefault="00C3434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2BC4ECA3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14:paraId="3CB700F5" w14:textId="77777777" w:rsidR="002A5888" w:rsidRPr="00C3434D" w:rsidRDefault="00C3434D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53AC8561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1C85B3EE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 и выписывание из него слов, словосочетаний, предложений в соответствии с решаемой коммуникативной задачей;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50547532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320E0CB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2F5CBF96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142EB04A" w14:textId="77777777" w:rsidR="002A5888" w:rsidRPr="00C3434D" w:rsidRDefault="00C3434D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5E2DD5B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1F6C5DE4" w14:textId="77777777" w:rsidR="002A5888" w:rsidRPr="00C3434D" w:rsidRDefault="00C343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14:paraId="1B5AC534" w14:textId="77777777" w:rsidR="002A5888" w:rsidRPr="00C3434D" w:rsidRDefault="00C3434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044C1969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677897D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2E27107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416F3AF" w14:textId="77777777" w:rsidR="002A5888" w:rsidRPr="00C3434D" w:rsidRDefault="00C3434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1F8F47C2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="006612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6C0A661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37BBCD53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3AC0CD2F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18C4A5C" w14:textId="77777777" w:rsidR="002A5888" w:rsidRPr="00C3434D" w:rsidRDefault="006612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 </w:t>
      </w:r>
      <w:r w:rsidR="00C3434D"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 w:rsidR="00C3434D">
        <w:rPr>
          <w:rFonts w:ascii="Times New Roman" w:eastAsia="Times New Roman" w:hAnsi="Times New Roman"/>
          <w:color w:val="000000"/>
          <w:sz w:val="24"/>
        </w:rPr>
        <w:t>Present</w:t>
      </w:r>
      <w:r w:rsidR="00C3434D"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3434D">
        <w:rPr>
          <w:rFonts w:ascii="Times New Roman" w:eastAsia="Times New Roman" w:hAnsi="Times New Roman"/>
          <w:color w:val="000000"/>
          <w:sz w:val="24"/>
        </w:rPr>
        <w:t>Perfect</w:t>
      </w:r>
      <w:r w:rsidR="00C3434D"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3434D">
        <w:rPr>
          <w:rFonts w:ascii="Times New Roman" w:eastAsia="Times New Roman" w:hAnsi="Times New Roman"/>
          <w:color w:val="000000"/>
          <w:sz w:val="24"/>
        </w:rPr>
        <w:t>Tense</w:t>
      </w:r>
      <w:r w:rsidR="00C3434D"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="00C3434D" w:rsidRPr="00C3434D">
        <w:rPr>
          <w:lang w:val="ru-RU"/>
        </w:rPr>
        <w:br/>
      </w:r>
      <w:r w:rsidR="00C3434D" w:rsidRPr="00C3434D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4E0D6D6F" w14:textId="77777777" w:rsidR="002A5888" w:rsidRPr="00C3434D" w:rsidRDefault="00C3434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742C1622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5A5A1C3F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4DFA8D81" w14:textId="77777777" w:rsidR="002A5888" w:rsidRPr="00C3434D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201367EE" w14:textId="77777777" w:rsidR="002A5888" w:rsidRPr="00C3434D" w:rsidRDefault="00C343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2386D5AD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06C01AE1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12D3D2BA" w14:textId="77777777" w:rsidR="002A5888" w:rsidRPr="00C3434D" w:rsidRDefault="00C3434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6347EAC2" w14:textId="77777777" w:rsidR="002A5888" w:rsidRPr="00C3434D" w:rsidRDefault="00C3434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5905EF5D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53BCA949" w14:textId="77777777" w:rsidR="002A5888" w:rsidRPr="00C3434D" w:rsidRDefault="00C3434D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07B741F2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1C698E0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87A3CFF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2482BAAF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4640A051" w14:textId="77777777" w:rsidR="002A5888" w:rsidRPr="00C3434D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532DF9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A178E88" w14:textId="77777777" w:rsidR="002A5888" w:rsidRPr="00C3434D" w:rsidRDefault="00C3434D">
      <w:pPr>
        <w:autoSpaceDE w:val="0"/>
        <w:autoSpaceDN w:val="0"/>
        <w:spacing w:before="26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4C3F8E2" w14:textId="77777777" w:rsidR="002A5888" w:rsidRPr="00C3434D" w:rsidRDefault="00C3434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D2FCB2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7D912A7F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5184518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F1F8668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77411B6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D82300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20C36D1A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043D3778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3B85B2D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32A971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63F2C43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735E45AC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02A3D392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61F833B8" w14:textId="77777777" w:rsidR="002A5888" w:rsidRPr="00C3434D" w:rsidRDefault="00C3434D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09E5161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348CCDE4" w14:textId="77777777" w:rsidR="002A5888" w:rsidRPr="00C3434D" w:rsidRDefault="00C3434D">
      <w:pPr>
        <w:autoSpaceDE w:val="0"/>
        <w:autoSpaceDN w:val="0"/>
        <w:spacing w:before="264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8C36864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B887F86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5E90FE30" w14:textId="77777777" w:rsidR="002A5888" w:rsidRPr="00C3434D" w:rsidRDefault="002A5888">
      <w:pPr>
        <w:autoSpaceDE w:val="0"/>
        <w:autoSpaceDN w:val="0"/>
        <w:spacing w:after="90" w:line="220" w:lineRule="exact"/>
        <w:rPr>
          <w:lang w:val="ru-RU"/>
        </w:rPr>
      </w:pPr>
    </w:p>
    <w:p w14:paraId="7B744E5A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37EEC782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5E68A6F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FD9F1F2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1723D52A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54B576A9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5096196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9591607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59AED851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23AD8A19" w14:textId="77777777" w:rsidR="002A5888" w:rsidRPr="00C3434D" w:rsidRDefault="002A5888">
      <w:pPr>
        <w:autoSpaceDE w:val="0"/>
        <w:autoSpaceDN w:val="0"/>
        <w:spacing w:after="78" w:line="220" w:lineRule="exact"/>
        <w:rPr>
          <w:lang w:val="ru-RU"/>
        </w:rPr>
      </w:pPr>
    </w:p>
    <w:p w14:paraId="53979F6C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7ACBD0DE" w14:textId="77777777" w:rsidR="002A5888" w:rsidRPr="00C3434D" w:rsidRDefault="00C3434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818BE4B" w14:textId="77777777" w:rsidR="002A5888" w:rsidRPr="00C3434D" w:rsidRDefault="00C3434D">
      <w:pPr>
        <w:autoSpaceDE w:val="0"/>
        <w:autoSpaceDN w:val="0"/>
        <w:spacing w:before="26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84947F1" w14:textId="77777777" w:rsidR="002A5888" w:rsidRPr="00C3434D" w:rsidRDefault="00C3434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5E59DCC3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38771A7A" w14:textId="77777777" w:rsidR="002A5888" w:rsidRPr="00C3434D" w:rsidRDefault="00C3434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14:paraId="4C3F9AE7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3F266EED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407A603A" w14:textId="77777777" w:rsidR="002A5888" w:rsidRPr="00C3434D" w:rsidRDefault="00C3434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31CA5AA7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14:paraId="3B047A61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35D7C08B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C3434D">
        <w:rPr>
          <w:lang w:val="ru-RU"/>
        </w:rPr>
        <w:br/>
      </w: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31025E27" w14:textId="77777777" w:rsidR="002A5888" w:rsidRPr="00C3434D" w:rsidRDefault="00C343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C343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42E2C6D9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10F35404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61EAE77B" w14:textId="77777777" w:rsidR="002A5888" w:rsidRPr="00C3434D" w:rsidRDefault="00C3434D">
      <w:pPr>
        <w:autoSpaceDE w:val="0"/>
        <w:autoSpaceDN w:val="0"/>
        <w:spacing w:after="0" w:line="271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0BBF4536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43CECED5" w14:textId="77777777" w:rsidR="002A5888" w:rsidRPr="00C3434D" w:rsidRDefault="00C3434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C3434D">
        <w:rPr>
          <w:lang w:val="ru-RU"/>
        </w:rPr>
        <w:tab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6FE18D47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3AF5DD12" w14:textId="77777777" w:rsidR="002A5888" w:rsidRPr="00C3434D" w:rsidRDefault="002A5888">
      <w:pPr>
        <w:autoSpaceDE w:val="0"/>
        <w:autoSpaceDN w:val="0"/>
        <w:spacing w:after="64" w:line="220" w:lineRule="exact"/>
        <w:rPr>
          <w:lang w:val="ru-RU"/>
        </w:rPr>
      </w:pPr>
    </w:p>
    <w:p w14:paraId="052ED42F" w14:textId="77777777" w:rsidR="002A5888" w:rsidRDefault="00C3434D">
      <w:pPr>
        <w:autoSpaceDE w:val="0"/>
        <w:autoSpaceDN w:val="0"/>
        <w:spacing w:after="25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14:paraId="64D9B491" w14:textId="77777777">
        <w:trPr>
          <w:trHeight w:hRule="exact" w:val="338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BDFA" w14:textId="77777777" w:rsidR="002A5888" w:rsidRDefault="00C3434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14C9" w14:textId="77777777" w:rsidR="002A5888" w:rsidRPr="00C3434D" w:rsidRDefault="00C3434D">
            <w:pPr>
              <w:autoSpaceDE w:val="0"/>
              <w:autoSpaceDN w:val="0"/>
              <w:spacing w:before="74" w:after="0" w:line="245" w:lineRule="auto"/>
              <w:ind w:left="70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92B5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Количество часов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FF3DB" w14:textId="77777777" w:rsidR="002A5888" w:rsidRDefault="00C3434D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изучения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AF732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FC73" w14:textId="77777777" w:rsidR="002A5888" w:rsidRDefault="00C3434D">
            <w:pPr>
              <w:autoSpaceDE w:val="0"/>
              <w:autoSpaceDN w:val="0"/>
              <w:spacing w:before="74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контроля</w:t>
            </w: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A5F6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Электронные (цифровые) образовательные ресурсы</w:t>
            </w:r>
          </w:p>
        </w:tc>
      </w:tr>
      <w:tr w:rsidR="002A5888" w14:paraId="5B23F596" w14:textId="77777777" w:rsidTr="00A93908">
        <w:trPr>
          <w:trHeight w:hRule="exact" w:val="526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1597" w14:textId="77777777" w:rsidR="002A5888" w:rsidRDefault="002A5888"/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F72" w14:textId="77777777" w:rsidR="002A5888" w:rsidRDefault="002A5888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59E18" w14:textId="77777777" w:rsidR="002A5888" w:rsidRDefault="00C3434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C4D9" w14:textId="77777777" w:rsidR="002A5888" w:rsidRDefault="00C3434D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контрольные работы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B9A3" w14:textId="77777777" w:rsidR="002A5888" w:rsidRDefault="00C3434D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практические работы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5EE8" w14:textId="77777777" w:rsidR="002A5888" w:rsidRDefault="002A5888"/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911" w14:textId="77777777" w:rsidR="002A5888" w:rsidRDefault="002A588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6267" w14:textId="77777777" w:rsidR="002A5888" w:rsidRDefault="002A5888"/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8FF" w14:textId="77777777" w:rsidR="002A5888" w:rsidRDefault="002A5888"/>
        </w:tc>
      </w:tr>
      <w:tr w:rsidR="002A5888" w:rsidRPr="003B245C" w14:paraId="085DD55D" w14:textId="77777777" w:rsidTr="00A93908">
        <w:trPr>
          <w:trHeight w:hRule="exact" w:val="90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16B8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64946" w14:textId="77777777" w:rsidR="002A5888" w:rsidRPr="008F4381" w:rsidRDefault="008F4381">
            <w:pPr>
              <w:autoSpaceDE w:val="0"/>
              <w:autoSpaceDN w:val="0"/>
              <w:spacing w:before="18" w:after="0" w:line="245" w:lineRule="auto"/>
              <w:ind w:left="70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F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BD40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0A47" w14:textId="77777777" w:rsidR="002A5888" w:rsidRPr="001222F7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93151" w14:textId="77777777" w:rsidR="002A5888" w:rsidRPr="00C3434D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BD00" w14:textId="77777777" w:rsidR="002A5888" w:rsidRPr="00515AB1" w:rsidRDefault="00515AB1" w:rsidP="00515AB1">
            <w:pPr>
              <w:autoSpaceDE w:val="0"/>
              <w:autoSpaceDN w:val="0"/>
              <w:spacing w:before="74" w:after="0" w:line="245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</w:t>
            </w:r>
            <w:r w:rsidRPr="00515AB1">
              <w:rPr>
                <w:sz w:val="16"/>
                <w:szCs w:val="16"/>
                <w:lang w:val="ru-RU"/>
              </w:rPr>
              <w:t>09</w:t>
            </w:r>
            <w:r>
              <w:rPr>
                <w:sz w:val="16"/>
                <w:szCs w:val="16"/>
                <w:lang w:val="ru-RU"/>
              </w:rPr>
              <w:t>.</w:t>
            </w:r>
            <w:r w:rsidRPr="00515AB1">
              <w:rPr>
                <w:sz w:val="16"/>
                <w:szCs w:val="16"/>
                <w:lang w:val="ru-RU"/>
              </w:rPr>
              <w:t>2022</w:t>
            </w:r>
            <w:r>
              <w:rPr>
                <w:sz w:val="16"/>
                <w:szCs w:val="16"/>
                <w:lang w:val="ru-RU"/>
              </w:rPr>
              <w:t>-15.09.2022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09B43" w14:textId="77777777" w:rsidR="002A5888" w:rsidRPr="00C3434D" w:rsidRDefault="00C3434D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Понимать речь учителя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ведению урока. Распознавать на слух и понимать связное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высказывание учителя,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одноклассника, построенное на знакомом языковом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материале.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Вербально/невербально реагировать на услышанное.</w:t>
            </w:r>
          </w:p>
          <w:p w14:paraId="61D159B1" w14:textId="77777777" w:rsidR="002A5888" w:rsidRPr="00C3434D" w:rsidRDefault="00C3434D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Воспринимать на слух и понимать основное содержание несложных аутентичных текстов, содержащие отдельные незнакомые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слова.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Определять тему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прослушанного текста.</w:t>
            </w:r>
          </w:p>
          <w:p w14:paraId="376ABAFC" w14:textId="77777777" w:rsidR="002A5888" w:rsidRPr="00C3434D" w:rsidRDefault="00C3434D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Воспринимать на слух и понимать запрашиваемую информацию,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представленную в явном виде, в несложных аутентичных текстах, содержащих отдельные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незнакомые слова.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языковую догадку при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восприятии на слух текстов,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содержащих незнакомые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слова.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Игнорировать незнакомые слова, не мешающие понимать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содержание текста.;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смысловое чтение.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письменная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речь;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2DAA" w14:textId="77777777" w:rsidR="002A5888" w:rsidRPr="00C3434D" w:rsidRDefault="00C3434D" w:rsidP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C3434D">
              <w:rPr>
                <w:lang w:val="ru-RU"/>
              </w:rPr>
              <w:br/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89D9D" w14:textId="77777777" w:rsidR="002A5888" w:rsidRPr="00C3434D" w:rsidRDefault="00C3434D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1.Аудиоприложения к УМК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</w:t>
            </w:r>
          </w:p>
          <w:p w14:paraId="46B3551E" w14:textId="77777777" w:rsidR="002A5888" w:rsidRPr="00C3434D" w:rsidRDefault="00C3434D">
            <w:pPr>
              <w:autoSpaceDE w:val="0"/>
              <w:autoSpaceDN w:val="0"/>
              <w:spacing w:before="18" w:after="0" w:line="254" w:lineRule="auto"/>
              <w:ind w:left="70" w:right="1872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Английский язык аудиоматериалы к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учебникам и рабочим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 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prosv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-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Универсариум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68D54BDE" w14:textId="77777777" w:rsidR="002A5888" w:rsidRPr="00C3434D" w:rsidRDefault="00C3434D">
            <w:pPr>
              <w:autoSpaceDE w:val="0"/>
              <w:autoSpaceDN w:val="0"/>
              <w:spacing w:before="20" w:after="0" w:line="247" w:lineRule="auto"/>
              <w:ind w:left="70" w:right="302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59CC7A09" w14:textId="77777777" w:rsidR="00C3434D" w:rsidRPr="00C3434D" w:rsidRDefault="00C3434D" w:rsidP="00C3434D">
            <w:pPr>
              <w:autoSpaceDE w:val="0"/>
              <w:autoSpaceDN w:val="0"/>
              <w:spacing w:before="20" w:after="0" w:line="254" w:lineRule="auto"/>
              <w:ind w:left="70" w:right="1152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9.«Московская электронная школа»МЭШ –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</w:p>
          <w:p w14:paraId="147284D0" w14:textId="77777777" w:rsidR="002A5888" w:rsidRPr="00C3434D" w:rsidRDefault="002A5888">
            <w:pPr>
              <w:autoSpaceDE w:val="0"/>
              <w:autoSpaceDN w:val="0"/>
              <w:spacing w:before="114" w:after="0" w:line="245" w:lineRule="auto"/>
              <w:ind w:left="70" w:right="1440"/>
              <w:rPr>
                <w:lang w:val="ru-RU"/>
              </w:rPr>
            </w:pPr>
          </w:p>
        </w:tc>
      </w:tr>
    </w:tbl>
    <w:p w14:paraId="12CF144C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2D4A7456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2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1C5DE115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4261C75D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0FF3D47A" w14:textId="77777777">
        <w:trPr>
          <w:trHeight w:hRule="exact" w:val="848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090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83D8" w14:textId="77777777" w:rsidR="002A5888" w:rsidRPr="00EE67B2" w:rsidRDefault="00EE67B2">
            <w:pPr>
              <w:autoSpaceDE w:val="0"/>
              <w:autoSpaceDN w:val="0"/>
              <w:spacing w:before="74" w:after="0" w:line="25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67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Здоровый образ жизнь: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E67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режим труда и отдыха.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E67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Здоровое питание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C172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8134B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1222F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91F22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0AA2" w14:textId="77777777" w:rsidR="002A5888" w:rsidRPr="00515AB1" w:rsidRDefault="00515AB1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515AB1">
              <w:rPr>
                <w:sz w:val="16"/>
                <w:szCs w:val="16"/>
                <w:lang w:val="ru-RU"/>
              </w:rPr>
              <w:t>10.092022-28.092022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B3ED" w14:textId="77777777" w:rsidR="002A5888" w:rsidRPr="00C3434D" w:rsidRDefault="00C3434D">
            <w:pPr>
              <w:autoSpaceDE w:val="0"/>
              <w:autoSpaceDN w:val="0"/>
              <w:spacing w:before="74" w:after="0" w:line="257" w:lineRule="auto"/>
              <w:ind w:left="70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Высказываться о фактах,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событиях, используя основные типы речи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(описание/характеристика,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повествование) с опорой на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ключевые слова, план, вопросы и/или иллюстрации,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фотографии.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Описывать объект, человека/литературного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персонажа по определённой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схеме.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Передавать содержание прочитанного текста с опорой на вопросы, план, ключевые слова и/или иллюстрации,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фотографии.Кратко излагать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результаты выполненной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проектной работы.Работать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индивидуально и в группе при выполнении проектной работы.; диалогическая речь;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лексическая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38B73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1222F7">
              <w:rPr>
                <w:sz w:val="16"/>
                <w:szCs w:val="16"/>
                <w:lang w:val="ru-RU"/>
              </w:rPr>
              <w:t>Контроль</w:t>
            </w:r>
            <w:r>
              <w:rPr>
                <w:sz w:val="16"/>
                <w:szCs w:val="16"/>
                <w:lang w:val="ru-RU"/>
              </w:rPr>
              <w:t>-</w:t>
            </w:r>
            <w:r w:rsidRPr="001222F7">
              <w:rPr>
                <w:sz w:val="16"/>
                <w:szCs w:val="16"/>
                <w:lang w:val="ru-RU"/>
              </w:rPr>
              <w:t>ная работа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9A77" w14:textId="77777777" w:rsidR="002A5888" w:rsidRPr="00C3434D" w:rsidRDefault="00C3434D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8F438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1.Аудиоприложения к УМК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8F4381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Английский язык аудиоматериалы к учебникам и рабочим тетрадям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 w:rsidRPr="00C3434D">
              <w:rPr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Myskills Мои Достижения - myskills.ru/</w:t>
            </w:r>
          </w:p>
          <w:p w14:paraId="4FB778FB" w14:textId="77777777" w:rsidR="002A5888" w:rsidRPr="00C3434D" w:rsidRDefault="00C3434D">
            <w:pPr>
              <w:autoSpaceDE w:val="0"/>
              <w:autoSpaceDN w:val="0"/>
              <w:spacing w:before="20" w:after="0" w:line="247" w:lineRule="auto"/>
              <w:ind w:left="70" w:right="288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5. Медиатека «Просвещения»-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prosv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4CA92666" w14:textId="77777777" w:rsidR="00C3434D" w:rsidRPr="00C3434D" w:rsidRDefault="00C3434D" w:rsidP="00C3434D">
            <w:pPr>
              <w:autoSpaceDE w:val="0"/>
              <w:autoSpaceDN w:val="0"/>
              <w:spacing w:before="20" w:after="0" w:line="254" w:lineRule="auto"/>
              <w:ind w:left="70" w:right="1152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9.«Московская электронная школа»МЭШ –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0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.Образовательная онлайн-платформа «Инфошкола»-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infourok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</w:p>
          <w:p w14:paraId="10330281" w14:textId="77777777" w:rsidR="002A5888" w:rsidRPr="00C3434D" w:rsidRDefault="002A5888">
            <w:pPr>
              <w:autoSpaceDE w:val="0"/>
              <w:autoSpaceDN w:val="0"/>
              <w:spacing w:before="20" w:after="0" w:line="254" w:lineRule="auto"/>
              <w:ind w:left="70" w:right="1584"/>
              <w:rPr>
                <w:lang w:val="ru-RU"/>
              </w:rPr>
            </w:pPr>
          </w:p>
        </w:tc>
      </w:tr>
    </w:tbl>
    <w:p w14:paraId="182AF5FC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432B77B9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4" w:right="544" w:bottom="1408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759CD05E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5EB70751" w14:textId="77777777">
        <w:trPr>
          <w:trHeight w:hRule="exact" w:val="887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9006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02FB" w14:textId="77777777" w:rsidR="00EE67B2" w:rsidRPr="00EE67B2" w:rsidRDefault="00EE67B2" w:rsidP="00EE67B2">
            <w:pPr>
              <w:autoSpaceDE w:val="0"/>
              <w:autoSpaceDN w:val="0"/>
              <w:spacing w:before="84" w:after="0" w:line="264" w:lineRule="auto"/>
              <w:ind w:left="70" w:right="144"/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Школа, школьная жизнь, школьная форма, изучаемые предметы.</w:t>
            </w:r>
          </w:p>
          <w:p w14:paraId="6D5B37FD" w14:textId="77777777" w:rsidR="002A5888" w:rsidRPr="00C3434D" w:rsidRDefault="00EE67B2" w:rsidP="00D37203">
            <w:pPr>
              <w:autoSpaceDE w:val="0"/>
              <w:autoSpaceDN w:val="0"/>
              <w:spacing w:before="84" w:after="0" w:line="264" w:lineRule="auto"/>
              <w:ind w:left="70" w:right="144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Переписка с зарубежными сверстниками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FD8D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F07E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E373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65CE" w14:textId="77777777" w:rsidR="002A5888" w:rsidRPr="00515AB1" w:rsidRDefault="00515AB1" w:rsidP="00515AB1">
            <w:pPr>
              <w:autoSpaceDE w:val="0"/>
              <w:autoSpaceDN w:val="0"/>
              <w:spacing w:before="74" w:after="0" w:line="245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29.09</w:t>
            </w:r>
            <w:r w:rsidRPr="00515AB1">
              <w:rPr>
                <w:sz w:val="16"/>
                <w:szCs w:val="16"/>
                <w:lang w:val="ru-RU"/>
              </w:rPr>
              <w:t>202228.102022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F5E10" w14:textId="77777777" w:rsidR="002A5888" w:rsidRPr="00C3434D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про себя и понимать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основное содержание несложных адаптированных аутентичных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текстов, содер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жащие отдельные незнакомые слов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Определять тему прочитанного текста.</w:t>
            </w:r>
          </w:p>
          <w:p w14:paraId="6ED85790" w14:textId="77777777" w:rsidR="002A5888" w:rsidRPr="00C3434D" w:rsidRDefault="00C3434D">
            <w:pPr>
              <w:autoSpaceDE w:val="0"/>
              <w:autoSpaceDN w:val="0"/>
              <w:spacing w:before="20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Устанавливать логическую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последовательность основных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фактов.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Соотносить текст/части текста с иллюстрациями.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про себя и находить в несложных адаптированных аутентичных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текстах, содержащих отдельные незнакомые слова запрашиваемую информац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ию, представленную в явном виде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Использование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внешних формальных элементов текста (подзаголовки,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иллюстрации, сноски) для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понимания основного содержания прочитанного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Догадываться о значении незнакомых слов по сходству с русским языком,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словообразовательным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элементам,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контексту.Понимать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интернациональные слова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контексте. Игнорировать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незнакомые слова, не мешающие понимать основное содержание текста.Пользоваться сносками и лингвострановедческим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справочником.Находить значение отдельных незнакомых слов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двуязычном словаре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учебника.Читать про себя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понимать запрашиваемую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информацию, представленную в несплошных текстах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(таблице).Работать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информацией, представленной в разных форматах (текст, рисунок, таблица).;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орфография и пунктуация;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грамматическая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421A6" w14:textId="77777777" w:rsidR="002A5888" w:rsidRPr="001222F7" w:rsidRDefault="001222F7" w:rsidP="001222F7">
            <w:pPr>
              <w:autoSpaceDE w:val="0"/>
              <w:autoSpaceDN w:val="0"/>
              <w:spacing w:before="74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1222F7">
              <w:rPr>
                <w:sz w:val="16"/>
                <w:szCs w:val="16"/>
                <w:lang w:val="ru-RU"/>
              </w:rPr>
              <w:t>Комплекс</w:t>
            </w:r>
            <w:r>
              <w:rPr>
                <w:sz w:val="16"/>
                <w:szCs w:val="16"/>
                <w:lang w:val="ru-RU"/>
              </w:rPr>
              <w:t>--</w:t>
            </w:r>
            <w:r w:rsidRPr="001222F7">
              <w:rPr>
                <w:sz w:val="16"/>
                <w:szCs w:val="16"/>
                <w:lang w:val="ru-RU"/>
              </w:rPr>
              <w:t>ная контроль</w:t>
            </w:r>
            <w:r>
              <w:rPr>
                <w:sz w:val="16"/>
                <w:szCs w:val="16"/>
                <w:lang w:val="ru-RU"/>
              </w:rPr>
              <w:t xml:space="preserve">-наяя </w:t>
            </w:r>
            <w:r w:rsidRPr="001222F7">
              <w:rPr>
                <w:sz w:val="16"/>
                <w:szCs w:val="16"/>
                <w:lang w:val="ru-RU"/>
              </w:rPr>
              <w:t>работа№</w:t>
            </w:r>
            <w:r>
              <w:rPr>
                <w:sz w:val="16"/>
                <w:szCs w:val="16"/>
                <w:lang w:val="ru-RU"/>
              </w:rPr>
              <w:t>1 Контроль говорения№1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BE4B3" w14:textId="77777777" w:rsidR="00C3434D" w:rsidRPr="006612A7" w:rsidRDefault="00C3434D" w:rsidP="00C3434D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Аудиоприложения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УМК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Английский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язык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аудиоматериалы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учебникам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рабочим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тетрадям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Источник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fipi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ФИПИ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schoolcollection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–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единая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коллекция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ЦОР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September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–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Первое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сентября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5.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Российская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электронная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школа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br/>
              <w:t>6.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ЯКласс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7.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УЧИ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ру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8.«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Московская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электронная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школа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МЭШ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–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Мои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Достижения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Медиатека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Просвещения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prosv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</w:p>
          <w:p w14:paraId="4071898F" w14:textId="77777777" w:rsidR="002A5888" w:rsidRPr="006612A7" w:rsidRDefault="002A5888">
            <w:pPr>
              <w:autoSpaceDE w:val="0"/>
              <w:autoSpaceDN w:val="0"/>
              <w:spacing w:before="20" w:after="0" w:line="245" w:lineRule="auto"/>
              <w:ind w:right="1008"/>
              <w:jc w:val="center"/>
              <w:rPr>
                <w:lang w:val="ru-RU"/>
              </w:rPr>
            </w:pPr>
          </w:p>
        </w:tc>
      </w:tr>
    </w:tbl>
    <w:p w14:paraId="2EA09C7F" w14:textId="77777777" w:rsidR="002A5888" w:rsidRPr="006612A7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62A08775" w14:textId="77777777" w:rsidR="002A5888" w:rsidRPr="006612A7" w:rsidRDefault="002A5888">
      <w:pPr>
        <w:rPr>
          <w:lang w:val="ru-RU"/>
        </w:rPr>
        <w:sectPr w:rsidR="002A5888" w:rsidRPr="006612A7">
          <w:pgSz w:w="16840" w:h="11900"/>
          <w:pgMar w:top="284" w:right="544" w:bottom="121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43796CBE" w14:textId="77777777" w:rsidR="002A5888" w:rsidRPr="006612A7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01CC90F5" w14:textId="77777777">
        <w:trPr>
          <w:trHeight w:hRule="exact" w:val="760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9BAD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0FD7" w14:textId="77777777" w:rsidR="002A5888" w:rsidRPr="00EE67B2" w:rsidRDefault="00EE67B2" w:rsidP="00EE67B2">
            <w:pPr>
              <w:autoSpaceDE w:val="0"/>
              <w:autoSpaceDN w:val="0"/>
              <w:spacing w:before="84" w:after="0" w:line="254" w:lineRule="auto"/>
              <w:ind w:left="70" w:right="144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Покупки: одежда, обувь и продукты питания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E9CB3" w14:textId="77777777" w:rsidR="002A5888" w:rsidRPr="001222F7" w:rsidRDefault="001222F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4096" w14:textId="77777777" w:rsidR="002A5888" w:rsidRPr="001222F7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0B838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834C2" w14:textId="77777777" w:rsidR="002A5888" w:rsidRPr="00515AB1" w:rsidRDefault="00515AB1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515AB1">
              <w:rPr>
                <w:sz w:val="16"/>
                <w:szCs w:val="16"/>
                <w:lang w:val="ru-RU"/>
              </w:rPr>
              <w:t>07.11202216.1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 w:rsidRPr="00515AB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CA5FB" w14:textId="77777777" w:rsidR="002A5888" w:rsidRPr="00C3434D" w:rsidRDefault="00C3434D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Начинать, поддерживать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заканчивать разговор, в том числе по телефону; поздравлять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праздником и вежливо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реагировать на поздравление;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выражать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благодарность.Обращаться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просьбой, вежливо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соглашаться/не соглашаться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выполнить просьбу; приглашать собеседника к совместной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деятельности, вежливо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соглашаться/не соглашаться на предложение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собеседника.Сообщать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фактическую информацию,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отвечая на вопросы разных видов; запрашивать интересующую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информацию.Составлять диалог в соответствии с поставленной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коммуникативной задачей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опорой на образец; на ключевые слова, речевые ситуации и/или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иллюстрации, фотографии.;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фонетическая сторона речи;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смысловое чтение;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6E2C" w14:textId="77777777" w:rsidR="002A5888" w:rsidRPr="001222F7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40B5" w14:textId="77777777" w:rsidR="002A5888" w:rsidRPr="006612A7" w:rsidRDefault="00C3434D" w:rsidP="00386D6F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Аудиоприложения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УМК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Английский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язык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аудиоматериалы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учебникам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рабочим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тетрадям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Источник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dlya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uchitelya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angliyskogo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yazyka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 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Российская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электронная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школа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6612A7">
              <w:rPr>
                <w:lang w:val="ru-RU"/>
              </w:rPr>
              <w:br/>
            </w:r>
            <w:r w:rsidR="00386D6F"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Фоксфорд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13.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Интернет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Урок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75DA5ED4" w14:textId="77777777" w:rsidR="002A5888" w:rsidRPr="00C3434D" w:rsidRDefault="00C3434D">
            <w:pPr>
              <w:autoSpaceDE w:val="0"/>
              <w:autoSpaceDN w:val="0"/>
              <w:spacing w:before="20" w:after="0" w:line="257" w:lineRule="auto"/>
              <w:ind w:left="70"/>
              <w:rPr>
                <w:lang w:val="ru-RU"/>
              </w:rPr>
            </w:pP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УЧИ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ру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5.«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Московская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электронная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школа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МЭШ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–</w:t>
            </w:r>
            <w:r w:rsidRPr="00A939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Достижения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7.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Медиатека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Просвещения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media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prosv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8.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Платформа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для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проведения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Олимпиад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курсов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Олимпиум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A939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olimpium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A93908">
              <w:rPr>
                <w:lang w:val="ru-RU"/>
              </w:rPr>
              <w:br/>
            </w:r>
            <w:r w:rsidR="00386D6F"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Российский образовательный портал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.Единая коллекция цифровых образовательных ресурсов: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collection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5574ED9D" w14:textId="77777777" w:rsidR="002A5888" w:rsidRPr="00C3434D" w:rsidRDefault="002A5888">
            <w:pPr>
              <w:autoSpaceDE w:val="0"/>
              <w:autoSpaceDN w:val="0"/>
              <w:spacing w:before="18" w:after="0" w:line="245" w:lineRule="auto"/>
              <w:ind w:right="1008"/>
              <w:jc w:val="center"/>
              <w:rPr>
                <w:lang w:val="ru-RU"/>
              </w:rPr>
            </w:pPr>
          </w:p>
        </w:tc>
      </w:tr>
    </w:tbl>
    <w:p w14:paraId="1FE1B037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30320414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09D3326F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41CF4BD6" w14:textId="77777777">
        <w:trPr>
          <w:trHeight w:hRule="exact" w:val="873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28486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C4FF" w14:textId="77777777" w:rsidR="00EE67B2" w:rsidRPr="00EE67B2" w:rsidRDefault="00EE67B2" w:rsidP="00EE67B2">
            <w:pPr>
              <w:autoSpaceDE w:val="0"/>
              <w:autoSpaceDN w:val="0"/>
              <w:spacing w:before="84" w:after="0" w:line="254" w:lineRule="auto"/>
              <w:ind w:left="70"/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Досуг и увлечения/хобби </w:t>
            </w:r>
          </w:p>
          <w:p w14:paraId="56AC4CF1" w14:textId="77777777" w:rsidR="002A5888" w:rsidRPr="00C3434D" w:rsidRDefault="00EE67B2" w:rsidP="00EE67B2">
            <w:pPr>
              <w:autoSpaceDE w:val="0"/>
              <w:autoSpaceDN w:val="0"/>
              <w:spacing w:before="84" w:after="0" w:line="254" w:lineRule="auto"/>
              <w:ind w:left="70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09F61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204F" w14:textId="77777777" w:rsidR="002A5888" w:rsidRPr="001222F7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48E5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5CFF" w14:textId="77777777" w:rsidR="002A5888" w:rsidRPr="00515AB1" w:rsidRDefault="00515AB1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515AB1">
              <w:rPr>
                <w:sz w:val="16"/>
                <w:szCs w:val="16"/>
                <w:lang w:val="ru-RU"/>
              </w:rPr>
              <w:t>18.11202205.12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15AB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7A61" w14:textId="77777777" w:rsidR="002A5888" w:rsidRPr="00C3434D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Читать про себя и понимать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основное содержание несложных адаптированных аутентичных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текстов, содержащие отдельные незнакомые слова.Определять тему прочитанного текста.</w:t>
            </w:r>
          </w:p>
          <w:p w14:paraId="39D3A99D" w14:textId="77777777" w:rsidR="002A5888" w:rsidRPr="00C3434D" w:rsidRDefault="00C3434D">
            <w:pPr>
              <w:autoSpaceDE w:val="0"/>
              <w:autoSpaceDN w:val="0"/>
              <w:spacing w:before="20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Устанавливать логическую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последовательность основных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фактов.Соотносить текст/части текста с иллюстрациями.Читать про себя и находить в несложных адаптированных аутентичных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текстах, содержащих отдельные незнакомые слова запрашиваемую информацию, представленную в явном виде.Использование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внешних формальных элементов текста (подзаголовки,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иллюстрации, сноски) для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понимания основного содержания прочитанного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текста.Догадываться о значении незнакомых слов по сходству с русским языком,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словообразовательным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элементам,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контексту.Понимать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интернациональные слова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контексте. Игнорировать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незнакомые слова, не мешающие понимать основное содержание текста.Пользоваться сносками и лингвострановедческим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справочником.Находить значение отдельных незнакомых слов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двуязычном словаре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учебника.Читать про себя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понимать запрашиваемую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информацию, представленную в несплошных текстах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(таблице).Работать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информацией, представленной в разных форматах (текст, рисунок, таблица).;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грамматическая;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лексическая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EC5BA" w14:textId="77777777" w:rsidR="002A5888" w:rsidRPr="001222F7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344F" w14:textId="77777777" w:rsidR="002A5888" w:rsidRPr="006612A7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 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13A775F8" w14:textId="77777777" w:rsidR="00386D6F" w:rsidRPr="00A93908" w:rsidRDefault="00C3434D" w:rsidP="00386D6F">
            <w:pPr>
              <w:autoSpaceDE w:val="0"/>
              <w:autoSpaceDN w:val="0"/>
              <w:spacing w:before="20" w:after="0" w:line="250" w:lineRule="auto"/>
              <w:ind w:left="70" w:right="2880"/>
              <w:rPr>
                <w:lang w:val="ru-RU"/>
              </w:rPr>
            </w:pP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="00386D6F"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7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УЧИ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ру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="00386D6F"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8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.«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Московская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электронная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школа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МЭШ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–</w:t>
            </w:r>
            <w:r w:rsidRPr="00A939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="00386D6F"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Достижения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A93908">
              <w:rPr>
                <w:lang w:val="ru-RU"/>
              </w:rPr>
              <w:br/>
            </w:r>
            <w:r w:rsidR="00386D6F"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Платформа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для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проведения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Олимпиад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курсов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Олимпиум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»</w:t>
            </w:r>
            <w:r w:rsidRPr="00A939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olimpium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A93908">
              <w:rPr>
                <w:lang w:val="ru-RU"/>
              </w:rPr>
              <w:br/>
            </w:r>
          </w:p>
          <w:p w14:paraId="1A657892" w14:textId="77777777" w:rsidR="002A5888" w:rsidRPr="00A93908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</w:tbl>
    <w:p w14:paraId="489D1F91" w14:textId="77777777" w:rsidR="002A5888" w:rsidRPr="00A93908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4ED0DAD0" w14:textId="77777777" w:rsidR="002A5888" w:rsidRPr="00A93908" w:rsidRDefault="002A5888">
      <w:pPr>
        <w:rPr>
          <w:lang w:val="ru-RU"/>
        </w:rPr>
        <w:sectPr w:rsidR="002A5888" w:rsidRPr="00A93908">
          <w:pgSz w:w="16840" w:h="11900"/>
          <w:pgMar w:top="284" w:right="544" w:bottom="128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3D672EEF" w14:textId="77777777" w:rsidR="002A5888" w:rsidRPr="00A93908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269C880D" w14:textId="77777777">
        <w:trPr>
          <w:trHeight w:hRule="exact" w:val="685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6AB4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5A19" w14:textId="77777777" w:rsidR="002A5888" w:rsidRPr="00EE67B2" w:rsidRDefault="00EE67B2">
            <w:pPr>
              <w:autoSpaceDE w:val="0"/>
              <w:autoSpaceDN w:val="0"/>
              <w:spacing w:before="32" w:after="0" w:line="254" w:lineRule="auto"/>
              <w:ind w:left="70" w:right="576"/>
              <w:rPr>
                <w:sz w:val="16"/>
                <w:szCs w:val="16"/>
                <w:lang w:val="ru-RU"/>
              </w:rPr>
            </w:pPr>
            <w:r w:rsidRPr="00EE67B2">
              <w:rPr>
                <w:sz w:val="16"/>
                <w:szCs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61B3" w14:textId="77777777" w:rsidR="002A5888" w:rsidRPr="003B3AFB" w:rsidRDefault="003B3AFB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3EA2B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B3ACD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B9BD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7A0BA5">
              <w:rPr>
                <w:sz w:val="16"/>
                <w:szCs w:val="16"/>
                <w:lang w:val="ru-RU"/>
              </w:rPr>
              <w:t>07.12202227.122022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7DBF" w14:textId="77777777" w:rsidR="002A5888" w:rsidRPr="00C3434D" w:rsidRDefault="00C3434D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Списывать текст и выписывать из него слова, словосочетания,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предложения в соответствии 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решаемой коммуникативной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задачей.Восстанавливать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предложение, текст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соответствии с решаемой учебной задачей.Писать поздравления с праздниками (с Новым годом,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Рождеством, днём рождения) с выражением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пожеланий.Заполнять анкеты и формуляры: сообщать о себе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основные сведения (имя,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фамилия, возраст, страна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проживания, любимое занятия и т.д.).Писать электронное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сообщение личного характера: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сообщать краткие сведения о себе и запрашивать аналогичную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информацию о друге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переписке; выражать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благодарность.Фиксировать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нужную информацию.;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социокультурные знания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умения;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грамматическая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1EC6B" w14:textId="77777777" w:rsidR="002A5888" w:rsidRPr="00C3434D" w:rsidRDefault="003B3AFB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Комплексная </w:t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контроль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ная работа №2</w:t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Контроль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говорения;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br/>
              <w:t>№2</w:t>
            </w:r>
            <w:r w:rsidR="00C3434D" w:rsidRPr="00C3434D">
              <w:rPr>
                <w:lang w:val="ru-RU"/>
              </w:rPr>
              <w:br/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8B27" w14:textId="77777777" w:rsidR="002A5888" w:rsidRPr="00C3434D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39223F8B" w14:textId="77777777" w:rsidR="002A5888" w:rsidRPr="00C3434D" w:rsidRDefault="00C3434D">
            <w:pPr>
              <w:autoSpaceDE w:val="0"/>
              <w:autoSpaceDN w:val="0"/>
              <w:spacing w:before="20" w:after="0" w:line="250" w:lineRule="auto"/>
              <w:ind w:left="70" w:right="288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71EC924E" w14:textId="77777777" w:rsidR="00386D6F" w:rsidRPr="00C3434D" w:rsidRDefault="00C3434D" w:rsidP="00386D6F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</w:p>
          <w:p w14:paraId="1BB5C03C" w14:textId="77777777" w:rsidR="002A5888" w:rsidRPr="00C3434D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</w:tbl>
    <w:p w14:paraId="5E1C34C9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7B21E998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5F0B5F9B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621F6500" w14:textId="77777777">
        <w:trPr>
          <w:trHeight w:hRule="exact" w:val="685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FB305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3AE5E" w14:textId="77777777" w:rsidR="002A5888" w:rsidRPr="00D37203" w:rsidRDefault="00D37203" w:rsidP="00D37203">
            <w:pPr>
              <w:autoSpaceDE w:val="0"/>
              <w:autoSpaceDN w:val="0"/>
              <w:spacing w:before="84" w:after="0" w:line="254" w:lineRule="auto"/>
              <w:ind w:left="70" w:right="144"/>
              <w:rPr>
                <w:lang w:val="ru-RU"/>
              </w:rPr>
            </w:pPr>
            <w:r w:rsidRPr="00D37203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Выдающиеся люди родной страны и страны/стран изучаемого языка: писатели,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52709" w14:textId="77777777" w:rsidR="002A5888" w:rsidRPr="00875715" w:rsidRDefault="00875715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76AC5" w14:textId="77777777" w:rsidR="002A5888" w:rsidRPr="00875715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F3FC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80461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11012023</w:t>
            </w:r>
            <w:r>
              <w:rPr>
                <w:sz w:val="16"/>
                <w:szCs w:val="16"/>
                <w:lang w:val="ru-RU"/>
              </w:rPr>
              <w:br/>
              <w:t>2</w:t>
            </w:r>
            <w:r w:rsidRPr="007A0BA5">
              <w:rPr>
                <w:sz w:val="16"/>
                <w:szCs w:val="16"/>
                <w:lang w:val="ru-RU"/>
              </w:rPr>
              <w:t>7.012023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E491" w14:textId="77777777" w:rsidR="002A5888" w:rsidRPr="00C3434D" w:rsidRDefault="00C3434D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Узнавать в устном и письменном тексте и употреблять в речи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изученные лексические единицы (слова, словосочетания, речевые клише); интернациональные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слова, синонимы.Узнавать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простые словообразовательные элементы (суффиксы,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префиксы).Группировать слова по их тематической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принадлежности.Опираться на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языковую догадку в процессе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чтения и аудирования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(интернациональные слова, слова, образованные путем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аффиксации).;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письменная речь;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монологическая речь;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54A8" w14:textId="77777777" w:rsidR="002A5888" w:rsidRPr="00C3434D" w:rsidRDefault="002A5888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A3E5" w14:textId="77777777" w:rsidR="002A5888" w:rsidRPr="00C3434D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1BA9737E" w14:textId="77777777" w:rsidR="002A5888" w:rsidRPr="00C3434D" w:rsidRDefault="00C3434D">
            <w:pPr>
              <w:autoSpaceDE w:val="0"/>
              <w:autoSpaceDN w:val="0"/>
              <w:spacing w:before="20" w:after="0" w:line="250" w:lineRule="auto"/>
              <w:ind w:left="70" w:right="288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4EC06072" w14:textId="77777777" w:rsidR="00386D6F" w:rsidRPr="00C3434D" w:rsidRDefault="00C3434D" w:rsidP="00386D6F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</w:p>
          <w:p w14:paraId="4540CDAE" w14:textId="77777777" w:rsidR="002A5888" w:rsidRPr="00C3434D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</w:tbl>
    <w:p w14:paraId="69729434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6BAC7B9C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530EFF04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337B2BEE" w14:textId="77777777">
        <w:trPr>
          <w:trHeight w:hRule="exact" w:val="766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134D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1217" w14:textId="77777777" w:rsidR="002A5888" w:rsidRPr="00EE67B2" w:rsidRDefault="00EE67B2" w:rsidP="00D37203">
            <w:pPr>
              <w:autoSpaceDE w:val="0"/>
              <w:autoSpaceDN w:val="0"/>
              <w:spacing w:before="84" w:after="0" w:line="254" w:lineRule="auto"/>
              <w:ind w:left="70" w:right="432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Каникулы в различное время года. Виды  отдыха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9E12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EC692" w14:textId="77777777" w:rsidR="002A5888" w:rsidRPr="00875715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4941F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3553B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7A0BA5">
              <w:rPr>
                <w:sz w:val="16"/>
                <w:szCs w:val="16"/>
                <w:lang w:val="ru-RU"/>
              </w:rPr>
              <w:t>01.022023-15.02</w:t>
            </w:r>
            <w:r>
              <w:rPr>
                <w:sz w:val="16"/>
                <w:szCs w:val="16"/>
                <w:lang w:val="ru-RU"/>
              </w:rPr>
              <w:t>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9AED3" w14:textId="77777777" w:rsidR="002A5888" w:rsidRPr="00C3434D" w:rsidRDefault="00C3434D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Воспроизводить основные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коммуникативные типы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предложений. Соблюдать порядок слов в предложении.Использовать в речи предложения с простым глагольным, составным именным и составным глагольным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сказуемыми.Распознавать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употреблять в устной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письменной речи изученные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морфологические формы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синтаксические конструкции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английского языка в рамках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тематического содержания речи в соответствии с решаемой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коммуникативной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задачей.Распознавать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письменном тексте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дифференцировать слова по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определённым признакам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(существительные,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прилагательные, смысловые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глаголы).;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диалогическая речь;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фонетическая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87D4" w14:textId="77777777" w:rsidR="002A5888" w:rsidRPr="00875715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AC2E" w14:textId="77777777" w:rsidR="002A5888" w:rsidRPr="00875715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 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86D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386D6F">
              <w:rPr>
                <w:lang w:val="ru-RU"/>
              </w:rPr>
              <w:br/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386D6F">
              <w:rPr>
                <w:lang w:val="ru-RU"/>
              </w:rPr>
              <w:br/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386D6F">
              <w:rPr>
                <w:lang w:val="ru-RU"/>
              </w:rPr>
              <w:br/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 w:rsidR="00386D6F" w:rsidRPr="00386D6F">
              <w:rPr>
                <w:lang w:val="ru-RU"/>
              </w:rPr>
              <w:t xml:space="preserve"> </w:t>
            </w:r>
            <w:r w:rsidR="00386D6F"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Медиатека «Просвещения»-</w:t>
            </w:r>
            <w:r w:rsidR="00386D6F"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media</w:t>
            </w:r>
            <w:r w:rsidR="00386D6F"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="00386D6F"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prosv</w:t>
            </w:r>
            <w:r w:rsidR="00386D6F"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="00386D6F"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="00386D6F"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</w:p>
          <w:p w14:paraId="20092439" w14:textId="77777777" w:rsidR="002A5888" w:rsidRPr="006612A7" w:rsidRDefault="00C3434D">
            <w:pPr>
              <w:autoSpaceDE w:val="0"/>
              <w:autoSpaceDN w:val="0"/>
              <w:spacing w:before="20" w:after="0" w:line="250" w:lineRule="auto"/>
              <w:ind w:left="70" w:right="288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19BF6B70" w14:textId="77777777" w:rsidR="00386D6F" w:rsidRPr="006612A7" w:rsidRDefault="00C3434D" w:rsidP="00386D6F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</w:p>
          <w:p w14:paraId="5F895B29" w14:textId="77777777" w:rsidR="002A5888" w:rsidRPr="006612A7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</w:tbl>
    <w:p w14:paraId="175122DA" w14:textId="77777777" w:rsidR="002A5888" w:rsidRPr="006612A7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1EB2D36C" w14:textId="77777777" w:rsidR="002A5888" w:rsidRPr="006612A7" w:rsidRDefault="002A5888">
      <w:pPr>
        <w:rPr>
          <w:lang w:val="ru-RU"/>
        </w:rPr>
        <w:sectPr w:rsidR="002A5888" w:rsidRPr="006612A7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4D65A1FD" w14:textId="77777777" w:rsidR="002A5888" w:rsidRPr="006612A7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65F14C72" w14:textId="77777777">
        <w:trPr>
          <w:trHeight w:hRule="exact" w:val="704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32E3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10F58" w14:textId="77777777" w:rsidR="002A5888" w:rsidRPr="00D37203" w:rsidRDefault="00EE67B2" w:rsidP="00D37203">
            <w:pPr>
              <w:autoSpaceDE w:val="0"/>
              <w:autoSpaceDN w:val="0"/>
              <w:spacing w:before="86" w:after="0" w:line="230" w:lineRule="auto"/>
              <w:ind w:left="70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Природа: дикие и домашние животные. </w:t>
            </w:r>
            <w:r w:rsidRPr="00D37203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Погода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9DD9" w14:textId="77777777" w:rsidR="002A5888" w:rsidRPr="00875715" w:rsidRDefault="00875715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289D7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C830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8D11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7A0BA5">
              <w:rPr>
                <w:sz w:val="16"/>
                <w:szCs w:val="16"/>
                <w:lang w:val="ru-RU"/>
              </w:rPr>
              <w:t>16.02202327.032023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A7E6D" w14:textId="77777777" w:rsidR="002A5888" w:rsidRPr="00875715" w:rsidRDefault="00C3434D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отдельные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социокультурные элементы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речевого поведенческого этикета в стране/странах изучаемого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языка в отобранных ситуациях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общения («В семье», «В школе»,«На улице»).Понимать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использовать в устной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письменной речи наиболее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употребительную тематическую фоновую лексику и реалии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рамках отобранного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тематического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содержания.Владеть базовыми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знаниями о социокультурном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портрете родной страны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страны/стран изучаемого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языка.Правильно оформлять свой адрес на английском языке (в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анкете, в формуляре).Кратко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представлять Россию; некоторые культурные явления родной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страны и страны/стран изучаемого языка.Находить сходство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различие в традициях родной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страны и страны/стран изучаемого языка.Систематизировать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анализировать полученную </w:t>
            </w:r>
            <w:r w:rsidRPr="00C3434D">
              <w:rPr>
                <w:lang w:val="ru-RU"/>
              </w:rPr>
              <w:br/>
            </w:r>
            <w:r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информацию.; </w:t>
            </w:r>
            <w:r w:rsidRPr="00875715">
              <w:rPr>
                <w:lang w:val="ru-RU"/>
              </w:rPr>
              <w:br/>
            </w:r>
            <w:r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аудирование; </w:t>
            </w:r>
            <w:r w:rsidRPr="00875715">
              <w:rPr>
                <w:lang w:val="ru-RU"/>
              </w:rPr>
              <w:br/>
            </w:r>
            <w:r w:rsidRPr="00875715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смысловое чтение;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C663" w14:textId="77777777" w:rsidR="002A5888" w:rsidRPr="00C3434D" w:rsidRDefault="00875715" w:rsidP="00875715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Комплексная контрольная работа №3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Контроль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говорения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№№</w:t>
            </w:r>
            <w:r w:rsidR="00C3434D"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="00C3434D" w:rsidRPr="00C3434D">
              <w:rPr>
                <w:lang w:val="ru-RU"/>
              </w:rPr>
              <w:br/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76C93" w14:textId="77777777" w:rsidR="002A5888" w:rsidRPr="00C3434D" w:rsidRDefault="00C3434D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1.Аудиоприложения к УМК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780D2E79" w14:textId="77777777" w:rsidR="002A5888" w:rsidRPr="00C3434D" w:rsidRDefault="00C3434D">
            <w:pPr>
              <w:autoSpaceDE w:val="0"/>
              <w:autoSpaceDN w:val="0"/>
              <w:spacing w:before="18" w:after="0" w:line="250" w:lineRule="auto"/>
              <w:ind w:left="70" w:right="288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2CBCC774" w14:textId="77777777" w:rsidR="00386D6F" w:rsidRPr="00C3434D" w:rsidRDefault="00C3434D" w:rsidP="00386D6F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="00386D6F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.Платформа для проведения Олимпиад и курсов «Олимпиум»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olimpium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C3434D">
              <w:rPr>
                <w:lang w:val="ru-RU"/>
              </w:rPr>
              <w:br/>
            </w:r>
          </w:p>
          <w:p w14:paraId="613C6B68" w14:textId="77777777" w:rsidR="002A5888" w:rsidRPr="00C3434D" w:rsidRDefault="002A5888">
            <w:pPr>
              <w:autoSpaceDE w:val="0"/>
              <w:autoSpaceDN w:val="0"/>
              <w:spacing w:before="20" w:after="0" w:line="252" w:lineRule="auto"/>
              <w:ind w:left="70" w:right="1008"/>
              <w:rPr>
                <w:lang w:val="ru-RU"/>
              </w:rPr>
            </w:pPr>
          </w:p>
        </w:tc>
      </w:tr>
    </w:tbl>
    <w:p w14:paraId="750E9F2E" w14:textId="77777777" w:rsidR="002A5888" w:rsidRPr="00C3434D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4CFDABE2" w14:textId="77777777" w:rsidR="002A5888" w:rsidRPr="00C3434D" w:rsidRDefault="002A5888">
      <w:pPr>
        <w:rPr>
          <w:lang w:val="ru-RU"/>
        </w:rPr>
        <w:sectPr w:rsidR="002A5888" w:rsidRPr="00C3434D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3AB7E6D3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330AE9D0" w14:textId="77777777">
        <w:trPr>
          <w:trHeight w:hRule="exact" w:val="698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11CE" w14:textId="77777777" w:rsidR="002A5888" w:rsidRDefault="00C3434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AEDEC" w14:textId="77777777" w:rsidR="002A5888" w:rsidRPr="00C3434D" w:rsidRDefault="00C3434D">
            <w:pPr>
              <w:autoSpaceDE w:val="0"/>
              <w:autoSpaceDN w:val="0"/>
              <w:spacing w:before="84" w:after="0" w:line="271" w:lineRule="auto"/>
              <w:ind w:left="70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Родная страна и страна/страны изучаемого языка. Их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географическое положение,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столицы, достопримечательности, культурные особенности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(национальные праздники,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традиции, обычаи)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6214B" w14:textId="77777777" w:rsidR="002A5888" w:rsidRPr="008A68DE" w:rsidRDefault="008A68DE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1AAD" w14:textId="77777777" w:rsidR="002A5888" w:rsidRPr="008A68DE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45648" w14:textId="77777777" w:rsidR="002A5888" w:rsidRPr="008A68DE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F6AC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7A0BA5">
              <w:rPr>
                <w:sz w:val="16"/>
                <w:szCs w:val="16"/>
                <w:lang w:val="ru-RU"/>
              </w:rPr>
              <w:t>03.04202303.052023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A21B1" w14:textId="77777777" w:rsidR="002A5888" w:rsidRPr="00C3434D" w:rsidRDefault="00C3434D">
            <w:pPr>
              <w:autoSpaceDE w:val="0"/>
              <w:autoSpaceDN w:val="0"/>
              <w:spacing w:before="74" w:after="0" w:line="252" w:lineRule="auto"/>
              <w:ind w:left="70" w:right="288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Различать на слух и адекватно произносить все звуки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английского языка, соблюдая нормы произнесения звуков.</w:t>
            </w:r>
          </w:p>
          <w:p w14:paraId="6B4B4ADB" w14:textId="77777777" w:rsidR="002A5888" w:rsidRPr="00C3434D" w:rsidRDefault="00C3434D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Соблюдать правильное ударение в изолированном слове,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фразе.Соблюдать правило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отсутствия ударения на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служебных словах (артиклях,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союзах, предлогах).Различать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коммуникативный тип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предложения по его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интонации.Членить предложение на смысловые группы.;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орфография и пунктуация;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смысловое чтение;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39F4E" w14:textId="77777777" w:rsidR="002A5888" w:rsidRPr="008A68DE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354F8" w14:textId="77777777" w:rsidR="002A5888" w:rsidRPr="006612A7" w:rsidRDefault="00C3434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universarium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org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 ниверсариум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education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1F5F7B92" w14:textId="77777777" w:rsidR="002A5888" w:rsidRPr="003B245C" w:rsidRDefault="00C3434D">
            <w:pPr>
              <w:autoSpaceDE w:val="0"/>
              <w:autoSpaceDN w:val="0"/>
              <w:spacing w:before="20" w:after="0" w:line="250" w:lineRule="auto"/>
              <w:ind w:left="70" w:right="2880"/>
              <w:rPr>
                <w:lang w:val="ru-RU"/>
              </w:rPr>
            </w:pP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A93908">
              <w:rPr>
                <w:lang w:val="ru-RU"/>
              </w:rPr>
              <w:br/>
            </w:r>
            <w:r w:rsidRPr="00A93908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7.</w:t>
            </w:r>
            <w:r w:rsidR="00386D6F" w:rsidRPr="00A93908">
              <w:rPr>
                <w:lang w:val="ru-RU"/>
              </w:rPr>
              <w:t xml:space="preserve"> </w:t>
            </w:r>
            <w:r w:rsidR="00386D6F"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Образовательный портал «Знанио»-</w:t>
            </w:r>
            <w:r w:rsidR="00386D6F"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znanio</w:t>
            </w:r>
            <w:r w:rsidR="00386D6F"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="00386D6F"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</w:p>
          <w:p w14:paraId="2D1462D6" w14:textId="77777777" w:rsidR="00386D6F" w:rsidRPr="003B245C" w:rsidRDefault="00C3434D" w:rsidP="00386D6F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B245C">
              <w:rPr>
                <w:lang w:val="ru-RU"/>
              </w:rPr>
              <w:br/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3B245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3B245C">
              <w:rPr>
                <w:lang w:val="ru-RU"/>
              </w:rPr>
              <w:br/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3B245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3B245C">
              <w:rPr>
                <w:lang w:val="ru-RU"/>
              </w:rPr>
              <w:br/>
            </w:r>
          </w:p>
          <w:p w14:paraId="02207A92" w14:textId="77777777" w:rsidR="002A5888" w:rsidRPr="003B245C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</w:tbl>
    <w:p w14:paraId="44B8A1F0" w14:textId="77777777" w:rsidR="002A5888" w:rsidRPr="003B245C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7A2948B4" w14:textId="77777777" w:rsidR="002A5888" w:rsidRPr="003B245C" w:rsidRDefault="002A5888">
      <w:pPr>
        <w:rPr>
          <w:lang w:val="ru-RU"/>
        </w:rPr>
        <w:sectPr w:rsidR="002A5888" w:rsidRPr="003B245C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1CD71D66" w14:textId="77777777" w:rsidR="002A5888" w:rsidRPr="003B245C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2"/>
        <w:gridCol w:w="2324"/>
        <w:gridCol w:w="514"/>
        <w:gridCol w:w="1074"/>
        <w:gridCol w:w="1110"/>
        <w:gridCol w:w="840"/>
        <w:gridCol w:w="2394"/>
        <w:gridCol w:w="992"/>
        <w:gridCol w:w="5980"/>
      </w:tblGrid>
      <w:tr w:rsidR="002A5888" w:rsidRPr="003B245C" w14:paraId="275F403E" w14:textId="77777777">
        <w:trPr>
          <w:trHeight w:hRule="exact" w:val="735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F9D36" w14:textId="77777777" w:rsidR="002A5888" w:rsidRDefault="00C3434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DB36" w14:textId="77777777" w:rsidR="002A5888" w:rsidRPr="00C3434D" w:rsidRDefault="00EE67B2" w:rsidP="00D37203">
            <w:pPr>
              <w:autoSpaceDE w:val="0"/>
              <w:autoSpaceDN w:val="0"/>
              <w:spacing w:before="74" w:after="0" w:line="252" w:lineRule="auto"/>
              <w:ind w:left="70" w:right="288"/>
              <w:rPr>
                <w:lang w:val="ru-RU"/>
              </w:rPr>
            </w:pPr>
            <w:r w:rsidRPr="00EE67B2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Родной город/село. Транспорт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C821A" w14:textId="77777777" w:rsidR="002A5888" w:rsidRPr="008A68DE" w:rsidRDefault="008A68DE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1756" w14:textId="77777777" w:rsidR="002A5888" w:rsidRPr="008A68DE" w:rsidRDefault="008A68DE">
            <w:pPr>
              <w:autoSpaceDE w:val="0"/>
              <w:autoSpaceDN w:val="0"/>
              <w:spacing w:before="74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8A68DE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E355" w14:textId="77777777" w:rsidR="002A5888" w:rsidRPr="008A68DE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50A59" w14:textId="77777777" w:rsidR="002A5888" w:rsidRPr="007A0BA5" w:rsidRDefault="007A0BA5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7A0BA5">
              <w:rPr>
                <w:sz w:val="16"/>
                <w:szCs w:val="16"/>
                <w:lang w:val="ru-RU"/>
              </w:rPr>
              <w:t>04.05.202330.052023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C356" w14:textId="77777777" w:rsidR="002A5888" w:rsidRPr="00C3434D" w:rsidRDefault="00C3434D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Правильно писать изученные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слова. Вставлять пропущенные буквы в слове.Правильно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расставлять знаки препинания: запятую при перечислении и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обращении; апостроф (в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сокращенных формах глаголов (глагола-связки,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вспомогательного и модального); в притяжательном падеже имен существительных/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Possessive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Case</w:t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 в конце вопросительного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предложения, восклицательный знак в конце восклицательного предложения. Расставлять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электронном сообщении личного характера знаки препинания,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диктуемые его форматом, в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соответствии с нормами,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принятыми в стране/странах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изучаемого языка.;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фонетическая сторона речи;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лексическая сторона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8D44" w14:textId="77777777" w:rsidR="002A5888" w:rsidRPr="0037629A" w:rsidRDefault="008A68DE">
            <w:pPr>
              <w:autoSpaceDE w:val="0"/>
              <w:autoSpaceDN w:val="0"/>
              <w:spacing w:before="74" w:after="0" w:line="230" w:lineRule="auto"/>
              <w:ind w:left="70"/>
              <w:rPr>
                <w:sz w:val="16"/>
                <w:szCs w:val="16"/>
                <w:lang w:val="ru-RU"/>
              </w:rPr>
            </w:pPr>
            <w:r w:rsidRPr="0037629A">
              <w:rPr>
                <w:sz w:val="16"/>
                <w:szCs w:val="16"/>
                <w:lang w:val="ru-RU"/>
              </w:rPr>
              <w:t>Контроль</w:t>
            </w:r>
            <w:r w:rsidR="0037629A">
              <w:rPr>
                <w:sz w:val="16"/>
                <w:szCs w:val="16"/>
                <w:lang w:val="ru-RU"/>
              </w:rPr>
              <w:t>-</w:t>
            </w:r>
            <w:r w:rsidRPr="0037629A">
              <w:rPr>
                <w:sz w:val="16"/>
                <w:szCs w:val="16"/>
                <w:lang w:val="ru-RU"/>
              </w:rPr>
              <w:t>ная работа</w:t>
            </w:r>
            <w:r w:rsidRPr="0037629A">
              <w:rPr>
                <w:sz w:val="16"/>
                <w:szCs w:val="16"/>
                <w:lang w:val="ru-RU"/>
              </w:rPr>
              <w:br/>
              <w:t>Комплек</w:t>
            </w:r>
            <w:r w:rsidR="0037629A">
              <w:rPr>
                <w:sz w:val="16"/>
                <w:szCs w:val="16"/>
                <w:lang w:val="ru-RU"/>
              </w:rPr>
              <w:t>-</w:t>
            </w:r>
            <w:r w:rsidRPr="0037629A">
              <w:rPr>
                <w:sz w:val="16"/>
                <w:szCs w:val="16"/>
                <w:lang w:val="ru-RU"/>
              </w:rPr>
              <w:t>сная к</w:t>
            </w:r>
            <w:r w:rsidR="0037629A">
              <w:rPr>
                <w:sz w:val="16"/>
                <w:szCs w:val="16"/>
                <w:lang w:val="ru-RU"/>
              </w:rPr>
              <w:t>-К</w:t>
            </w:r>
            <w:r w:rsidRPr="0037629A">
              <w:rPr>
                <w:sz w:val="16"/>
                <w:szCs w:val="16"/>
                <w:lang w:val="ru-RU"/>
              </w:rPr>
              <w:t>о</w:t>
            </w:r>
            <w:r w:rsidR="0037629A">
              <w:rPr>
                <w:sz w:val="16"/>
                <w:szCs w:val="16"/>
                <w:lang w:val="ru-RU"/>
              </w:rPr>
              <w:t>н</w:t>
            </w:r>
            <w:r w:rsidRPr="0037629A">
              <w:rPr>
                <w:sz w:val="16"/>
                <w:szCs w:val="16"/>
                <w:lang w:val="ru-RU"/>
              </w:rPr>
              <w:t>троль</w:t>
            </w:r>
            <w:r w:rsidR="0037629A">
              <w:rPr>
                <w:sz w:val="16"/>
                <w:szCs w:val="16"/>
                <w:lang w:val="ru-RU"/>
              </w:rPr>
              <w:t>-</w:t>
            </w:r>
            <w:r w:rsidRPr="0037629A">
              <w:rPr>
                <w:sz w:val="16"/>
                <w:szCs w:val="16"/>
                <w:lang w:val="ru-RU"/>
              </w:rPr>
              <w:t>ная работа №4</w:t>
            </w:r>
            <w:r w:rsidR="0037629A" w:rsidRPr="0037629A">
              <w:rPr>
                <w:sz w:val="16"/>
                <w:szCs w:val="16"/>
                <w:lang w:val="ru-RU"/>
              </w:rPr>
              <w:t xml:space="preserve"> Контроль говорения №4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2712" w14:textId="77777777" w:rsidR="00386D6F" w:rsidRPr="006612A7" w:rsidRDefault="00C3434D" w:rsidP="00386D6F">
            <w:pPr>
              <w:autoSpaceDE w:val="0"/>
              <w:autoSpaceDN w:val="0"/>
              <w:spacing w:before="74" w:after="0" w:line="254" w:lineRule="auto"/>
              <w:ind w:left="70" w:right="720"/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</w:pPr>
            <w:r w:rsidRPr="008A68DE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1.Аудиоприложения к УМК </w:t>
            </w:r>
            <w:r w:rsidRPr="008A68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8A68DE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 Английский язык аудиоматериалы к учебникам и рабочим тетрадям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8A68DE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8A68DE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lecta</w:t>
            </w:r>
            <w:r w:rsidRPr="008A68DE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source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medium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cpc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utm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campaign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logo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Источник: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rosuchebnik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kompleks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forward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audio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«Российская электронная школа»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www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yaklass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ЯКласс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4.</w:t>
            </w:r>
            <w:r w:rsidR="00386D6F" w:rsidRPr="006612A7">
              <w:rPr>
                <w:lang w:val="ru-RU"/>
              </w:rPr>
              <w:t xml:space="preserve"> </w:t>
            </w:r>
            <w:r w:rsidR="00386D6F"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Платформа для проведения Олимпиад и курсов «Олимпиум»</w:t>
            </w:r>
          </w:p>
          <w:p w14:paraId="10A3AE51" w14:textId="77777777" w:rsidR="002A5888" w:rsidRPr="006612A7" w:rsidRDefault="00386D6F" w:rsidP="00386D6F">
            <w:pPr>
              <w:autoSpaceDE w:val="0"/>
              <w:autoSpaceDN w:val="0"/>
              <w:spacing w:before="74" w:after="0" w:line="254" w:lineRule="auto"/>
              <w:ind w:left="70" w:right="720"/>
              <w:rPr>
                <w:lang w:val="ru-RU"/>
              </w:rPr>
            </w:pP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olimpium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 w:rsidRPr="00386D6F"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</w:p>
          <w:p w14:paraId="7263058E" w14:textId="77777777" w:rsidR="002A5888" w:rsidRPr="006612A7" w:rsidRDefault="00C3434D">
            <w:pPr>
              <w:autoSpaceDE w:val="0"/>
              <w:autoSpaceDN w:val="0"/>
              <w:spacing w:before="20" w:after="0" w:line="247" w:lineRule="auto"/>
              <w:ind w:left="70" w:right="288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5.Яндекс-учебник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yandex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home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6.«Фоксфорд»,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school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collektion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7.Интернет Урок-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interneturok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</w:p>
          <w:p w14:paraId="5BD91843" w14:textId="77777777" w:rsidR="00386D6F" w:rsidRPr="006612A7" w:rsidRDefault="00C3434D" w:rsidP="00386D6F">
            <w:pPr>
              <w:autoSpaceDE w:val="0"/>
              <w:autoSpaceDN w:val="0"/>
              <w:spacing w:before="20" w:after="0" w:line="257" w:lineRule="auto"/>
              <w:ind w:left="70"/>
              <w:rPr>
                <w:lang w:val="ru-RU"/>
              </w:rPr>
            </w:pP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8.УЧИ.ру-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uchi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9.«Московская электронная школа»МЭШ –</w:t>
            </w:r>
            <w:r w:rsidRPr="006612A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mos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catalogue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types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lesson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templates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612A7">
              <w:rPr>
                <w:lang w:val="ru-RU"/>
              </w:rPr>
              <w:br/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Мои Достижения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myskills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r w:rsidRPr="006612A7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 </w:t>
            </w:r>
            <w:r w:rsidRPr="006612A7">
              <w:rPr>
                <w:lang w:val="ru-RU"/>
              </w:rPr>
              <w:br/>
            </w:r>
          </w:p>
          <w:p w14:paraId="3284AFF6" w14:textId="77777777" w:rsidR="002A5888" w:rsidRPr="006612A7" w:rsidRDefault="002A5888">
            <w:pPr>
              <w:autoSpaceDE w:val="0"/>
              <w:autoSpaceDN w:val="0"/>
              <w:spacing w:before="18" w:after="0" w:line="254" w:lineRule="auto"/>
              <w:ind w:left="70" w:right="1008"/>
              <w:rPr>
                <w:lang w:val="ru-RU"/>
              </w:rPr>
            </w:pPr>
          </w:p>
        </w:tc>
      </w:tr>
      <w:tr w:rsidR="002A5888" w14:paraId="4833429F" w14:textId="77777777">
        <w:trPr>
          <w:trHeight w:hRule="exact" w:val="506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5621" w14:textId="77777777" w:rsidR="002A5888" w:rsidRPr="00C3434D" w:rsidRDefault="00C3434D">
            <w:pPr>
              <w:autoSpaceDE w:val="0"/>
              <w:autoSpaceDN w:val="0"/>
              <w:spacing w:before="74" w:after="0" w:line="245" w:lineRule="auto"/>
              <w:ind w:left="70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ОБЩЕЕ КОЛИЧЕСТВО ЧАСОВ ПО ПРОГРАММЕ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EE08" w14:textId="77777777" w:rsidR="002A5888" w:rsidRDefault="00C3434D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C6BAA" w14:textId="77777777" w:rsidR="002A5888" w:rsidRPr="008A68DE" w:rsidRDefault="008A68DE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B52E5" w14:textId="77777777" w:rsidR="002A5888" w:rsidRPr="00D37203" w:rsidRDefault="002A588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7D1AB" w14:textId="77777777" w:rsidR="002A5888" w:rsidRDefault="002A5888"/>
        </w:tc>
      </w:tr>
    </w:tbl>
    <w:p w14:paraId="718F9BC2" w14:textId="77777777" w:rsidR="002A5888" w:rsidRDefault="002A5888">
      <w:pPr>
        <w:autoSpaceDE w:val="0"/>
        <w:autoSpaceDN w:val="0"/>
        <w:spacing w:after="0" w:line="14" w:lineRule="exact"/>
      </w:pPr>
    </w:p>
    <w:p w14:paraId="2D57650D" w14:textId="77777777" w:rsidR="002A5888" w:rsidRDefault="002A5888">
      <w:pPr>
        <w:sectPr w:rsidR="002A5888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14:paraId="0CCC7C11" w14:textId="77777777" w:rsidR="002A5888" w:rsidRDefault="002A5888">
      <w:pPr>
        <w:autoSpaceDE w:val="0"/>
        <w:autoSpaceDN w:val="0"/>
        <w:spacing w:after="78" w:line="220" w:lineRule="exact"/>
      </w:pPr>
    </w:p>
    <w:p w14:paraId="1BC05193" w14:textId="77777777" w:rsidR="002A5888" w:rsidRDefault="00C3434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721"/>
        <w:gridCol w:w="1620"/>
        <w:gridCol w:w="1668"/>
        <w:gridCol w:w="1236"/>
        <w:gridCol w:w="1622"/>
      </w:tblGrid>
      <w:tr w:rsidR="002A5888" w14:paraId="7C3C67C1" w14:textId="77777777" w:rsidTr="00CA191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2D20" w14:textId="77777777" w:rsidR="002A5888" w:rsidRDefault="00C3434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FDEB5B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EDE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4B931" w14:textId="77777777" w:rsidR="002A5888" w:rsidRDefault="00C3434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4837" w14:textId="77777777" w:rsidR="002A5888" w:rsidRDefault="00C3434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A5888" w14:paraId="384949E4" w14:textId="77777777" w:rsidTr="00CA191A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4808" w14:textId="77777777" w:rsidR="002A5888" w:rsidRDefault="002A5888"/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892A8E" w14:textId="77777777" w:rsidR="002A5888" w:rsidRDefault="002A5888"/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66A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B8B6" w14:textId="77777777" w:rsidR="002A5888" w:rsidRDefault="00C343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DFC2" w14:textId="77777777" w:rsidR="002A5888" w:rsidRDefault="00C343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D74" w14:textId="77777777" w:rsidR="002A5888" w:rsidRDefault="002A5888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28E" w14:textId="77777777" w:rsidR="002A5888" w:rsidRDefault="002A5888"/>
        </w:tc>
      </w:tr>
      <w:tr w:rsidR="002A5888" w:rsidRPr="00DC2C35" w14:paraId="38B27231" w14:textId="77777777" w:rsidTr="00DC2C35">
        <w:trPr>
          <w:trHeight w:hRule="exact" w:val="1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948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E3040B" w14:textId="77777777" w:rsidR="002A5888" w:rsidRPr="00C3434D" w:rsidRDefault="00477650" w:rsidP="00477650">
            <w:pPr>
              <w:tabs>
                <w:tab w:val="left" w:pos="192"/>
              </w:tabs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C2C35">
              <w:rPr>
                <w:b/>
                <w:lang w:val="ru-RU"/>
              </w:rPr>
              <w:t xml:space="preserve">Внешность и характер  человека /литературного персонажа/ </w:t>
            </w:r>
            <w:r w:rsidR="00DC2C35">
              <w:rPr>
                <w:b/>
                <w:lang w:val="ru-RU"/>
              </w:rPr>
              <w:br/>
            </w:r>
            <w:r w:rsidRPr="00DC2C35">
              <w:rPr>
                <w:lang w:val="ru-RU"/>
              </w:rPr>
              <w:t>Описание внешности</w:t>
            </w:r>
            <w:r>
              <w:rPr>
                <w:lang w:val="ru-RU"/>
              </w:rPr>
              <w:t xml:space="preserve">  </w:t>
            </w:r>
            <w:r w:rsidRPr="00477650">
              <w:rPr>
                <w:lang w:val="ru-RU"/>
              </w:rPr>
              <w:t xml:space="preserve">Повторный инструктаж по    ОТ и ТБ.           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DD5C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ED136" w14:textId="77777777" w:rsidR="002A5888" w:rsidRPr="00386D6F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E6B2" w14:textId="77777777" w:rsidR="002A5888" w:rsidRPr="00386D6F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31F4" w14:textId="77777777" w:rsidR="002A5888" w:rsidRPr="00D37203" w:rsidRDefault="00D372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02.09.2022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817B6" w14:textId="77777777" w:rsidR="002A5888" w:rsidRPr="00386D6F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477650" w14:paraId="79334274" w14:textId="77777777" w:rsidTr="00DC2C35">
        <w:trPr>
          <w:trHeight w:hRule="exact" w:val="987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89CF" w14:textId="77777777" w:rsidR="002A5888" w:rsidRPr="00DC2C35" w:rsidRDefault="00C3434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5A9308" w14:textId="77777777" w:rsidR="002A5888" w:rsidRPr="00C3434D" w:rsidRDefault="00477650" w:rsidP="00477650">
            <w:pPr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477650">
              <w:rPr>
                <w:lang w:val="ru-RU"/>
              </w:rPr>
              <w:t xml:space="preserve">Описание характера Past  Simple  Tense: </w:t>
            </w:r>
            <w:r>
              <w:rPr>
                <w:lang w:val="ru-RU"/>
              </w:rPr>
              <w:t xml:space="preserve">образование </w:t>
            </w:r>
            <w:r w:rsidR="00CA191A">
              <w:rPr>
                <w:lang w:val="ru-RU"/>
              </w:rPr>
              <w:t xml:space="preserve"> и употребление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62AA" w14:textId="77777777" w:rsidR="002A5888" w:rsidRPr="00477650" w:rsidRDefault="00C3434D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0D58D" w14:textId="77777777" w:rsidR="002A5888" w:rsidRPr="00477650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21C5" w14:textId="77777777" w:rsidR="002A5888" w:rsidRPr="00477650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481B" w14:textId="77777777" w:rsidR="002A5888" w:rsidRPr="00477650" w:rsidRDefault="00C3434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05.09.2022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ED80" w14:textId="77777777" w:rsidR="002A5888" w:rsidRPr="00477650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2A5888" w:rsidRPr="00477650" w14:paraId="421C53DB" w14:textId="77777777" w:rsidTr="00DC2C35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5F31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15A8CD" w14:textId="77777777" w:rsidR="002A5888" w:rsidRPr="00C3434D" w:rsidRDefault="00477650" w:rsidP="004776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77650">
              <w:rPr>
                <w:lang w:val="ru-RU"/>
              </w:rPr>
              <w:t xml:space="preserve">Внешность и характер членов  моей семьи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99DAF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1AEB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62C4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5D84B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559E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477650" w14:paraId="2BE0D007" w14:textId="77777777" w:rsidTr="00DC2C35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9E102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C9EB83" w14:textId="77777777" w:rsidR="002A5888" w:rsidRPr="00477650" w:rsidRDefault="00477650" w:rsidP="004776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Внешность </w:t>
            </w:r>
            <w:r w:rsidR="00CA191A">
              <w:rPr>
                <w:lang w:val="ru-RU"/>
              </w:rPr>
              <w:t xml:space="preserve"> и характер </w:t>
            </w:r>
            <w:r>
              <w:rPr>
                <w:lang w:val="ru-RU"/>
              </w:rPr>
              <w:t xml:space="preserve">моих друзей </w:t>
            </w:r>
            <w:r w:rsidR="00CA191A">
              <w:rPr>
                <w:lang w:val="ru-RU"/>
              </w:rPr>
              <w:t>Конкурс визиток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CB5A4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11F22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41ED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2147D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8CEC2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CA191A" w14:paraId="080FAFF6" w14:textId="77777777" w:rsidTr="00DC2C35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97794" w14:textId="77777777" w:rsidR="002A5888" w:rsidRPr="00477650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8D5D35" w14:textId="77777777" w:rsidR="002A5888" w:rsidRPr="00477650" w:rsidRDefault="00477650" w:rsidP="00CA191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77650">
              <w:rPr>
                <w:lang w:val="ru-RU"/>
              </w:rPr>
              <w:t xml:space="preserve">Мои любимые литературные персонажи.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7811" w14:textId="77777777" w:rsidR="002A5888" w:rsidRPr="00CA191A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41EC3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D89B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EB43D" w14:textId="77777777" w:rsidR="002A5888" w:rsidRPr="00CA191A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53A71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C4FDD8C" w14:textId="77777777" w:rsidTr="00CA191A">
        <w:trPr>
          <w:trHeight w:hRule="exact"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189A" w14:textId="77777777" w:rsidR="002A5888" w:rsidRPr="00CA191A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62BA8A" w14:textId="77777777" w:rsidR="002A5888" w:rsidRPr="00C3434D" w:rsidRDefault="004776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776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моих любимых персонажей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191A"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191A"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Past  Simple  Tense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1DD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5B067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48B2" w14:textId="77777777" w:rsidR="002A5888" w:rsidRPr="00477650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9015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6510A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81540B" w14:paraId="47849E00" w14:textId="77777777" w:rsidTr="00CA191A">
        <w:trPr>
          <w:trHeight w:hRule="exact" w:val="20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339C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FD1D59" w14:textId="77777777" w:rsidR="0081540B" w:rsidRPr="0081540B" w:rsidRDefault="0081540B" w:rsidP="0081540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7629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Здоровый образ жизни: режим труда и отдыха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505BE228" w14:textId="77777777" w:rsidR="0081540B" w:rsidRDefault="0081540B" w:rsidP="0081540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день</w:t>
            </w:r>
          </w:p>
          <w:p w14:paraId="6FFFF810" w14:textId="77777777" w:rsidR="002A5888" w:rsidRPr="00C3434D" w:rsidRDefault="00C3434D" w:rsidP="0081540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Continuous</w:t>
            </w: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утверд</w:t>
            </w:r>
            <w:r w:rsid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ительные </w:t>
            </w:r>
            <w:r w:rsid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</w:t>
            </w:r>
            <w:r w:rsid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ительные </w:t>
            </w:r>
            <w:r w:rsid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формы</w:t>
            </w: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434D">
              <w:rPr>
                <w:lang w:val="ru-RU"/>
              </w:rPr>
              <w:br/>
            </w: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C6E5B" w14:textId="77777777" w:rsidR="002A5888" w:rsidRPr="0081540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26C4E" w14:textId="77777777" w:rsidR="002A5888" w:rsidRPr="0081540B" w:rsidRDefault="002A5888" w:rsidP="0081540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1BE9C" w14:textId="77777777" w:rsidR="002A5888" w:rsidRPr="0081540B" w:rsidRDefault="002A5888" w:rsidP="0081540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A2B15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16.09.2022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3983F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81540B" w14:paraId="5775569F" w14:textId="77777777" w:rsidTr="00CA191A">
        <w:trPr>
          <w:trHeight w:hRule="exact" w:val="1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E3C2B" w14:textId="77777777" w:rsidR="002A5888" w:rsidRPr="0081540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47131D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81540B">
              <w:rPr>
                <w:sz w:val="24"/>
                <w:szCs w:val="24"/>
                <w:lang w:val="ru-RU"/>
              </w:rPr>
              <w:t>Мой день на каникулах</w:t>
            </w:r>
          </w:p>
          <w:p w14:paraId="69B5230A" w14:textId="77777777" w:rsidR="002A5888" w:rsidRPr="0081540B" w:rsidRDefault="00C3434D">
            <w:pPr>
              <w:autoSpaceDE w:val="0"/>
              <w:autoSpaceDN w:val="0"/>
              <w:spacing w:before="70" w:after="0" w:line="274" w:lineRule="auto"/>
              <w:ind w:left="72" w:right="144"/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81540B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Continuous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Tenses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E18DD" w14:textId="77777777" w:rsidR="002A5888" w:rsidRPr="0081540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CB524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E24A1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2CAB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19.09.2022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A9CF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57AB9C93" w14:textId="77777777" w:rsidTr="00DC2C35">
        <w:trPr>
          <w:trHeight w:hRule="exact"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8E53B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CEEF9C" w14:textId="77777777" w:rsidR="002A5888" w:rsidRPr="00C3434D" w:rsidRDefault="0081540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540B">
              <w:rPr>
                <w:lang w:val="ru-RU"/>
              </w:rPr>
              <w:t>Входящий  контроль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121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18460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1B0F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AF388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5D29" w14:textId="77777777" w:rsidR="002A5888" w:rsidRPr="0081540B" w:rsidRDefault="00DC2C3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</w:tr>
      <w:tr w:rsidR="002A5888" w14:paraId="2D573918" w14:textId="77777777" w:rsidTr="00CA19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2937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FFEA77" w14:textId="77777777" w:rsidR="002A5888" w:rsidRPr="00C3434D" w:rsidRDefault="0081540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Еда для здоровья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28D8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4E83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CDD5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A40D6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6577E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3A808D1" w14:textId="77777777" w:rsidTr="00CA19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09A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1D7E38" w14:textId="77777777" w:rsidR="002A5888" w:rsidRDefault="0081540B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81540B">
              <w:t>Правильный перекус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024C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B87D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7737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B50B9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49794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2D789B9" w14:textId="77777777" w:rsidTr="00CA191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7241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E0BBAF" w14:textId="77777777" w:rsidR="002A5888" w:rsidRPr="00C3434D" w:rsidRDefault="008154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1540B">
              <w:rPr>
                <w:lang w:val="ru-RU"/>
              </w:rPr>
              <w:t>У всех вкусы разные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F1E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0AA2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B427" w14:textId="77777777" w:rsidR="002A5888" w:rsidRPr="0081540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A2B0F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D80E" w14:textId="77777777" w:rsidR="002A5888" w:rsidRPr="0081540B" w:rsidRDefault="0081540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21CB429E" w14:textId="77777777" w:rsidR="002A5888" w:rsidRDefault="002A5888">
      <w:pPr>
        <w:autoSpaceDE w:val="0"/>
        <w:autoSpaceDN w:val="0"/>
        <w:spacing w:after="0" w:line="14" w:lineRule="exact"/>
      </w:pPr>
    </w:p>
    <w:p w14:paraId="0DC77B06" w14:textId="77777777" w:rsidR="002A5888" w:rsidRDefault="002A5888">
      <w:pPr>
        <w:sectPr w:rsidR="002A5888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C75492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106"/>
        <w:gridCol w:w="734"/>
        <w:gridCol w:w="1620"/>
        <w:gridCol w:w="1668"/>
        <w:gridCol w:w="1236"/>
        <w:gridCol w:w="1622"/>
      </w:tblGrid>
      <w:tr w:rsidR="002A5888" w:rsidRPr="0006482B" w14:paraId="79A6FA3A" w14:textId="77777777" w:rsidTr="00CA191A">
        <w:trPr>
          <w:trHeight w:hRule="exact" w:val="1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322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046566" w14:textId="77777777" w:rsidR="002A5888" w:rsidRPr="0006482B" w:rsidRDefault="0081540B" w:rsidP="0081540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A191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Школа, школьная жизнь, </w:t>
            </w:r>
            <w:r w:rsidR="00CA191A" w:rsidRPr="00CA191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школьная форма, изучаемые предметы</w:t>
            </w:r>
            <w:r w:rsid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Распорядок школьного дня </w:t>
            </w:r>
            <w:r w:rsid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с  глаголом+ форма на -</w:t>
            </w:r>
            <w:r w:rsidRPr="008154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ing.</w:t>
            </w:r>
            <w:r w:rsidR="00C3434D" w:rsidRPr="00C3434D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B71E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FB86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26CF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2B907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159D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06482B" w14:paraId="7C182199" w14:textId="77777777" w:rsidTr="00CA191A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A8D3E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6934E6" w14:textId="77777777" w:rsidR="002A5888" w:rsidRPr="00C3434D" w:rsidRDefault="0006482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правила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Повелительное наклонение глаголов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F504A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82716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48BD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5B06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79912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3460BF9" w14:textId="77777777" w:rsidTr="00CA191A">
        <w:trPr>
          <w:trHeight w:hRule="exact" w:val="10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F786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9D9CC8" w14:textId="77777777" w:rsidR="002A5888" w:rsidRPr="0006482B" w:rsidRDefault="0006482B" w:rsidP="0006482B">
            <w:pPr>
              <w:autoSpaceDE w:val="0"/>
              <w:autoSpaceDN w:val="0"/>
              <w:spacing w:before="98" w:after="0" w:line="230" w:lineRule="auto"/>
              <w:ind w:left="72"/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Планы на будущее.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Конструкция</w:t>
            </w:r>
            <w:r w:rsidRPr="0006482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6482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>“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going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="00C3434D" w:rsidRPr="0006482B">
              <w:rPr>
                <w:rFonts w:ascii="Times New Roman" w:eastAsia="Times New Roman" w:hAnsi="Times New Roman"/>
                <w:color w:val="000000"/>
                <w:sz w:val="24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7AF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85E4" w14:textId="77777777" w:rsidR="002A5888" w:rsidRPr="00CA191A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330BB" w14:textId="77777777" w:rsidR="002A5888" w:rsidRPr="00CA191A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328E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230A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06482B" w14:paraId="0DC255EA" w14:textId="77777777" w:rsidTr="00CA191A">
        <w:trPr>
          <w:trHeight w:hRule="exact"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656DA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ECBB9" w14:textId="77777777" w:rsidR="002A5888" w:rsidRPr="00C3434D" w:rsidRDefault="0006482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06482B">
              <w:rPr>
                <w:lang w:val="ru-RU"/>
              </w:rPr>
              <w:t>Школьные кружки Описание кла</w:t>
            </w:r>
            <w:r>
              <w:rPr>
                <w:lang w:val="ru-RU"/>
              </w:rPr>
              <w:t xml:space="preserve">ссной </w:t>
            </w:r>
            <w:r>
              <w:rPr>
                <w:lang w:val="ru-RU"/>
              </w:rPr>
              <w:br/>
            </w:r>
            <w:r w:rsidRPr="0006482B">
              <w:rPr>
                <w:lang w:val="ru-RU"/>
              </w:rPr>
              <w:t>комнаты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A72F1" w14:textId="77777777" w:rsidR="002A5888" w:rsidRPr="0006482B" w:rsidRDefault="00C3434D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4F41" w14:textId="77777777" w:rsidR="002A5888" w:rsidRPr="0006482B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6A4B" w14:textId="77777777" w:rsidR="002A5888" w:rsidRPr="0006482B" w:rsidRDefault="002A5888" w:rsidP="00DC2C35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BBED9" w14:textId="77777777" w:rsidR="002A5888" w:rsidRPr="0006482B" w:rsidRDefault="00C3434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718F" w14:textId="77777777" w:rsidR="002A5888" w:rsidRPr="0006482B" w:rsidRDefault="002A5888" w:rsidP="00DC2C35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</w:tr>
      <w:tr w:rsidR="002A5888" w14:paraId="71165E93" w14:textId="77777777" w:rsidTr="00CA191A">
        <w:trPr>
          <w:trHeight w:hRule="exact"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6B91D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D875D6" w14:textId="77777777" w:rsidR="002A5888" w:rsidRPr="00C3434D" w:rsidRDefault="0006482B" w:rsidP="0006482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Домашнее задание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Оборот”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D6695" w14:textId="77777777" w:rsidR="002A5888" w:rsidRPr="0006482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648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56C25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B7C1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07208" w14:textId="77777777" w:rsidR="002A5888" w:rsidRPr="0006482B" w:rsidRDefault="000648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36DC0" w14:textId="77777777" w:rsidR="002A5888" w:rsidRPr="00DC2C35" w:rsidRDefault="002A5888" w:rsidP="00DC2C3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2A5888" w14:paraId="4F179056" w14:textId="77777777" w:rsidTr="00CA191A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7291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30ECD1" w14:textId="77777777" w:rsidR="00CA191A" w:rsidRPr="001222F7" w:rsidRDefault="00CA191A" w:rsidP="00CA191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222F7">
              <w:rPr>
                <w:lang w:val="ru-RU"/>
              </w:rPr>
              <w:t>Школа моей мечты</w:t>
            </w:r>
          </w:p>
          <w:p w14:paraId="04F9D903" w14:textId="77777777" w:rsidR="002A5888" w:rsidRPr="001222F7" w:rsidRDefault="00CA191A" w:rsidP="00CA191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222F7">
              <w:rPr>
                <w:lang w:val="ru-RU"/>
              </w:rPr>
              <w:t>Многозначные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EC5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359A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326EC" w14:textId="77777777" w:rsidR="002A5888" w:rsidRPr="0006482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E1E8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67A3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E309AB7" w14:textId="77777777" w:rsidTr="00DC2C35">
        <w:trPr>
          <w:trHeight w:hRule="exact" w:val="1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0EF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8F8D12" w14:textId="77777777" w:rsidR="002A5888" w:rsidRPr="00C3434D" w:rsidRDefault="00DC2C35" w:rsidP="00DC2C35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 xml:space="preserve">Английская школа </w:t>
            </w:r>
            <w:r w:rsidR="00CA191A" w:rsidRPr="00CA191A">
              <w:rPr>
                <w:lang w:val="ru-RU"/>
              </w:rPr>
              <w:t>Конструкция страдательного залога Present  Passive.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AAA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5BA15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7812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B1D1B" w14:textId="77777777" w:rsidR="002A5888" w:rsidRPr="00DC2C35" w:rsidRDefault="00DC2C3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89B74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3FDFA1D" w14:textId="77777777" w:rsidTr="00DC2C35">
        <w:trPr>
          <w:trHeight w:hRule="exact" w:val="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C35C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97B7DB" w14:textId="77777777" w:rsidR="002A5888" w:rsidRPr="00C3434D" w:rsidRDefault="00CA191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A191A">
              <w:rPr>
                <w:lang w:val="ru-RU"/>
              </w:rPr>
              <w:t>Письма друзьям по переписке в английскую школу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3EF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BE62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8CF7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D7FF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F334" w14:textId="77777777" w:rsidR="002A5888" w:rsidRDefault="002A588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2A5888" w:rsidRPr="00DC2C35" w14:paraId="7B51E5DC" w14:textId="77777777" w:rsidTr="00DC2C35">
        <w:trPr>
          <w:trHeight w:hRule="exact" w:val="1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11DC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901CDC" w14:textId="77777777" w:rsidR="002A5888" w:rsidRPr="00C3434D" w:rsidRDefault="00CA191A" w:rsidP="00DC2C3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</w:t>
            </w:r>
            <w:r w:rsid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переписка с   </w:t>
            </w:r>
            <w:r w:rsidRPr="00CA19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сверстниками </w:t>
            </w:r>
            <w:r w:rsid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.Повторение</w:t>
            </w:r>
            <w:r w:rsid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Исчисляемые</w:t>
            </w:r>
            <w:r w:rsid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неисчисляемые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D501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B39DE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7BD76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C311C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4BF75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477650" w14:paraId="43C6DC32" w14:textId="77777777" w:rsidTr="00DC2C35">
        <w:trPr>
          <w:trHeight w:hRule="exact" w:val="1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C1A97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C4DB75" w14:textId="77777777" w:rsidR="002A5888" w:rsidRPr="00C3434D" w:rsidRDefault="00C3434D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 №1 (аудирование, чтение, письмо)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41814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ABC7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6DC84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68B18" w14:textId="77777777" w:rsidR="002A5888" w:rsidRPr="00DC2C3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C2C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21.10.2022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FB12" w14:textId="77777777" w:rsidR="002A5888" w:rsidRPr="00C3434D" w:rsidRDefault="00C3434D" w:rsidP="00DC2C35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Комплексная контрольная работа №1;</w:t>
            </w:r>
          </w:p>
        </w:tc>
      </w:tr>
      <w:tr w:rsidR="002A5888" w14:paraId="4ECAA007" w14:textId="77777777" w:rsidTr="0051081E">
        <w:trPr>
          <w:trHeight w:hRule="exact"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514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0C7525" w14:textId="77777777" w:rsidR="002A5888" w:rsidRPr="0051081E" w:rsidRDefault="00C3434D" w:rsidP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говорения №1.</w:t>
            </w:r>
            <w:r w:rsidR="0051081E" w:rsidRPr="0051081E">
              <w:rPr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E54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CB8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22D3" w14:textId="77777777" w:rsidR="002A5888" w:rsidRPr="00DC2C3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FE85E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257AE" w14:textId="77777777" w:rsidR="002A5888" w:rsidRDefault="00C3434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№1;</w:t>
            </w:r>
          </w:p>
        </w:tc>
      </w:tr>
      <w:tr w:rsidR="002A5888" w:rsidRPr="0051081E" w14:paraId="0BC63ABB" w14:textId="77777777" w:rsidTr="001222F7">
        <w:trPr>
          <w:trHeight w:hRule="exact" w:val="1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030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025518" w14:textId="77777777" w:rsidR="001222F7" w:rsidRPr="001222F7" w:rsidRDefault="001222F7" w:rsidP="001222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222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предметы  и принадлежности</w:t>
            </w:r>
          </w:p>
          <w:p w14:paraId="78874CBC" w14:textId="77777777" w:rsidR="002A5888" w:rsidRPr="0051081E" w:rsidRDefault="001222F7" w:rsidP="001222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222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школьное расписание </w:t>
            </w:r>
            <w:r w:rsidR="00C3434D"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культур №1</w:t>
            </w:r>
            <w:r w:rsidR="0051081E" w:rsidRPr="0051081E">
              <w:rPr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7D263" w14:textId="77777777" w:rsidR="002A5888" w:rsidRPr="0051081E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172D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F2E3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ACAA1" w14:textId="77777777" w:rsidR="002A5888" w:rsidRPr="0051081E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4600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14:paraId="4EC7CB69" w14:textId="77777777" w:rsidR="002A5888" w:rsidRPr="0051081E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61D34CD1" w14:textId="77777777" w:rsidR="002A5888" w:rsidRPr="0051081E" w:rsidRDefault="002A5888">
      <w:pPr>
        <w:rPr>
          <w:lang w:val="ru-RU"/>
        </w:rPr>
        <w:sectPr w:rsidR="002A5888" w:rsidRPr="0051081E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36C752" w14:textId="77777777" w:rsidR="002A5888" w:rsidRPr="0051081E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:rsidRPr="0051081E" w14:paraId="2F1B8721" w14:textId="77777777" w:rsidTr="0051081E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3CA8" w14:textId="77777777" w:rsidR="002A5888" w:rsidRPr="0051081E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E89E6C" w14:textId="77777777" w:rsidR="002A5888" w:rsidRPr="00C3434D" w:rsidRDefault="005108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проектов по темам четверти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материала 1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четверти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Конструкция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страдательного залога </w:t>
            </w:r>
            <w:r w:rsidR="00C3434D" w:rsidRPr="00C3434D">
              <w:rPr>
                <w:lang w:val="ru-RU"/>
              </w:rPr>
              <w:br/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Passive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7834" w14:textId="77777777" w:rsidR="002A5888" w:rsidRPr="0051081E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A51CA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5F44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385F9" w14:textId="77777777" w:rsidR="002A5888" w:rsidRPr="0051081E" w:rsidRDefault="005108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28.10.2022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78C3C" w14:textId="77777777" w:rsidR="002A5888" w:rsidRPr="0051081E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A72623B" w14:textId="77777777" w:rsidTr="00A93908">
        <w:trPr>
          <w:trHeight w:hRule="exact" w:val="3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D2B5" w14:textId="77777777" w:rsidR="002A5888" w:rsidRPr="0051081E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6F3BCE" w14:textId="77777777" w:rsidR="002A5888" w:rsidRPr="00C3434D" w:rsidRDefault="0051081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Покупки: одежда, обувь и продукты питания</w:t>
            </w: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Продукты питания Предполагаемые события в будущем с использованием Future Simple Tense                           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Предполагаемые события в будущем с использованием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Future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lang w:val="ru-RU"/>
              </w:rPr>
              <w:br/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5FD5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4D296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B88E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0749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6457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73E92E4" w14:textId="77777777" w:rsidTr="00A93908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386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932EB0" w14:textId="77777777" w:rsidR="002A5888" w:rsidRPr="00C3434D" w:rsidRDefault="005108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1081E">
              <w:rPr>
                <w:lang w:val="ru-RU"/>
              </w:rPr>
              <w:t>Одежда</w:t>
            </w:r>
            <w:r>
              <w:rPr>
                <w:lang w:val="ru-RU"/>
              </w:rPr>
              <w:t xml:space="preserve"> </w:t>
            </w:r>
            <w:r w:rsidR="00A93908">
              <w:rPr>
                <w:lang w:val="ru-RU"/>
              </w:rPr>
              <w:br/>
            </w:r>
            <w:r w:rsidR="00A93908">
              <w:rPr>
                <w:lang w:val="ru-RU"/>
              </w:rPr>
              <w:br/>
            </w:r>
            <w:r w:rsidR="00A93908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31863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70F2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8CBB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C9A47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76B5D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31205F8D" w14:textId="77777777" w:rsidTr="00A93908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6394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211E35" w14:textId="77777777" w:rsidR="002A5888" w:rsidRDefault="005108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lang w:val="ru-RU"/>
              </w:rPr>
              <w:t>О</w:t>
            </w:r>
            <w:r w:rsidRPr="0051081E">
              <w:t>бувь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0ABE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06051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BC642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D313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7EE7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9882240" w14:textId="77777777" w:rsidTr="00A93908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E72D3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87D0E2" w14:textId="77777777" w:rsidR="002A5888" w:rsidRPr="00C3434D" w:rsidRDefault="0051081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1081E">
              <w:rPr>
                <w:lang w:val="ru-RU"/>
              </w:rPr>
              <w:t>Общение в 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54BD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3380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37869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35DA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C0A5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422DCD7" w14:textId="77777777" w:rsidTr="0051081E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E6D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21932E" w14:textId="77777777" w:rsidR="002A5888" w:rsidRPr="00C3434D" w:rsidRDefault="005108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необходимых товаров в магазине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Сравниваем предметы. Конструкция  с союзами“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8087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A1613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DA400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990AE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46A4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BA2154E" w14:textId="77777777" w:rsidTr="0051081E">
        <w:trPr>
          <w:trHeight w:hRule="exact" w:val="2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071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3FAED0" w14:textId="77777777" w:rsidR="002A5888" w:rsidRPr="0051081E" w:rsidRDefault="005108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222F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</w:t>
            </w:r>
            <w:r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Свободное время </w:t>
            </w:r>
            <w:r w:rsidR="00C3434D"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Модальный глагол “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 w:rsidR="00C3434D" w:rsidRPr="005108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 в инструкциях и приказах</w:t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108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7A10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A24A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2BFA3" w14:textId="77777777" w:rsidR="002A5888" w:rsidRPr="00AE3D8C" w:rsidRDefault="00AE3D8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E8005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32FE96CF" w14:textId="77777777" w:rsidTr="00A93908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85B3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6FBC20" w14:textId="77777777" w:rsidR="002A5888" w:rsidRPr="00C3434D" w:rsidRDefault="0051081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1081E">
              <w:rPr>
                <w:lang w:val="ru-RU"/>
              </w:rPr>
              <w:t>Кино и фотография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D01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D0D75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ECF7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80B1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9F2A6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2C58D55" w14:textId="77777777" w:rsidTr="00A93908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C4822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981E63" w14:textId="77777777" w:rsidR="002A5888" w:rsidRPr="00C3434D" w:rsidRDefault="00AE3D8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 их герои</w:t>
            </w:r>
          </w:p>
          <w:p w14:paraId="00D2944F" w14:textId="77777777" w:rsidR="002A5888" w:rsidRPr="00C3434D" w:rsidRDefault="002A5888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05419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FBCE" w14:textId="77777777" w:rsidR="002A5888" w:rsidRPr="00AE3D8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6E012" w14:textId="77777777" w:rsidR="002A5888" w:rsidRPr="00AE3D8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EE6A5" w14:textId="77777777" w:rsidR="002A5888" w:rsidRDefault="00C343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30D7" w14:textId="77777777" w:rsidR="002A5888" w:rsidRPr="00AE3D8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2A5888" w14:paraId="142B0197" w14:textId="77777777" w:rsidTr="00A93908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DEEE" w14:textId="77777777" w:rsidR="002A5888" w:rsidRPr="00AE3D8C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35.</w:t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341D69" w14:textId="77777777" w:rsidR="002A5888" w:rsidRPr="00AE3D8C" w:rsidRDefault="00AE3D8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E3D8C">
              <w:t>Чтение книг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Pr="00AE3D8C">
              <w:rPr>
                <w:lang w:val="ru-RU"/>
              </w:rPr>
              <w:t>Любимая книга</w:t>
            </w:r>
            <w:r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933E3" w14:textId="77777777" w:rsidR="002A5888" w:rsidRPr="00AE3D8C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7748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13F8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F307" w14:textId="77777777" w:rsidR="002A5888" w:rsidRPr="00AE3D8C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28.112022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169B" w14:textId="77777777" w:rsidR="002A5888" w:rsidRPr="00AE3D8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A93908" w14:paraId="5574DD00" w14:textId="77777777" w:rsidTr="00A93908">
        <w:trPr>
          <w:trHeight w:hRule="exact" w:val="45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CA0F" w14:textId="77777777" w:rsidR="00A93908" w:rsidRPr="00A93908" w:rsidRDefault="00A93908" w:rsidP="00A9390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9C70E0" w14:textId="77777777" w:rsidR="00A93908" w:rsidRPr="00A93908" w:rsidRDefault="00A93908" w:rsidP="00A9390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/>
              </w:rPr>
              <w:t>Любимая книга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0988" w14:textId="77777777" w:rsidR="00A93908" w:rsidRPr="00A93908" w:rsidRDefault="00A93908" w:rsidP="00A9390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17D2D" w14:textId="77777777" w:rsidR="00A93908" w:rsidRPr="00AE3D8C" w:rsidRDefault="00A939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BE7DD" w14:textId="77777777" w:rsidR="00A93908" w:rsidRPr="00AE3D8C" w:rsidRDefault="00A939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CBD3" w14:textId="77777777" w:rsidR="00A93908" w:rsidRPr="00A93908" w:rsidRDefault="00A93908" w:rsidP="00A9390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28.112022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1C85" w14:textId="77777777" w:rsidR="00A93908" w:rsidRPr="00AE3D8C" w:rsidRDefault="00A939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14:paraId="7F4F3C29" w14:textId="77777777" w:rsidR="002A5888" w:rsidRDefault="002A5888">
      <w:pPr>
        <w:sectPr w:rsidR="002A5888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C3F811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14:paraId="1F053EA1" w14:textId="77777777" w:rsidTr="001A70ED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071BB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E7C656" w14:textId="77777777" w:rsidR="002A5888" w:rsidRPr="00C3434D" w:rsidRDefault="00AE3D8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AE3D8C">
              <w:rPr>
                <w:lang w:val="ru-RU"/>
              </w:rPr>
              <w:t xml:space="preserve">Английский писатель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сравнительной степени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в описании людей и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9BF3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B876E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4BBE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AE7C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AB8F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0766FEC" w14:textId="77777777" w:rsidTr="001A70ED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06A6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3DAE14" w14:textId="77777777" w:rsidR="002A5888" w:rsidRPr="00C3434D" w:rsidRDefault="00AE3D8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литература.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и наречий на –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ly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образованных от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C20D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91D4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8603D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BF21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12CF5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C93CAF1" w14:textId="77777777" w:rsidTr="001A70ED">
        <w:trPr>
          <w:trHeight w:hRule="exact" w:val="1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07E0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E0F0AC" w14:textId="77777777" w:rsidR="002A5888" w:rsidRPr="00AE3D8C" w:rsidRDefault="00AE3D8C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 и увлечения моих друзей </w:t>
            </w:r>
            <w:r w:rsidR="00C3434D"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Степени сравнения прилагательных.</w:t>
            </w:r>
          </w:p>
          <w:p w14:paraId="537DCDA0" w14:textId="77777777" w:rsidR="002A5888" w:rsidRPr="00AE3D8C" w:rsidRDefault="001A7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567B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080F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DDEB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E7E2C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5D37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2D60803" w14:textId="77777777" w:rsidTr="001A70ED">
        <w:trPr>
          <w:trHeight w:hRule="exact" w:val="1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D4FB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4853B0" w14:textId="77777777" w:rsidR="00AE3D8C" w:rsidRPr="001222F7" w:rsidRDefault="00AE3D8C" w:rsidP="00AE3D8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1222F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  <w:p w14:paraId="4EBF3491" w14:textId="77777777" w:rsidR="002A5888" w:rsidRPr="00AE3D8C" w:rsidRDefault="00AE3D8C" w:rsidP="00AE3D8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Члены семьи  Семейные традиции </w:t>
            </w:r>
            <w:r w:rsidR="00C3434D"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="00C3434D"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Perfect</w:t>
            </w:r>
            <w:r w:rsidR="00C3434D"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  <w:r w:rsidR="00C3434D" w:rsidRPr="00AE3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904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7417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18C11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74FBA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A6D75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343E06E1" w14:textId="77777777" w:rsidTr="001A70ED">
        <w:trPr>
          <w:trHeight w:hRule="exact" w:val="1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DFAC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8AC47F" w14:textId="77777777" w:rsidR="002A5888" w:rsidRPr="00C3434D" w:rsidRDefault="001A70E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обязанности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Особые случаи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образования степеней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0ED9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8F33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6D18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1C31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961E9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06C3087" w14:textId="77777777" w:rsidTr="001A70ED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BA6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EE0B5D" w14:textId="77777777" w:rsidR="001A70ED" w:rsidRPr="001222F7" w:rsidRDefault="001A70ED" w:rsidP="001A7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222F7">
              <w:rPr>
                <w:lang w:val="ru-RU"/>
              </w:rPr>
              <w:t xml:space="preserve">Семейные праздники  </w:t>
            </w:r>
          </w:p>
          <w:p w14:paraId="4336B19F" w14:textId="77777777" w:rsidR="002A5888" w:rsidRPr="001222F7" w:rsidRDefault="001A70ED" w:rsidP="001A7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222F7">
              <w:rPr>
                <w:lang w:val="ru-RU"/>
              </w:rPr>
              <w:t>Мой день 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FB8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53611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F879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4330A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6F4D9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1A70ED" w14:paraId="6D7105AE" w14:textId="77777777" w:rsidTr="001A70ED">
        <w:trPr>
          <w:trHeight w:hRule="exact" w:val="16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831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47A6E1" w14:textId="77777777" w:rsidR="002A5888" w:rsidRPr="001A70ED" w:rsidRDefault="001A7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Новому году в школе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школе с друзьями </w:t>
            </w:r>
            <w:r w:rsidR="00C3434D"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 </w:t>
            </w:r>
            <w:r w:rsidR="00C3434D" w:rsidRPr="001A70ED">
              <w:rPr>
                <w:lang w:val="ru-RU"/>
              </w:rPr>
              <w:br/>
            </w:r>
            <w:r w:rsidR="00C3434D"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новогодней вечеринки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9CEF2" w14:textId="77777777" w:rsidR="002A5888" w:rsidRPr="001A70ED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4DF25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1885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8AC8D" w14:textId="77777777" w:rsidR="002A5888" w:rsidRPr="001A70ED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07E7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1A70ED" w14:paraId="322A0A8E" w14:textId="77777777" w:rsidTr="001A70ED">
        <w:trPr>
          <w:trHeight w:hRule="exact" w:val="1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CB9D" w14:textId="77777777" w:rsidR="002A5888" w:rsidRPr="001A70ED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D712FC" w14:textId="77777777" w:rsidR="002A5888" w:rsidRPr="00C3434D" w:rsidRDefault="001A7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 с семьёй Любимые занятия членов семьи</w:t>
            </w:r>
            <w:r w:rsid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материала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3C4B" w14:textId="77777777" w:rsidR="002A5888" w:rsidRPr="001A70ED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CE8F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F81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7C11B" w14:textId="77777777" w:rsidR="002A5888" w:rsidRPr="001A70ED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0379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477650" w14:paraId="3F5DF8F6" w14:textId="77777777" w:rsidTr="001A70ED">
        <w:trPr>
          <w:trHeight w:hRule="exact" w:val="106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BC03" w14:textId="77777777" w:rsidR="002A5888" w:rsidRPr="001A70ED" w:rsidRDefault="00C3434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B06B12" w14:textId="77777777" w:rsidR="002A5888" w:rsidRPr="00C3434D" w:rsidRDefault="00C3434D" w:rsidP="001A70ED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Комплексная контрольная работа № 2 (аудирование, чтение, письмо)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88348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30A9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6C28" w14:textId="77777777" w:rsidR="002A5888" w:rsidRPr="001A70ED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0D2E" w14:textId="77777777" w:rsidR="002A5888" w:rsidRDefault="00C343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5E99" w14:textId="77777777" w:rsidR="002A5888" w:rsidRPr="00C3434D" w:rsidRDefault="00C3434D" w:rsidP="001A70ED">
            <w:pPr>
              <w:autoSpaceDE w:val="0"/>
              <w:autoSpaceDN w:val="0"/>
              <w:spacing w:before="100" w:after="0" w:line="281" w:lineRule="auto"/>
              <w:ind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 №2;</w:t>
            </w:r>
          </w:p>
        </w:tc>
      </w:tr>
      <w:tr w:rsidR="002A5888" w14:paraId="4EDE7236" w14:textId="77777777" w:rsidTr="001A70ED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4C5F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CC65D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говорения №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B7DF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26B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5194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E8F9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016D" w14:textId="77777777" w:rsidR="002A5888" w:rsidRPr="001A70ED" w:rsidRDefault="00C3434D" w:rsidP="001A70E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</w:t>
            </w:r>
            <w:r w:rsidR="001A70ED">
              <w:rPr>
                <w:rFonts w:ascii="Times New Roman" w:eastAsia="Times New Roman" w:hAnsi="Times New Roman"/>
                <w:color w:val="000000"/>
                <w:sz w:val="24"/>
              </w:rPr>
              <w:t>говорения№2</w:t>
            </w:r>
          </w:p>
        </w:tc>
      </w:tr>
      <w:tr w:rsidR="002A5888" w14:paraId="626D699F" w14:textId="77777777" w:rsidTr="001A70ED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063A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8ABB14" w14:textId="77777777" w:rsidR="002A5888" w:rsidRPr="00C3434D" w:rsidRDefault="001A7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7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улице с друзьями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итогов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контрольных работ. Работа над ошибками.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7D2D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F92FD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BF70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092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9D783" w14:textId="77777777" w:rsidR="002A5888" w:rsidRPr="001A70ED" w:rsidRDefault="001A70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1A79D8F9" w14:textId="77777777" w:rsidR="002A5888" w:rsidRDefault="002A5888">
      <w:pPr>
        <w:autoSpaceDE w:val="0"/>
        <w:autoSpaceDN w:val="0"/>
        <w:spacing w:after="0" w:line="14" w:lineRule="exact"/>
      </w:pPr>
    </w:p>
    <w:p w14:paraId="4F8584A0" w14:textId="77777777" w:rsidR="002A5888" w:rsidRDefault="002A5888">
      <w:pPr>
        <w:sectPr w:rsidR="002A5888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3DC27E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14:paraId="00FF72FE" w14:textId="77777777" w:rsidTr="00F34401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49D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2CB6CB" w14:textId="77777777" w:rsidR="002A5888" w:rsidRPr="00C3434D" w:rsidRDefault="00C343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проектов по темам четверти.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D3CA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B866A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06482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C7417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E7E49" w14:textId="77777777" w:rsidR="002A5888" w:rsidRPr="001A70ED" w:rsidRDefault="002A5888" w:rsidP="001A70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2A5888" w:rsidRPr="00F34401" w14:paraId="02100177" w14:textId="77777777" w:rsidTr="00F34401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B1DC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E2ABF7" w14:textId="77777777" w:rsidR="002A5888" w:rsidRPr="00F34401" w:rsidRDefault="001A7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Семейный выходной </w:t>
            </w:r>
            <w:r w:rsid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культур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C2960" w14:textId="77777777" w:rsidR="002A5888" w:rsidRPr="00F34401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C3172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1DFFE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FD99" w14:textId="77777777" w:rsidR="002A5888" w:rsidRPr="00F34401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FA6D5" w14:textId="77777777" w:rsidR="002A5888" w:rsidRPr="00F3440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3B3AFB" w14:paraId="582F19C4" w14:textId="77777777" w:rsidTr="003B3AFB">
        <w:trPr>
          <w:trHeight w:hRule="exact" w:val="2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DBAB" w14:textId="77777777" w:rsidR="002A5888" w:rsidRPr="00F34401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4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3BF3C2" w14:textId="77777777" w:rsidR="003B3AFB" w:rsidRPr="003B3AFB" w:rsidRDefault="003B3AFB" w:rsidP="003B3AFB">
            <w:pPr>
              <w:autoSpaceDE w:val="0"/>
              <w:autoSpaceDN w:val="0"/>
              <w:spacing w:before="70"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3AF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r w:rsidRPr="003B3AF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 прошлого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Модальный глагол </w:t>
            </w:r>
            <w:r w:rsidR="00C3434D" w:rsidRPr="003B3AFB">
              <w:rPr>
                <w:rFonts w:ascii="Times New Roman" w:eastAsia="Times New Roman" w:hAnsi="Times New Roman"/>
                <w:color w:val="000000"/>
                <w:sz w:val="24"/>
              </w:rPr>
              <w:t>could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для обозначения возможности.</w:t>
            </w:r>
            <w:r>
              <w:t xml:space="preserve"> </w:t>
            </w: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Повторный</w:t>
            </w:r>
          </w:p>
          <w:p w14:paraId="590332A4" w14:textId="77777777" w:rsidR="002A5888" w:rsidRPr="00C3434D" w:rsidRDefault="003B3AFB" w:rsidP="003B3AFB">
            <w:pPr>
              <w:autoSpaceDE w:val="0"/>
              <w:autoSpaceDN w:val="0"/>
              <w:spacing w:before="70" w:after="0"/>
              <w:ind w:left="72"/>
              <w:jc w:val="center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  ОТ и ТБ.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Повторный инструктаж по  ОТ и ТБ.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9D42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EB75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8B25C" w14:textId="77777777" w:rsidR="002A5888" w:rsidRPr="001A70ED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F3882" w14:textId="77777777" w:rsidR="002A5888" w:rsidRPr="00F34401" w:rsidRDefault="00F344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11.01.2023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98D7" w14:textId="77777777" w:rsidR="002A5888" w:rsidRPr="00F3440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3B3AFB" w14:paraId="5A6A420C" w14:textId="77777777" w:rsidTr="003B3AFB">
        <w:trPr>
          <w:trHeight w:hRule="exact"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4DBF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3F4E2F" w14:textId="77777777" w:rsidR="002A5888" w:rsidRPr="00C3434D" w:rsidRDefault="003B3AF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3AFB">
              <w:rPr>
                <w:lang w:val="ru-RU"/>
              </w:rPr>
              <w:t>Знаменитые люди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4AF4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31900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31535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5491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60EFF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3B3AFB" w14:paraId="07383CC1" w14:textId="77777777" w:rsidTr="003B3AFB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4B867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D30C6D" w14:textId="77777777" w:rsidR="002A5888" w:rsidRPr="00C3434D" w:rsidRDefault="003B3AF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Великобритании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Настоящее совершённое время: образование и употребление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0969A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E6617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5985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A22FF" w14:textId="77777777" w:rsidR="002A5888" w:rsidRPr="003B3AFB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8F1E" w14:textId="77777777" w:rsidR="002A5888" w:rsidRPr="003B3AFB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1BAC8E1" w14:textId="77777777" w:rsidTr="003B3AFB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7D33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F2D323" w14:textId="77777777" w:rsidR="003B3AFB" w:rsidRPr="003B3AFB" w:rsidRDefault="003B3AFB" w:rsidP="003B3AF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B3AFB">
              <w:rPr>
                <w:lang w:val="ru-RU"/>
              </w:rPr>
              <w:t xml:space="preserve">Известные поэты России </w:t>
            </w:r>
          </w:p>
          <w:p w14:paraId="2A9AB5BD" w14:textId="77777777" w:rsidR="002A5888" w:rsidRPr="00C3434D" w:rsidRDefault="003B3AFB" w:rsidP="003B3AF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B3AFB">
              <w:rPr>
                <w:lang w:val="ru-RU"/>
              </w:rPr>
              <w:t>Составление предложений в Conditional I.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AED3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99B0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6DECF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9E4A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56B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6888502" w14:textId="77777777" w:rsidTr="003B3AFB">
        <w:trPr>
          <w:trHeight w:hRule="exact" w:val="6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392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D17537" w14:textId="77777777" w:rsidR="002A5888" w:rsidRPr="00C3434D" w:rsidRDefault="003B3AF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3AFB">
              <w:rPr>
                <w:lang w:val="ru-RU"/>
              </w:rPr>
              <w:t>Известные поэты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8AB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1A46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1D050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16195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66C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19E1538" w14:textId="77777777" w:rsidTr="003B3AFB">
        <w:trPr>
          <w:trHeight w:hRule="exact" w:val="19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77B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F48717" w14:textId="77777777" w:rsidR="002A5888" w:rsidRPr="00C3434D" w:rsidRDefault="003B3AFB" w:rsidP="00F3440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Персонажи  произведений английских и российских писателей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совершённое и простое прошедшее время в сравнении.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4E8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79D6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F1D1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A80E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E05B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71036C1" w14:textId="77777777" w:rsidTr="003B3AFB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FA1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A6D152" w14:textId="77777777" w:rsidR="002A5888" w:rsidRPr="003B3AFB" w:rsidRDefault="003B3AFB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Сказочные пе</w:t>
            </w:r>
            <w:r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рсонажи </w:t>
            </w:r>
            <w:r w:rsidR="00C3434D"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="00C3434D" w:rsidRPr="003B3AFB">
              <w:rPr>
                <w:lang w:val="ru-RU"/>
              </w:rPr>
              <w:br/>
            </w:r>
            <w:r w:rsidR="00C3434D" w:rsidRPr="003B3A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страдательным залогом.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FA8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C84F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4729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DCAE0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C50C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9EC1FA6" w14:textId="77777777" w:rsidTr="003B3AFB">
        <w:trPr>
          <w:trHeight w:hRule="exact" w:val="4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31F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B70F92" w14:textId="77777777" w:rsidR="002A5888" w:rsidRPr="00C3434D" w:rsidRDefault="003B3AF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3AFB">
              <w:rPr>
                <w:lang w:val="ru-RU"/>
              </w:rPr>
              <w:t>В школьной библиотеке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466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1D846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B19A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0EF3" w14:textId="77777777" w:rsidR="002A5888" w:rsidRDefault="00622C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6E58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2A5888" w:rsidRPr="00875715" w14:paraId="7E4B7AAB" w14:textId="77777777" w:rsidTr="006A3B51">
        <w:trPr>
          <w:trHeight w:hRule="exact" w:val="1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722E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5304EF" w14:textId="77777777" w:rsidR="006A3B51" w:rsidRPr="00875715" w:rsidRDefault="006A3B51" w:rsidP="006A3B51">
            <w:pPr>
              <w:autoSpaceDE w:val="0"/>
              <w:autoSpaceDN w:val="0"/>
              <w:spacing w:before="98" w:after="0" w:line="271" w:lineRule="auto"/>
              <w:ind w:left="72"/>
              <w:rPr>
                <w:b/>
                <w:lang w:val="ru-RU"/>
              </w:rPr>
            </w:pPr>
            <w:r w:rsidRPr="00875715">
              <w:rPr>
                <w:b/>
                <w:lang w:val="ru-RU"/>
              </w:rPr>
              <w:t xml:space="preserve">Каникулы в различное время года. </w:t>
            </w:r>
          </w:p>
          <w:p w14:paraId="4CF118D2" w14:textId="77777777" w:rsidR="002A5888" w:rsidRPr="00C3434D" w:rsidRDefault="006A3B51" w:rsidP="006A3B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A3B51">
              <w:rPr>
                <w:lang w:val="ru-RU"/>
              </w:rPr>
              <w:t>Мы думаем о каникулах</w:t>
            </w:r>
            <w:r w:rsidR="00C3434D" w:rsidRPr="00C3434D">
              <w:rPr>
                <w:lang w:val="ru-RU"/>
              </w:rPr>
              <w:br/>
            </w:r>
            <w:r w:rsid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ридаточные предложения с союзом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when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1FB84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DEE1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5351A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31EB5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30.01.2023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DCDC3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A5888" w:rsidRPr="00875715" w14:paraId="1B9B690E" w14:textId="77777777" w:rsidTr="00C309FC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DE13E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A6C963" w14:textId="77777777" w:rsidR="002A5888" w:rsidRPr="00C3434D" w:rsidRDefault="00875715" w:rsidP="008757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отдыха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 о будущей профессии.  суффиксы -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er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or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8A7D8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BCAE1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0988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1808B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D420A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14:paraId="3419F576" w14:textId="77777777" w:rsidR="002A5888" w:rsidRPr="00875715" w:rsidRDefault="002A5888">
      <w:pPr>
        <w:autoSpaceDE w:val="0"/>
        <w:autoSpaceDN w:val="0"/>
        <w:spacing w:after="0" w:line="14" w:lineRule="exact"/>
        <w:rPr>
          <w:lang w:val="ru-RU"/>
        </w:rPr>
      </w:pPr>
    </w:p>
    <w:p w14:paraId="62EA6C42" w14:textId="77777777" w:rsidR="002A5888" w:rsidRPr="00875715" w:rsidRDefault="002A5888">
      <w:pPr>
        <w:rPr>
          <w:lang w:val="ru-RU"/>
        </w:rPr>
        <w:sectPr w:rsidR="002A5888" w:rsidRPr="00875715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480940" w14:textId="77777777" w:rsidR="002A5888" w:rsidRPr="00875715" w:rsidRDefault="002A588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:rsidRPr="00875715" w14:paraId="3CC2D1F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7BDF5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5F3472" w14:textId="77777777" w:rsidR="002A5888" w:rsidRPr="00C3434D" w:rsidRDefault="006A3B5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A3B51">
              <w:rPr>
                <w:lang w:val="ru-RU"/>
              </w:rPr>
              <w:t xml:space="preserve">Семейный отдых </w:t>
            </w:r>
            <w:r w:rsidR="00875715">
              <w:rPr>
                <w:lang w:val="ru-RU"/>
              </w:rPr>
              <w:br/>
            </w:r>
            <w:r w:rsidRPr="006A3B51">
              <w:rPr>
                <w:lang w:val="ru-RU"/>
              </w:rPr>
              <w:t>Отдых зимой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BEE74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7A77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4DF6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B141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F11D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6A3B51" w14:paraId="7141C23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D778D" w14:textId="77777777" w:rsidR="002A5888" w:rsidRPr="00875715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57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E02401" w14:textId="77777777" w:rsidR="002A5888" w:rsidRPr="00C3434D" w:rsidRDefault="006A3B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летом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и наречий.</w:t>
            </w:r>
          </w:p>
          <w:p w14:paraId="07D214A8" w14:textId="77777777" w:rsidR="002A5888" w:rsidRPr="00C3434D" w:rsidRDefault="002A5888" w:rsidP="006A3B51">
            <w:pPr>
              <w:autoSpaceDE w:val="0"/>
              <w:autoSpaceDN w:val="0"/>
              <w:spacing w:before="70" w:after="0" w:line="262" w:lineRule="auto"/>
              <w:ind w:right="43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F1FCA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490C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21D5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C55E" w14:textId="77777777" w:rsidR="002A5888" w:rsidRPr="006A3B51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06.02.2023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C6A97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6A3B51" w14:paraId="72435405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EF37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76BC10" w14:textId="77777777" w:rsidR="002A5888" w:rsidRPr="00C3434D" w:rsidRDefault="006A3B51" w:rsidP="006A3B51">
            <w:pPr>
              <w:autoSpaceDE w:val="0"/>
              <w:autoSpaceDN w:val="0"/>
              <w:spacing w:before="98" w:after="0" w:line="274" w:lineRule="auto"/>
              <w:ind w:left="72" w:right="174"/>
              <w:jc w:val="both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в деревне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99CAA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F10F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BB59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EF237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EFA41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8F53C33" w14:textId="77777777" w:rsidTr="006A3B51">
        <w:trPr>
          <w:trHeight w:hRule="exact" w:val="6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B3DC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7EB03A" w14:textId="77777777" w:rsidR="002A5888" w:rsidRPr="00C3434D" w:rsidRDefault="006A3B5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A3B51">
              <w:rPr>
                <w:lang w:val="ru-RU"/>
              </w:rPr>
              <w:t>Отдых  у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50D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A76D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062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BE866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F6FE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D9B86A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3426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E81787" w14:textId="77777777" w:rsidR="002A5888" w:rsidRPr="00C3434D" w:rsidRDefault="006A3B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A3B51">
              <w:rPr>
                <w:lang w:val="ru-RU"/>
              </w:rPr>
              <w:t>Отдых в летнем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B7E4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7EA0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8A32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78BD7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C6B42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9E40A5B" w14:textId="77777777" w:rsidTr="006A3B51">
        <w:trPr>
          <w:trHeight w:hRule="exact" w:val="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F5E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4D8A57" w14:textId="77777777" w:rsidR="002A5888" w:rsidRPr="006A3B51" w:rsidRDefault="006A3B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3B51">
              <w:rPr>
                <w:lang w:val="ru-RU"/>
              </w:rPr>
              <w:t>Отдых в   спортивном лагере</w:t>
            </w:r>
            <w:r>
              <w:rPr>
                <w:lang w:val="ru-RU"/>
              </w:rPr>
              <w:br/>
              <w:t>Выражения вежливых просьб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0D7B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46F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CAC13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4B24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6FD4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42A6FAB" w14:textId="77777777" w:rsidTr="006A3B51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E261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B822D0" w14:textId="77777777" w:rsidR="006A3B51" w:rsidRPr="006A3B51" w:rsidRDefault="006A3B51" w:rsidP="006A3B5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6A3B51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Природа: дикие и домашние животные</w:t>
            </w:r>
          </w:p>
          <w:p w14:paraId="0B1C52F8" w14:textId="77777777" w:rsidR="002A5888" w:rsidRPr="00C3434D" w:rsidRDefault="006A3B51" w:rsidP="006A3B5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животные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7998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D5E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8EF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4FB89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288E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3604BE1" w14:textId="77777777" w:rsidTr="006A3B51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A8A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F3A9C3" w14:textId="77777777" w:rsidR="002A5888" w:rsidRPr="00C3434D" w:rsidRDefault="006A3B5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зоопарке.: за и против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Местонахождение людей и предметов: предлоги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47B0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7A10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49793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79B20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E15B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A8DB37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DF3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BE1638" w14:textId="77777777" w:rsidR="006A3B51" w:rsidRDefault="006A3B51" w:rsidP="006A3B5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t>На ферме домашних животных</w:t>
            </w:r>
          </w:p>
          <w:p w14:paraId="6C673DC1" w14:textId="77777777" w:rsidR="002A5888" w:rsidRDefault="006A3B51" w:rsidP="006A3B5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t>Предлоги  места.,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060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9308F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94A6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B6EB6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2FDC1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7870835" w14:textId="77777777" w:rsidTr="008A68DE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A108E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C9E00B" w14:textId="77777777" w:rsidR="002A5888" w:rsidRPr="00C3434D" w:rsidRDefault="006A3B51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6A3B51">
              <w:rPr>
                <w:lang w:val="ru-RU"/>
              </w:rPr>
              <w:t>Зоопарки в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D246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39DD2" w14:textId="77777777" w:rsidR="002A5888" w:rsidRPr="00622CA6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A6BB0" w14:textId="77777777" w:rsidR="002A5888" w:rsidRPr="00622CA6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1613" w14:textId="77777777" w:rsidR="002A5888" w:rsidRPr="00622CA6" w:rsidRDefault="00622CA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E09F" w14:textId="77777777" w:rsidR="002A5888" w:rsidRPr="00622CA6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</w:tr>
      <w:tr w:rsidR="002A5888" w:rsidRPr="006A3B51" w14:paraId="33DDA0D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2A7E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0124A9" w14:textId="77777777" w:rsidR="002A5888" w:rsidRPr="006A3B51" w:rsidRDefault="00C3434D" w:rsidP="006A3B51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3B51"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Зоопарки в России </w:t>
            </w: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с “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Let</w:t>
            </w: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4102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2CCDB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D350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712A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2E93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4904188A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E6A4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F0048F" w14:textId="77777777" w:rsidR="002A5888" w:rsidRPr="00C3434D" w:rsidRDefault="006A3B51" w:rsidP="00C309F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любимый питомец. Любимые питомцы моих  друзей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B9C4" w14:textId="77777777" w:rsidR="002A5888" w:rsidRPr="006A3B51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A3B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698C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F56D" w14:textId="77777777" w:rsidR="002A5888" w:rsidRPr="006A3B51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4112" w14:textId="77777777" w:rsidR="002A5888" w:rsidRPr="006A3B51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01.03.2023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2DA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14:paraId="3D2E3ACD" w14:textId="77777777" w:rsidR="002A5888" w:rsidRDefault="002A5888">
      <w:pPr>
        <w:autoSpaceDE w:val="0"/>
        <w:autoSpaceDN w:val="0"/>
        <w:spacing w:after="0" w:line="14" w:lineRule="exact"/>
      </w:pPr>
    </w:p>
    <w:p w14:paraId="3192AE0E" w14:textId="77777777" w:rsidR="002A5888" w:rsidRDefault="002A5888">
      <w:pPr>
        <w:sectPr w:rsidR="002A5888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2C11EC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14:paraId="0B53D27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657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19AB86" w14:textId="77777777" w:rsidR="00622CA6" w:rsidRPr="00622CA6" w:rsidRDefault="00622CA6" w:rsidP="00622C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622CA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Природа:</w:t>
            </w:r>
          </w:p>
          <w:p w14:paraId="28D601FB" w14:textId="77777777" w:rsidR="002A5888" w:rsidRPr="00C3434D" w:rsidRDefault="00622CA6" w:rsidP="00622C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22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природы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CCE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FA823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27F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44C75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E58B" w14:textId="77777777" w:rsidR="002A5888" w:rsidRPr="0087571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D5FBB0D" w14:textId="77777777" w:rsidTr="00622CA6">
        <w:trPr>
          <w:trHeight w:hRule="exact" w:val="1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D4E2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6C4034" w14:textId="77777777" w:rsidR="00622CA6" w:rsidRPr="00622CA6" w:rsidRDefault="00622CA6" w:rsidP="00622CA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22CA6">
              <w:rPr>
                <w:lang w:val="ru-RU"/>
              </w:rPr>
              <w:t>Прир</w:t>
            </w:r>
            <w:r>
              <w:rPr>
                <w:lang w:val="ru-RU"/>
              </w:rPr>
              <w:t xml:space="preserve">ода Англии </w:t>
            </w:r>
            <w:r w:rsidRPr="00622CA6">
              <w:rPr>
                <w:lang w:val="ru-RU"/>
              </w:rPr>
              <w:t xml:space="preserve">Страдательный залог: </w:t>
            </w:r>
          </w:p>
          <w:p w14:paraId="79E7E567" w14:textId="77777777" w:rsidR="002A5888" w:rsidRPr="00C3434D" w:rsidRDefault="00622CA6" w:rsidP="00622CA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22CA6">
              <w:rPr>
                <w:lang w:val="ru-RU"/>
              </w:rPr>
              <w:t>настоящее, прошедшее и будущее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88A7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3EBC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97CF3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44BB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8743B" w14:textId="77777777" w:rsidR="002A5888" w:rsidRPr="0087571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396C83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79D5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7CE91A" w14:textId="77777777" w:rsidR="002A5888" w:rsidRPr="00C3434D" w:rsidRDefault="00622C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22CA6">
              <w:rPr>
                <w:lang w:val="ru-RU"/>
              </w:rPr>
              <w:t>Природа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76F0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A23B2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558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0606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EDB10" w14:textId="77777777" w:rsidR="002A5888" w:rsidRPr="0087571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9511D3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7976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BF8665" w14:textId="77777777" w:rsidR="00622CA6" w:rsidRPr="00622CA6" w:rsidRDefault="00622CA6" w:rsidP="00622CA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622CA6">
              <w:rPr>
                <w:lang w:val="ru-RU"/>
              </w:rPr>
              <w:t>Природа и погода.</w:t>
            </w:r>
          </w:p>
          <w:p w14:paraId="4593CB6D" w14:textId="77777777" w:rsidR="002A5888" w:rsidRPr="00C3434D" w:rsidRDefault="00622CA6" w:rsidP="00622CA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Моё любимое время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FDC4E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6FA7" w14:textId="77777777" w:rsidR="002A5888" w:rsidRPr="00622CA6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5946" w14:textId="77777777" w:rsidR="002A5888" w:rsidRPr="00622CA6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92CC" w14:textId="77777777" w:rsidR="002A5888" w:rsidRDefault="00C343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50B5" w14:textId="77777777" w:rsidR="002A5888" w:rsidRPr="00875715" w:rsidRDefault="002A5888" w:rsidP="00875715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</w:tr>
      <w:tr w:rsidR="002A5888" w14:paraId="37053C0D" w14:textId="77777777" w:rsidTr="00622CA6">
        <w:trPr>
          <w:trHeight w:hRule="exact" w:val="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AFC0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02AC92" w14:textId="77777777" w:rsidR="002A5888" w:rsidRPr="00C3434D" w:rsidRDefault="00622CA6" w:rsidP="008757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22CA6">
              <w:rPr>
                <w:lang w:val="ru-RU"/>
              </w:rPr>
              <w:t xml:space="preserve">Времена года и погода </w:t>
            </w:r>
            <w:r>
              <w:rPr>
                <w:lang w:val="ru-RU"/>
              </w:rPr>
              <w:t>моя  любимая погода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340B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B678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F03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208E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D8BA" w14:textId="77777777" w:rsidR="002A5888" w:rsidRPr="00875715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1222F7" w14:paraId="23B86B0C" w14:textId="77777777" w:rsidTr="00C309FC">
        <w:trPr>
          <w:trHeight w:hRule="exact" w:val="1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D888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CB79A8" w14:textId="77777777" w:rsidR="002A5888" w:rsidRPr="00C3434D" w:rsidRDefault="00C343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 № 3 (аудирование, чтение, письмо)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215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6AB1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A32B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6E3B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F9D76" w14:textId="77777777" w:rsidR="002A5888" w:rsidRPr="00C3434D" w:rsidRDefault="00C3434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 №3;</w:t>
            </w:r>
          </w:p>
        </w:tc>
      </w:tr>
      <w:tr w:rsidR="002A5888" w14:paraId="6028F24C" w14:textId="77777777" w:rsidTr="00C309FC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612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6F256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говорения №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D39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3DBF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953BC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E536C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4773" w14:textId="77777777" w:rsidR="002A5888" w:rsidRDefault="00C3434D" w:rsidP="00875715">
            <w:pPr>
              <w:autoSpaceDE w:val="0"/>
              <w:autoSpaceDN w:val="0"/>
              <w:spacing w:before="98" w:after="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говорения№3;</w:t>
            </w:r>
          </w:p>
        </w:tc>
      </w:tr>
      <w:tr w:rsidR="002A5888" w14:paraId="13DA0FF4" w14:textId="77777777" w:rsidTr="00622CA6">
        <w:trPr>
          <w:trHeight w:hRule="exact" w:val="6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408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8D2D20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22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   в Великобритании </w:t>
            </w:r>
            <w:r w:rsidR="00C3434D" w:rsidRPr="00622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культур№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8FE8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CCC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9D32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7C20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EC64C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9B6AFF3" w14:textId="77777777" w:rsidTr="00622CA6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BBE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0FC34C" w14:textId="77777777" w:rsidR="002A5888" w:rsidRPr="00C3434D" w:rsidRDefault="00622CA6" w:rsidP="00622CA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22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Погода в России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итогов </w:t>
            </w:r>
            <w:r w:rsidR="00C3434D" w:rsidRPr="00C3434D">
              <w:rPr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контрольных работ. Работа над ошибками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3F26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84C2B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EB7C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E3DCB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540F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5AFA3B4" w14:textId="77777777" w:rsidTr="00622CA6">
        <w:trPr>
          <w:trHeight w:hRule="exact" w:val="1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8B15B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08ACC0" w14:textId="77777777" w:rsidR="002A5888" w:rsidRPr="00C3434D" w:rsidRDefault="00622CA6" w:rsidP="00622CA6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проектов по темам </w:t>
            </w:r>
            <w:r w:rsidRPr="00622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четверти.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материала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208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F8FE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0FE3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6AE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25.03.2023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41C54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A5888" w14:paraId="619BD9D7" w14:textId="77777777" w:rsidTr="00C309FC">
        <w:trPr>
          <w:trHeight w:hRule="exact" w:val="20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7D40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FF089C" w14:textId="77777777" w:rsidR="002A5888" w:rsidRPr="00C3434D" w:rsidRDefault="001E2A9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E2A98">
              <w:rPr>
                <w:lang w:val="ru-RU"/>
              </w:rPr>
              <w:t xml:space="preserve"> </w:t>
            </w:r>
            <w:r w:rsidRPr="001E2A9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</w:t>
            </w: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Российские традиции культурные особенности (национальные праздники, традиции, обычаи)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Употребление модальной конструкции “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”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A154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0427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2261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BCC45" w14:textId="77777777" w:rsidR="002A5888" w:rsidRPr="00622CA6" w:rsidRDefault="00622C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84855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E4D95E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FBC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C7BFA2" w14:textId="77777777" w:rsidR="002A5888" w:rsidRPr="00C3434D" w:rsidRDefault="001E2A9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E2A98">
              <w:rPr>
                <w:lang w:val="ru-RU"/>
              </w:rPr>
              <w:t>Национальные праздники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F887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3E6B2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618D9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42309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E0D1" w14:textId="77777777" w:rsidR="002A5888" w:rsidRPr="00622CA6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6DE3967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BE6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44D502" w14:textId="77777777" w:rsidR="002A5888" w:rsidRPr="00C3434D" w:rsidRDefault="001E2A98" w:rsidP="001E2A9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E2A98">
              <w:rPr>
                <w:lang w:val="ru-RU"/>
              </w:rPr>
              <w:t>Национальные праздники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61C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0D887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F91D3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A433D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511A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164CC790" w14:textId="77777777" w:rsidR="002A5888" w:rsidRDefault="002A5888">
      <w:pPr>
        <w:autoSpaceDE w:val="0"/>
        <w:autoSpaceDN w:val="0"/>
        <w:spacing w:after="0" w:line="14" w:lineRule="exact"/>
      </w:pPr>
    </w:p>
    <w:p w14:paraId="1A909A0F" w14:textId="77777777" w:rsidR="002A5888" w:rsidRDefault="002A5888">
      <w:pPr>
        <w:sectPr w:rsidR="002A5888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72F483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14:paraId="68D899AC" w14:textId="77777777" w:rsidTr="00C309FC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B0ED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164D38" w14:textId="77777777" w:rsidR="002A5888" w:rsidRPr="00C3434D" w:rsidRDefault="00C3434D" w:rsidP="001E2A98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E2A98"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066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B8BF1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63F6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B8BD0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F944A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172177C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3D9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22B49A" w14:textId="77777777" w:rsidR="002A5888" w:rsidRPr="00C3434D" w:rsidRDefault="001E2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t xml:space="preserve"> </w:t>
            </w: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страна. Российские города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7320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9486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C70C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068E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3E57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C7C3891" w14:textId="77777777" w:rsidTr="00C309FC">
        <w:trPr>
          <w:trHeight w:hRule="exact"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C138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86423D" w14:textId="77777777" w:rsidR="002A5888" w:rsidRPr="001E2A98" w:rsidRDefault="001E2A98" w:rsidP="001E2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Великобритании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057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5266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0B957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337D7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08E5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98F36AF" w14:textId="77777777" w:rsidTr="001E2A98">
        <w:trPr>
          <w:trHeight w:hRule="exact" w:val="1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0AC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11A173" w14:textId="77777777" w:rsidR="001E2A98" w:rsidRPr="001E2A98" w:rsidRDefault="001E2A98" w:rsidP="001E2A9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Лондона.</w:t>
            </w:r>
          </w:p>
          <w:p w14:paraId="376BB037" w14:textId="77777777" w:rsidR="002A5888" w:rsidRPr="00C3434D" w:rsidRDefault="001E2A98" w:rsidP="001E2A9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Тауэр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Составные числительные и десятичные дроби: правила чтения и написания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F5F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B3BD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C48C7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0E271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F553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6AF64AD" w14:textId="77777777" w:rsidTr="001E2A98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1C6F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ABDC02" w14:textId="77777777" w:rsidR="001E2A98" w:rsidRDefault="001E2A98" w:rsidP="001E2A9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t>Биг Бэн</w:t>
            </w:r>
          </w:p>
          <w:p w14:paraId="62241B7B" w14:textId="77777777" w:rsidR="002A5888" w:rsidRDefault="001E2A98" w:rsidP="001E2A9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t xml:space="preserve">Обозначение количества.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F26F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666B5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2891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EB11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9AFB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0D563B68" w14:textId="77777777" w:rsidTr="00C309FC">
        <w:trPr>
          <w:trHeight w:hRule="exact" w:val="6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245A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9D72EC" w14:textId="77777777" w:rsidR="002A5888" w:rsidRPr="00C3434D" w:rsidRDefault="001E2A9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E2A98">
              <w:rPr>
                <w:lang w:val="ru-RU"/>
              </w:rPr>
              <w:t>Букингемский Дворец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ECD0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C8B24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2B8D3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3AD7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308D2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632F5E79" w14:textId="77777777" w:rsidTr="001E2A98">
        <w:trPr>
          <w:trHeight w:hRule="exact" w:val="14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B376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BE95ED" w14:textId="77777777" w:rsidR="001E2A98" w:rsidRPr="001E2A98" w:rsidRDefault="001E2A98" w:rsidP="001E2A9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</w:t>
            </w:r>
          </w:p>
          <w:p w14:paraId="238A79B2" w14:textId="77777777" w:rsidR="001E2A98" w:rsidRPr="001E2A98" w:rsidRDefault="001E2A98" w:rsidP="001E2A9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Москвы. Кремль Способы выражения </w:t>
            </w:r>
          </w:p>
          <w:p w14:paraId="126B57EA" w14:textId="77777777" w:rsidR="002A5888" w:rsidRPr="00C3434D" w:rsidRDefault="001E2A98" w:rsidP="001E2A9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72F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F4818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9CCE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6DBD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FE2DF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2CD6DE9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8438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52E697" w14:textId="77777777" w:rsidR="002A5888" w:rsidRDefault="0037629A" w:rsidP="0037629A">
            <w:pPr>
              <w:autoSpaceDE w:val="0"/>
              <w:autoSpaceDN w:val="0"/>
              <w:spacing w:before="98" w:after="0" w:line="262" w:lineRule="auto"/>
              <w:ind w:right="864"/>
            </w:pPr>
            <w:r>
              <w:t>Музеи Москвы  и</w:t>
            </w:r>
            <w:r>
              <w:rPr>
                <w:lang w:val="ru-RU"/>
              </w:rPr>
              <w:t xml:space="preserve"> </w:t>
            </w:r>
            <w:r w:rsidR="001E2A98" w:rsidRPr="001E2A98">
              <w:t>Лондона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4D4D9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63FD4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B8E4A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EAAC2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9DAAB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508F66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6F6B0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D2ACFB" w14:textId="77777777" w:rsidR="002A5888" w:rsidRPr="00C3434D" w:rsidRDefault="001E2A9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E2A98">
              <w:rPr>
                <w:lang w:val="ru-RU"/>
              </w:rPr>
              <w:t>Москва –День города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FA5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B22E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53DF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5E97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692C2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9F92678" w14:textId="77777777" w:rsidTr="001E2A98">
        <w:trPr>
          <w:trHeight w:hRule="exact" w:val="11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132F7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6D2970" w14:textId="77777777" w:rsidR="001E2A98" w:rsidRPr="001E2A98" w:rsidRDefault="0037629A" w:rsidP="001E2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</w:t>
            </w:r>
            <w:r w:rsidR="001E2A98"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рбург </w:t>
            </w:r>
          </w:p>
          <w:p w14:paraId="73DB8354" w14:textId="77777777" w:rsidR="002A5888" w:rsidRPr="00C3434D" w:rsidRDefault="001E2A98" w:rsidP="001E2A9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E2A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его достопримечательности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каких путешествиях мы мечтаем?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1EF5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27726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8D9F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2FC08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9A3E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A5888" w14:paraId="5F1E6572" w14:textId="77777777" w:rsidTr="008A68DE">
        <w:trPr>
          <w:trHeight w:hRule="exact" w:val="9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C3CD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757334" w14:textId="77777777" w:rsidR="002A5888" w:rsidRPr="00C3434D" w:rsidRDefault="001E2A9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E2A98">
              <w:rPr>
                <w:b/>
                <w:lang w:val="ru-RU"/>
              </w:rPr>
              <w:t>Родной город/село.</w:t>
            </w:r>
            <w:r w:rsidRPr="001E2A98">
              <w:rPr>
                <w:lang w:val="ru-RU"/>
              </w:rPr>
              <w:t xml:space="preserve"> Транспорт в Москве и Лондоне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162AA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2E641" w14:textId="77777777" w:rsidR="002A5888" w:rsidRPr="00C309F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24ED" w14:textId="77777777" w:rsidR="002A5888" w:rsidRPr="00C309F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D85B8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B3B8" w14:textId="77777777" w:rsidR="002A5888" w:rsidRPr="00C309FC" w:rsidRDefault="00C309FC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A5888" w14:paraId="45B19FE5" w14:textId="77777777" w:rsidTr="00C309FC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6AAD2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3FD0C" w14:textId="77777777" w:rsidR="002A5888" w:rsidRDefault="001E2A98">
            <w:pPr>
              <w:autoSpaceDE w:val="0"/>
              <w:autoSpaceDN w:val="0"/>
              <w:spacing w:before="70" w:after="0"/>
              <w:ind w:left="72" w:right="576"/>
            </w:pPr>
            <w:r w:rsidRPr="001E2A98">
              <w:t>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AF7F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C5175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DE9CC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E6FD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0545F" w14:textId="77777777" w:rsidR="002A5888" w:rsidRPr="00C309FC" w:rsidRDefault="002A5888" w:rsidP="00C309F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2A5888" w14:paraId="445EEE4E" w14:textId="77777777" w:rsidTr="001E2A98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F6C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BBCB72" w14:textId="77777777" w:rsidR="002A5888" w:rsidRPr="001E2A98" w:rsidRDefault="001E2A9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E2A98">
              <w:rPr>
                <w:lang w:val="ru-RU"/>
              </w:rPr>
              <w:t>Городской и международный транспорт Маршруты движения: инструкции с указанием направления движения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BE5D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C9A1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0926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29A3F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43982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3727A484" w14:textId="77777777" w:rsidTr="00C309FC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FFC4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A8C0B1" w14:textId="77777777" w:rsidR="002A5888" w:rsidRDefault="001E2A98">
            <w:pPr>
              <w:autoSpaceDE w:val="0"/>
              <w:autoSpaceDN w:val="0"/>
              <w:spacing w:before="98" w:after="0" w:line="230" w:lineRule="auto"/>
              <w:ind w:left="72"/>
            </w:pPr>
            <w:r w:rsidRPr="001E2A98">
              <w:t>Промежуточная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532DE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767E" w14:textId="77777777" w:rsidR="002A5888" w:rsidRPr="001E2A98" w:rsidRDefault="001E2A9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A5C1" w14:textId="77777777" w:rsidR="002A5888" w:rsidRPr="001E2A98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98C2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146E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</w:tbl>
    <w:p w14:paraId="06DF2CCE" w14:textId="77777777" w:rsidR="002A5888" w:rsidRDefault="002A5888">
      <w:pPr>
        <w:autoSpaceDE w:val="0"/>
        <w:autoSpaceDN w:val="0"/>
        <w:spacing w:after="0" w:line="14" w:lineRule="exact"/>
      </w:pPr>
    </w:p>
    <w:p w14:paraId="3AC68DF0" w14:textId="77777777" w:rsidR="002A5888" w:rsidRDefault="002A5888">
      <w:pPr>
        <w:sectPr w:rsidR="002A5888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400561" w14:textId="77777777" w:rsidR="002A5888" w:rsidRDefault="002A588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96"/>
        <w:gridCol w:w="734"/>
        <w:gridCol w:w="1620"/>
        <w:gridCol w:w="1668"/>
        <w:gridCol w:w="1236"/>
        <w:gridCol w:w="1622"/>
      </w:tblGrid>
      <w:tr w:rsidR="002A5888" w:rsidRPr="00C309FC" w14:paraId="3BB65383" w14:textId="77777777" w:rsidTr="00C309FC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483C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AEF227" w14:textId="77777777" w:rsidR="002A5888" w:rsidRPr="00C309FC" w:rsidRDefault="00C309FC" w:rsidP="00C309F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Карта моего города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Планы на будущее с глаголами shall и would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Perfect</w:t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Tenses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792A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12689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2D4A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6295A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15.05</w:t>
            </w:r>
            <w:r w:rsid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47C0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1222F7" w14:paraId="70BA0BD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9C5C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B1521C" w14:textId="77777777" w:rsidR="002A5888" w:rsidRPr="00C3434D" w:rsidRDefault="00C343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 № 4 (аудирование, чтение, письмо)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CA18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0F754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07B0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CD14A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E25F" w14:textId="77777777" w:rsidR="002A5888" w:rsidRPr="00C3434D" w:rsidRDefault="00C3434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работа№4;;</w:t>
            </w:r>
          </w:p>
        </w:tc>
      </w:tr>
      <w:tr w:rsidR="002A5888" w14:paraId="4397958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DD5A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E984DC" w14:textId="77777777" w:rsidR="002A5888" w:rsidRDefault="00C3434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 говорения №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CA7B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6B35E" w14:textId="77777777" w:rsidR="002A5888" w:rsidRDefault="00C343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D917" w14:textId="77777777" w:rsidR="002A5888" w:rsidRPr="00C309FC" w:rsidRDefault="002A58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42D2F" w14:textId="77777777" w:rsidR="002A5888" w:rsidRDefault="00C343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63839" w14:textId="77777777" w:rsidR="002A5888" w:rsidRDefault="0037629A" w:rsidP="0037629A">
            <w:pPr>
              <w:autoSpaceDE w:val="0"/>
              <w:autoSpaceDN w:val="0"/>
              <w:spacing w:before="100" w:after="0" w:line="281" w:lineRule="auto"/>
              <w:ind w:right="144"/>
            </w:pPr>
            <w:r>
              <w:rPr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</w:t>
            </w:r>
            <w:r w:rsidR="00C3434D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говорения</w:t>
            </w:r>
            <w:r w:rsidR="00C3434D"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3434D">
              <w:rPr>
                <w:rFonts w:ascii="Times New Roman" w:eastAsia="Times New Roman" w:hAnsi="Times New Roman"/>
                <w:color w:val="000000"/>
                <w:sz w:val="24"/>
              </w:rPr>
              <w:t>№4;</w:t>
            </w:r>
          </w:p>
        </w:tc>
      </w:tr>
      <w:tr w:rsidR="002A5888" w:rsidRPr="00C309FC" w14:paraId="69C36C35" w14:textId="77777777" w:rsidTr="00C309FC">
        <w:trPr>
          <w:trHeight w:hRule="exact" w:val="1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F7BE9" w14:textId="77777777" w:rsidR="002A5888" w:rsidRDefault="00C343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5171C2" w14:textId="77777777" w:rsidR="002A5888" w:rsidRPr="00C3434D" w:rsidRDefault="00C309F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сориентироваться в городе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итогов контрольных работ.  Работа над ошибками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10B1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41BF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2882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CE131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7BFBD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:rsidRPr="00C309FC" w14:paraId="0A5210AB" w14:textId="77777777" w:rsidTr="00C309FC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1017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44E5DE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проектов по темам четверти.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="00C3434D"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 культур № 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7998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CB77A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79571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CECE2" w14:textId="77777777" w:rsidR="002A5888" w:rsidRPr="00C309FC" w:rsidRDefault="00C3434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09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9C55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2A5888" w14:paraId="7ABC43D8" w14:textId="77777777">
        <w:trPr>
          <w:trHeight w:hRule="exact" w:val="808"/>
        </w:trPr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5634E9" w14:textId="77777777" w:rsidR="002A5888" w:rsidRPr="00C3434D" w:rsidRDefault="00C3434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343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87861" w14:textId="77777777" w:rsidR="002A5888" w:rsidRDefault="00C343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01BF" w14:textId="77777777" w:rsidR="002A5888" w:rsidRPr="00C309FC" w:rsidRDefault="00C309F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2D46D" w14:textId="77777777" w:rsidR="002A5888" w:rsidRPr="00C309FC" w:rsidRDefault="002A58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14:paraId="2383A50A" w14:textId="77777777" w:rsidR="002A5888" w:rsidRDefault="002A5888">
      <w:pPr>
        <w:autoSpaceDE w:val="0"/>
        <w:autoSpaceDN w:val="0"/>
        <w:spacing w:after="0" w:line="14" w:lineRule="exact"/>
      </w:pPr>
    </w:p>
    <w:p w14:paraId="0C5F35F2" w14:textId="77777777" w:rsidR="002A5888" w:rsidRDefault="002A5888">
      <w:pPr>
        <w:sectPr w:rsidR="002A588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A53911" w14:textId="77777777" w:rsidR="002A5888" w:rsidRDefault="002A5888">
      <w:pPr>
        <w:autoSpaceDE w:val="0"/>
        <w:autoSpaceDN w:val="0"/>
        <w:spacing w:after="78" w:line="220" w:lineRule="exact"/>
      </w:pPr>
    </w:p>
    <w:p w14:paraId="4C8B04D6" w14:textId="77777777" w:rsidR="002A5888" w:rsidRPr="00FD3507" w:rsidRDefault="00C3434D" w:rsidP="00FD3507">
      <w:pPr>
        <w:autoSpaceDE w:val="0"/>
        <w:autoSpaceDN w:val="0"/>
        <w:spacing w:after="0" w:line="230" w:lineRule="auto"/>
        <w:rPr>
          <w:lang w:val="ru-RU"/>
        </w:rPr>
      </w:pPr>
      <w:r w:rsidRPr="00FD350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  <w:r w:rsidR="00FD3507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="00FD3507">
        <w:rPr>
          <w:lang w:val="ru-RU"/>
        </w:rPr>
        <w:br/>
      </w:r>
      <w:r w:rsidRPr="00FD350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r w:rsidR="00FD3507" w:rsidRPr="00FD3507">
        <w:rPr>
          <w:lang w:val="ru-RU"/>
        </w:rPr>
        <w:t xml:space="preserve"> </w:t>
      </w:r>
      <w:r w:rsidR="00FD3507">
        <w:rPr>
          <w:lang w:val="ru-RU"/>
        </w:rPr>
        <w:br/>
      </w:r>
      <w:r w:rsidR="00FD3507" w:rsidRPr="00FD3507">
        <w:rPr>
          <w:rFonts w:ascii="Times New Roman" w:eastAsia="Times New Roman" w:hAnsi="Times New Roman"/>
          <w:color w:val="000000"/>
          <w:sz w:val="24"/>
          <w:lang w:val="ru-RU"/>
        </w:rPr>
        <w:t>Вербицкая М.В. и другие; под редакцией Вербицкой М.В. Английский язык (в 2 частях). 5 класс.</w:t>
      </w:r>
      <w:r w:rsidR="00FD3507">
        <w:rPr>
          <w:lang w:val="ru-RU"/>
        </w:rPr>
        <w:br/>
      </w:r>
      <w:r w:rsidR="00FD3507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t>ООО «Издательский центр ВЕНТАНА-ГРАФ»; АО «Издательство Просвещение»;Учебно-методический комплект «FORWARD» для 5 класса состоит из: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 учебника ,2 части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 рабочей тетради на печатной основе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 CD к учебнику и рабочей тетради ,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а также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 словарь для заучивания слов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-тетрадь для записи грамматики</w:t>
      </w:r>
      <w:r w:rsidR="00FD3507" w:rsidRPr="0037629A">
        <w:rPr>
          <w:rFonts w:ascii="Times New Roman" w:eastAsia="Times New Roman" w:hAnsi="Times New Roman"/>
          <w:color w:val="000000"/>
          <w:sz w:val="24"/>
          <w:lang w:val="ru-RU"/>
        </w:rPr>
        <w:br/>
        <w:t>- тетрадь для выполнения упражнений с учебника</w:t>
      </w:r>
      <w:r w:rsidR="00FD3507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="00FD3507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="00FD3507" w:rsidRPr="00FD3507">
        <w:rPr>
          <w:lang w:val="ru-RU"/>
        </w:rPr>
        <w:t xml:space="preserve"> </w:t>
      </w:r>
      <w:r w:rsidR="00FD3507" w:rsidRPr="00FD350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C456069" w14:textId="77777777" w:rsidR="002A5888" w:rsidRPr="00C3434D" w:rsidRDefault="00C3434D">
      <w:pPr>
        <w:autoSpaceDE w:val="0"/>
        <w:autoSpaceDN w:val="0"/>
        <w:spacing w:before="166" w:after="0" w:line="288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Примерная программа основного общего образования Москва.: Просвещение,2011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2. Вербицкая М.В., Эббс Б., Уорелл Э., Уорд Э. 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Английский язык: 5 класс. Учебник для общеобразовательных заведенийв 2 частях, Москва, Вентана-граф, </w:t>
      </w:r>
      <w:r>
        <w:rPr>
          <w:rFonts w:ascii="Times New Roman" w:eastAsia="Times New Roman" w:hAnsi="Times New Roman"/>
          <w:color w:val="000000"/>
          <w:sz w:val="24"/>
        </w:rPr>
        <w:t>Pearson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Limited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2019 </w:t>
      </w:r>
      <w:r w:rsidR="00FD3507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3. Вербицкая М.В., Твердохлебова И.П., Эббс Б., Уорелл Э., Уорд Э. 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FD3507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язык: 5 класс. Рабочая тетрадь к учебнику для общеобразовательных заведений, Москва, Вентана-граф, </w:t>
      </w:r>
      <w:r>
        <w:rPr>
          <w:rFonts w:ascii="Times New Roman" w:eastAsia="Times New Roman" w:hAnsi="Times New Roman"/>
          <w:color w:val="000000"/>
          <w:sz w:val="24"/>
        </w:rPr>
        <w:t>Pearson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Limited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,2019 </w:t>
      </w:r>
      <w:r w:rsidR="00FD3507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4. Вербицкая М.В., Твердохлебова И.П., Эббс Б. и др. Книга для учителя к учебнику 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Английский язык 5 класс, Москва,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Вентана-граф, </w:t>
      </w:r>
      <w:r>
        <w:rPr>
          <w:rFonts w:ascii="Times New Roman" w:eastAsia="Times New Roman" w:hAnsi="Times New Roman"/>
          <w:color w:val="000000"/>
          <w:sz w:val="24"/>
        </w:rPr>
        <w:t>Pearson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Limited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2019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5. Аудиоприложение к учебнику 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рабочей тетради Английский язык: 5 класс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6. Авторская программа УМК «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» под редакцией профессора М.В. Вербицкой. по английскому языку для 5 - 9 классов общеобразовательных учреждений, Москва, Вентана-граф, </w:t>
      </w:r>
      <w:r>
        <w:rPr>
          <w:rFonts w:ascii="Times New Roman" w:eastAsia="Times New Roman" w:hAnsi="Times New Roman"/>
          <w:color w:val="000000"/>
          <w:sz w:val="24"/>
        </w:rPr>
        <w:t>Pearson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Limited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,2014</w:t>
      </w:r>
    </w:p>
    <w:p w14:paraId="5C904760" w14:textId="77777777" w:rsidR="002A5888" w:rsidRPr="00C3434D" w:rsidRDefault="00C3434D">
      <w:pPr>
        <w:autoSpaceDE w:val="0"/>
        <w:autoSpaceDN w:val="0"/>
        <w:spacing w:before="26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60F26A9" w14:textId="77777777" w:rsidR="002A5888" w:rsidRPr="00C3434D" w:rsidRDefault="00C3434D" w:rsidP="009D5C00">
      <w:pPr>
        <w:autoSpaceDE w:val="0"/>
        <w:autoSpaceDN w:val="0"/>
        <w:spacing w:before="166" w:after="0" w:line="278" w:lineRule="auto"/>
        <w:ind w:right="3312"/>
        <w:rPr>
          <w:lang w:val="ru-RU"/>
        </w:rPr>
      </w:pPr>
      <w:r w:rsidRPr="00FD3507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Образовательные Интернет –ресурсы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2. Сайт издательства «Дрофа»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drofa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ifabrika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3.Сайт издательства «Вентана-Граф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vgf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9D5C00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4. Сайт английского издательства </w:t>
      </w:r>
      <w:r>
        <w:rPr>
          <w:rFonts w:ascii="Times New Roman" w:eastAsia="Times New Roman" w:hAnsi="Times New Roman"/>
          <w:color w:val="000000"/>
          <w:sz w:val="24"/>
        </w:rPr>
        <w:t>Cambridge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cambridgeenglishonline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 w:rsidRPr="00C343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poleznye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dlya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uchiteley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angliyskogo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yazyka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</w:t>
      </w:r>
      <w:r>
        <w:rPr>
          <w:rFonts w:ascii="Times New Roman" w:eastAsia="Times New Roman" w:hAnsi="Times New Roman"/>
          <w:color w:val="000000"/>
          <w:sz w:val="24"/>
        </w:rPr>
        <w:t>Englishtips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Flashcard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полезных материалов </w:t>
      </w:r>
      <w:r>
        <w:rPr>
          <w:rFonts w:ascii="Times New Roman" w:eastAsia="Times New Roman" w:hAnsi="Times New Roman"/>
          <w:color w:val="000000"/>
          <w:sz w:val="24"/>
        </w:rPr>
        <w:t>EnglishGrammar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,.</w:t>
      </w:r>
      <w:r>
        <w:rPr>
          <w:rFonts w:ascii="Times New Roman" w:eastAsia="Times New Roman" w:hAnsi="Times New Roman"/>
          <w:color w:val="000000"/>
          <w:sz w:val="24"/>
        </w:rPr>
        <w:t>LIVEWORKSHEETS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, Сайт </w:t>
      </w:r>
      <w:r>
        <w:rPr>
          <w:rFonts w:ascii="Times New Roman" w:eastAsia="Times New Roman" w:hAnsi="Times New Roman"/>
          <w:color w:val="000000"/>
          <w:sz w:val="24"/>
        </w:rPr>
        <w:t>Englishtips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,,</w:t>
      </w:r>
      <w:r>
        <w:rPr>
          <w:rFonts w:ascii="Times New Roman" w:eastAsia="Times New Roman" w:hAnsi="Times New Roman"/>
          <w:color w:val="000000"/>
          <w:sz w:val="24"/>
        </w:rPr>
        <w:t>Quizizz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r>
        <w:rPr>
          <w:rFonts w:ascii="Times New Roman" w:eastAsia="Times New Roman" w:hAnsi="Times New Roman"/>
          <w:color w:val="000000"/>
          <w:sz w:val="24"/>
        </w:rPr>
        <w:t>Kahoot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! ,</w:t>
      </w:r>
      <w:r>
        <w:rPr>
          <w:rFonts w:ascii="Times New Roman" w:eastAsia="Times New Roman" w:hAnsi="Times New Roman"/>
          <w:color w:val="000000"/>
          <w:sz w:val="24"/>
        </w:rPr>
        <w:t>MyQuiz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,.</w:t>
      </w:r>
      <w:r>
        <w:rPr>
          <w:rFonts w:ascii="Times New Roman" w:eastAsia="Times New Roman" w:hAnsi="Times New Roman"/>
          <w:color w:val="000000"/>
          <w:sz w:val="24"/>
        </w:rPr>
        <w:t>Jamboard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r>
        <w:rPr>
          <w:rFonts w:ascii="Times New Roman" w:eastAsia="Times New Roman" w:hAnsi="Times New Roman"/>
          <w:color w:val="000000"/>
          <w:sz w:val="24"/>
        </w:rPr>
        <w:t>Quizlet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r>
        <w:rPr>
          <w:rFonts w:ascii="Times New Roman" w:eastAsia="Times New Roman" w:hAnsi="Times New Roman"/>
          <w:color w:val="000000"/>
          <w:sz w:val="24"/>
        </w:rPr>
        <w:t>Learning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apps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5. Сайт Рособразования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6.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7.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8.Российский портал открытого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opennet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9.Единая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10. Каталог учебных изданий, электронного оборудования и электронных образовательных ресурсов</w:t>
      </w:r>
    </w:p>
    <w:p w14:paraId="2E4AF3BE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758B68" w14:textId="77777777" w:rsidR="002A5888" w:rsidRPr="00C3434D" w:rsidRDefault="002A5888">
      <w:pPr>
        <w:autoSpaceDE w:val="0"/>
        <w:autoSpaceDN w:val="0"/>
        <w:spacing w:after="96" w:line="220" w:lineRule="exact"/>
        <w:rPr>
          <w:lang w:val="ru-RU"/>
        </w:rPr>
      </w:pPr>
    </w:p>
    <w:p w14:paraId="1471BDEB" w14:textId="77777777" w:rsidR="002A5888" w:rsidRPr="00C3434D" w:rsidRDefault="00C3434D" w:rsidP="009D5C00">
      <w:pPr>
        <w:autoSpaceDE w:val="0"/>
        <w:autoSpaceDN w:val="0"/>
        <w:spacing w:after="0" w:line="286" w:lineRule="auto"/>
        <w:ind w:right="3168"/>
        <w:rPr>
          <w:lang w:val="ru-RU"/>
        </w:rPr>
        <w:sectPr w:rsidR="002A5888" w:rsidRPr="00C3434D">
          <w:pgSz w:w="11900" w:h="16840"/>
          <w:pgMar w:top="316" w:right="1082" w:bottom="408" w:left="666" w:header="720" w:footer="720" w:gutter="0"/>
          <w:cols w:space="720" w:equalWidth="0">
            <w:col w:w="10152" w:space="0"/>
          </w:cols>
          <w:docGrid w:linePitch="360"/>
        </w:sect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11.Сайт издательства «Академкнига/Учебник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akademkniga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12. Школьный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portalschool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14.Онлайн-переводчики «ПРОМТ»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translate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15.Онлайн-словари «Мультилекс»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multilex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6.Английский язык.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: материалы для изучающих английский язык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="00DF5467">
        <w:rPr>
          <w:rFonts w:ascii="Times New Roman" w:eastAsia="Times New Roman" w:hAnsi="Times New Roman"/>
          <w:color w:val="000000"/>
          <w:sz w:val="24"/>
          <w:lang w:val="ru-RU"/>
        </w:rPr>
        <w:t>17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.Образовательный проект </w:t>
      </w:r>
      <w:r>
        <w:rPr>
          <w:rFonts w:ascii="Times New Roman" w:eastAsia="Times New Roman" w:hAnsi="Times New Roman"/>
          <w:color w:val="000000"/>
          <w:sz w:val="24"/>
        </w:rPr>
        <w:t>Fluent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fluent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="00DF5467">
        <w:rPr>
          <w:rFonts w:ascii="Times New Roman" w:eastAsia="Times New Roman" w:hAnsi="Times New Roman"/>
          <w:color w:val="000000"/>
          <w:sz w:val="24"/>
          <w:lang w:val="ru-RU"/>
        </w:rPr>
        <w:t>18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.Портал </w:t>
      </w:r>
      <w:r>
        <w:rPr>
          <w:rFonts w:ascii="Times New Roman" w:eastAsia="Times New Roman" w:hAnsi="Times New Roman"/>
          <w:color w:val="000000"/>
          <w:sz w:val="24"/>
        </w:rPr>
        <w:t>Englishteachers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englishteachers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lang w:val="ru-RU"/>
        </w:rPr>
        <w:br/>
      </w:r>
      <w:r w:rsidR="00DF546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9D5C00" w:rsidRPr="009D5C00">
        <w:rPr>
          <w:rFonts w:ascii="Times New Roman" w:hAnsi="Times New Roman" w:cs="Times New Roman"/>
          <w:sz w:val="24"/>
          <w:szCs w:val="24"/>
          <w:lang w:val="ru-RU"/>
        </w:rPr>
        <w:t xml:space="preserve">.Издательство «Российский учебник» </w:t>
      </w:r>
      <w:r w:rsidR="00DF5467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5C00" w:rsidRPr="009D5C00">
        <w:rPr>
          <w:rFonts w:ascii="Times New Roman" w:hAnsi="Times New Roman" w:cs="Times New Roman"/>
          <w:sz w:val="24"/>
          <w:szCs w:val="24"/>
          <w:lang w:val="ru-RU"/>
        </w:rPr>
        <w:t>(Дрофа и Вентана Граф)https://rosuchebnik.ru/.</w:t>
      </w:r>
      <w:r w:rsidR="00DF5467">
        <w:rPr>
          <w:rFonts w:ascii="Times New Roman" w:hAnsi="Times New Roman" w:cs="Times New Roman"/>
          <w:sz w:val="24"/>
          <w:szCs w:val="24"/>
          <w:lang w:val="ru-RU"/>
        </w:rPr>
        <w:br/>
        <w:t>20.</w:t>
      </w:r>
      <w:r w:rsidR="009D5C00" w:rsidRPr="009D5C00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«Просвещение» https://prosv.ru/.</w:t>
      </w:r>
      <w:r w:rsidR="009D5C00" w:rsidRPr="009D5C00">
        <w:rPr>
          <w:lang w:val="ru-RU"/>
        </w:rPr>
        <w:t xml:space="preserve"> </w:t>
      </w:r>
      <w:r w:rsidR="009D5C00">
        <w:rPr>
          <w:lang w:val="ru-RU"/>
        </w:rPr>
        <w:br/>
      </w:r>
    </w:p>
    <w:p w14:paraId="6A8FAF7E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254C6DC9" w14:textId="77777777" w:rsidR="002A5888" w:rsidRPr="00C3434D" w:rsidRDefault="00C3434D">
      <w:pPr>
        <w:autoSpaceDE w:val="0"/>
        <w:autoSpaceDN w:val="0"/>
        <w:spacing w:before="70" w:after="0" w:line="290" w:lineRule="auto"/>
        <w:rPr>
          <w:lang w:val="ru-RU"/>
        </w:rPr>
      </w:pPr>
      <w:r w:rsidRPr="00C3434D">
        <w:rPr>
          <w:lang w:val="ru-RU"/>
        </w:rPr>
        <w:br/>
      </w:r>
    </w:p>
    <w:p w14:paraId="001C78E9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1074" w:bottom="438" w:left="666" w:header="720" w:footer="720" w:gutter="0"/>
          <w:cols w:space="720" w:equalWidth="0">
            <w:col w:w="10159" w:space="0"/>
          </w:cols>
          <w:docGrid w:linePitch="360"/>
        </w:sectPr>
      </w:pPr>
    </w:p>
    <w:p w14:paraId="5F5741A8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17EC105" w14:textId="77777777" w:rsidR="002A5888" w:rsidRPr="00C3434D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66BFAFC3" w14:textId="77777777" w:rsidR="002A5888" w:rsidRPr="00C3434D" w:rsidRDefault="00C3434D">
      <w:pPr>
        <w:autoSpaceDE w:val="0"/>
        <w:autoSpaceDN w:val="0"/>
        <w:spacing w:before="346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2C6A899" w14:textId="77777777" w:rsidR="002A5888" w:rsidRPr="00C3434D" w:rsidRDefault="00C3434D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программное обеспечение для лингафонного кабинета в состав комплекса входят: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учителя:.</w:t>
      </w:r>
    </w:p>
    <w:p w14:paraId="7A3EF0D6" w14:textId="77777777" w:rsidR="002A5888" w:rsidRPr="00C3434D" w:rsidRDefault="00C3434D">
      <w:pPr>
        <w:autoSpaceDE w:val="0"/>
        <w:autoSpaceDN w:val="0"/>
        <w:spacing w:before="70" w:after="0" w:line="286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-Специально оборудованный стол с вмонтированным пультом управления с 4-х строчным ЖК-дисплеем встроенной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-магнитолой и проигрывателем, предоставляющей возможность подключать различные цифровые носители информации; встроенный громкоговоритель,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-плеер,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-плеер, телевизор со стереозвуком,.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 с программным обеспечением управления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-Интерфейсный блок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-Тумбочка для дополнительной аппаратуры и проектора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-Специальное табло, где указывается уровень сигнала и возможность его регулировки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-ПК и его составляющие (клавиатура, мышь, монитор). ноутбук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-Телефонно-микрофонная гарнитура;(наушники и микрофон)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-Проектор для воспроизведения мультимедиа.</w:t>
      </w:r>
    </w:p>
    <w:p w14:paraId="5BAA3A3A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-Экран для просмотра.</w:t>
      </w:r>
    </w:p>
    <w:p w14:paraId="2C889FE8" w14:textId="77777777" w:rsidR="002A5888" w:rsidRPr="00C3434D" w:rsidRDefault="00C3434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ученика:</w:t>
      </w:r>
      <w:r w:rsidRPr="00C3434D">
        <w:rPr>
          <w:lang w:val="ru-RU"/>
        </w:rPr>
        <w:br/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компактная персональная кабинка со стеклом и столешницей, закрывающей пульт и превращающей стол в традиционную школьную парту;</w:t>
      </w:r>
      <w:r w:rsidRPr="00C3434D">
        <w:rPr>
          <w:lang w:val="ru-RU"/>
        </w:rPr>
        <w:br/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удобный рабочий вандалоустойчивый пульт с простыми функциями (вызов учителя, регулирование звука, разъем для гарнитуры);</w:t>
      </w:r>
      <w:r w:rsidRPr="00C3434D">
        <w:rPr>
          <w:lang w:val="ru-RU"/>
        </w:rPr>
        <w:br/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телефонно-микрофонная гарнитура со стереозвуком, разработанная с учетом учебных задач. </w:t>
      </w:r>
    </w:p>
    <w:p w14:paraId="106B6326" w14:textId="77777777" w:rsidR="002A5888" w:rsidRPr="00C3434D" w:rsidRDefault="00C3434D">
      <w:pPr>
        <w:autoSpaceDE w:val="0"/>
        <w:autoSpaceDN w:val="0"/>
        <w:spacing w:before="406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основном окне интерфейса программы преподавателя отображаются следующие компоненты:</w:t>
      </w:r>
    </w:p>
    <w:p w14:paraId="02C75072" w14:textId="77777777" w:rsidR="002A5888" w:rsidRPr="00C3434D" w:rsidRDefault="00C3434D">
      <w:pPr>
        <w:autoSpaceDE w:val="0"/>
        <w:autoSpaceDN w:val="0"/>
        <w:spacing w:before="742" w:after="0" w:line="283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Графический план класса: схематичное изображение компьютеров учеников с индикацией имени учащегося, текущего задания, рабочего файла, дополнительного статуса (прослушивание, разговор, диалог, блокировки) и полученной оценки; возможность вывода миниатюрного изображения экранов либо вебкамер всех или выбранных учеников одновременно на плане класса; введение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дополнительных графических компонентов для наглядности представления. Возможность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автоматической и ручной расстановки элементов класса. Автоматическая подстройка под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мультимониторные конфигурации.</w:t>
      </w:r>
    </w:p>
    <w:p w14:paraId="3365DC43" w14:textId="77777777" w:rsidR="002A5888" w:rsidRPr="00C3434D" w:rsidRDefault="00C3434D">
      <w:pPr>
        <w:autoSpaceDE w:val="0"/>
        <w:autoSpaceDN w:val="0"/>
        <w:spacing w:before="70" w:after="0" w:line="262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Вкладки групп, с именем группы, окрашенные различными цветами и функцией индикации текущего задания в виде иконки.</w:t>
      </w:r>
    </w:p>
    <w:p w14:paraId="65BFCEAE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Настраиваемая панель инструментов, содержащая команды управления классом и приложением.</w:t>
      </w:r>
    </w:p>
    <w:p w14:paraId="0A68DFFA" w14:textId="77777777" w:rsidR="002A5888" w:rsidRPr="00C3434D" w:rsidRDefault="00C3434D">
      <w:pPr>
        <w:autoSpaceDE w:val="0"/>
        <w:autoSpaceDN w:val="0"/>
        <w:spacing w:before="70" w:after="0" w:line="271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Органы управления звуковой картой: управление громкостью, отключение динамиков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(воспроизведения), отключение микрофона, индикатор чувствительности микрофона с возможностью отключения индикации.</w:t>
      </w:r>
    </w:p>
    <w:p w14:paraId="74652979" w14:textId="77777777" w:rsidR="002A5888" w:rsidRPr="00C3434D" w:rsidRDefault="00C3434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Панель состояния с индикацией имени преподавателя, времени до конца занятия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, текущего времени, названия кл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асса.</w:t>
      </w:r>
    </w:p>
    <w:p w14:paraId="67F4F4E0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Индикация трансляции микрофона и сигнала с микрофона преподавателя.</w:t>
      </w:r>
    </w:p>
    <w:p w14:paraId="3B632133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Индикация времени прошедшего с начала задания, трансляции источника.</w:t>
      </w:r>
    </w:p>
    <w:p w14:paraId="64FD639D" w14:textId="77777777" w:rsidR="002A5888" w:rsidRPr="00C3434D" w:rsidRDefault="00C3434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Панель состояния для каждой группы, на которой индицируется наличие или отсутствие: режима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«Разговор», отключения микрофона, запущенных программ, чата, блокировки ввода, блокировки и</w:t>
      </w:r>
    </w:p>
    <w:p w14:paraId="67E35FD1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DFB057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587CC428" w14:textId="77777777" w:rsidR="002A5888" w:rsidRPr="00C3434D" w:rsidRDefault="00C3434D">
      <w:pPr>
        <w:autoSpaceDE w:val="0"/>
        <w:autoSpaceDN w:val="0"/>
        <w:spacing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отключения интернета, блокировки запуска программ, блокировки внешних носителей.</w:t>
      </w:r>
    </w:p>
    <w:p w14:paraId="457E2878" w14:textId="77777777" w:rsidR="002A5888" w:rsidRPr="00C3434D" w:rsidRDefault="00C3434D">
      <w:pPr>
        <w:autoSpaceDE w:val="0"/>
        <w:autoSpaceDN w:val="0"/>
        <w:spacing w:before="74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 основном окне интерфейса программы учащегося должны отображаться следующие компоненты:</w:t>
      </w:r>
    </w:p>
    <w:p w14:paraId="13E359B0" w14:textId="77777777" w:rsidR="002A5888" w:rsidRPr="00C3434D" w:rsidRDefault="00C3434D">
      <w:pPr>
        <w:autoSpaceDE w:val="0"/>
        <w:autoSpaceDN w:val="0"/>
        <w:spacing w:before="406" w:after="0" w:line="271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Органы управления звуковой картой: управление громкостью, отключение динамиков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(воспроизведения), отключение микрофона, индикатор чувствительности микрофона с возможностью отключения индикации.</w:t>
      </w:r>
    </w:p>
    <w:p w14:paraId="13F48377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Кнопки вызова преподавателя и отправки ему сообщений.</w:t>
      </w:r>
    </w:p>
    <w:p w14:paraId="26642D7F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Органы индикации имени ученика, группы, текущего задания.</w:t>
      </w:r>
    </w:p>
    <w:p w14:paraId="6C321CA1" w14:textId="77777777" w:rsidR="002A5888" w:rsidRPr="00C3434D" w:rsidRDefault="00C3434D">
      <w:pPr>
        <w:autoSpaceDE w:val="0"/>
        <w:autoSpaceDN w:val="0"/>
        <w:spacing w:before="7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Кнопка, включающая режим самоподготовки с помощью встроенного медиапроигрывателя.</w:t>
      </w:r>
    </w:p>
    <w:p w14:paraId="59812EDE" w14:textId="77777777" w:rsidR="002A5888" w:rsidRPr="00C3434D" w:rsidRDefault="00C3434D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Отдельным окном выполнена индикация учащемуся режимов, связанных с наблюдением за компьютером учащегося (таких как прослушка, просмотр 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-камеры, разговор, запись микрофона, просмотр экрана или управление компьютером).</w:t>
      </w:r>
    </w:p>
    <w:p w14:paraId="4BEFE785" w14:textId="77777777" w:rsidR="002A5888" w:rsidRPr="009D5C00" w:rsidRDefault="00C3434D">
      <w:pPr>
        <w:autoSpaceDE w:val="0"/>
        <w:autoSpaceDN w:val="0"/>
        <w:spacing w:before="406" w:after="0" w:line="230" w:lineRule="auto"/>
        <w:rPr>
          <w:b/>
          <w:lang w:val="ru-RU"/>
        </w:rPr>
      </w:pPr>
      <w:r w:rsidRPr="009D5C00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Краткий обзор возможностей программного комплекса</w:t>
      </w:r>
      <w:r w:rsidRPr="009D5C00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14:paraId="4D91B03C" w14:textId="77777777" w:rsidR="002A5888" w:rsidRPr="009D5C00" w:rsidRDefault="00C3434D">
      <w:pPr>
        <w:autoSpaceDE w:val="0"/>
        <w:autoSpaceDN w:val="0"/>
        <w:spacing w:before="406" w:after="0" w:line="230" w:lineRule="auto"/>
        <w:rPr>
          <w:b/>
          <w:lang w:val="ru-RU"/>
        </w:rPr>
      </w:pPr>
      <w:r w:rsidRPr="009D5C00">
        <w:rPr>
          <w:rFonts w:ascii="Times New Roman" w:eastAsia="Times New Roman" w:hAnsi="Times New Roman"/>
          <w:b/>
          <w:color w:val="000000"/>
          <w:sz w:val="24"/>
          <w:lang w:val="ru-RU"/>
        </w:rPr>
        <w:t>Взаимодействие</w:t>
      </w:r>
    </w:p>
    <w:p w14:paraId="6922BC3F" w14:textId="77777777" w:rsidR="002A5888" w:rsidRPr="00C3434D" w:rsidRDefault="00C3434D">
      <w:pPr>
        <w:autoSpaceDE w:val="0"/>
        <w:autoSpaceDN w:val="0"/>
        <w:spacing w:before="406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Формирование учебного класса. Создание до 7 групп из 24 учеников.</w:t>
      </w:r>
    </w:p>
    <w:p w14:paraId="749C9D8B" w14:textId="77777777" w:rsidR="002A5888" w:rsidRPr="00C3434D" w:rsidRDefault="00C3434D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Голосовое общение с учениками (отдельный ученик, группа, весь класс) посредством гарнитур.</w:t>
      </w:r>
    </w:p>
    <w:p w14:paraId="3754C379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Организация дискуссий в группах.</w:t>
      </w:r>
    </w:p>
    <w:p w14:paraId="49DBDB0A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Голосовое обращение ко всему классу в любой момент времени.</w:t>
      </w:r>
    </w:p>
    <w:p w14:paraId="126EDF8F" w14:textId="77777777" w:rsidR="002A5888" w:rsidRPr="00C3434D" w:rsidRDefault="00C3434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Обмен текстовыми сообщениями между учениками и преподавателем (отдельный ученик, группа, все).</w:t>
      </w:r>
    </w:p>
    <w:p w14:paraId="42832B05" w14:textId="77777777" w:rsidR="002A5888" w:rsidRPr="00C3434D" w:rsidRDefault="00C3434D">
      <w:pPr>
        <w:autoSpaceDE w:val="0"/>
        <w:autoSpaceDN w:val="0"/>
        <w:spacing w:before="70" w:after="0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Обратная связь от ученика: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запрос помощи. Консультация преподавателя в ответ на вызов ученика;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 ученик имеет возможность сообщить преподавателю свою оценку понимания выданного материала, выразить свое настроение.</w:t>
      </w:r>
    </w:p>
    <w:p w14:paraId="3D162FE4" w14:textId="77777777" w:rsidR="002A5888" w:rsidRPr="00C3434D" w:rsidRDefault="00C3434D">
      <w:pPr>
        <w:autoSpaceDE w:val="0"/>
        <w:autoSpaceDN w:val="0"/>
        <w:spacing w:before="744" w:after="0" w:line="230" w:lineRule="auto"/>
        <w:rPr>
          <w:lang w:val="ru-RU"/>
        </w:rPr>
      </w:pPr>
      <w:r w:rsidRPr="009D5C00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процес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с</w:t>
      </w:r>
    </w:p>
    <w:p w14:paraId="173805D6" w14:textId="77777777" w:rsidR="002A5888" w:rsidRPr="00C3434D" w:rsidRDefault="00C3434D">
      <w:pPr>
        <w:autoSpaceDE w:val="0"/>
        <w:autoSpaceDN w:val="0"/>
        <w:spacing w:before="408" w:after="0" w:line="262" w:lineRule="auto"/>
        <w:ind w:right="86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Формирование базы упражнений, аудио-видео, презентационных и обучающих материалов индивидуально каждым преподавателем.</w:t>
      </w:r>
    </w:p>
    <w:p w14:paraId="5B44AB92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Возможность сопровождать аудирование титрами (текстом) и картинками.</w:t>
      </w:r>
    </w:p>
    <w:p w14:paraId="7476EF28" w14:textId="77777777" w:rsidR="002A5888" w:rsidRPr="00C3434D" w:rsidRDefault="00C3434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Назначение одного или сразу нескольких заданий (поставленных в очередь) группе учеников для самостоятельной работы.</w:t>
      </w:r>
    </w:p>
    <w:p w14:paraId="11C1B9AF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Возможность одновременно выдавать разные задания разным группам студентов.</w:t>
      </w:r>
    </w:p>
    <w:p w14:paraId="4FFD34A2" w14:textId="77777777" w:rsidR="002A5888" w:rsidRPr="00C3434D" w:rsidRDefault="00C3434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Контроль работы учеников: ограничение по времени, отслеживание состояние и статуса ученика, прослушивание во время работы, проверка выполненных заданий.</w:t>
      </w:r>
    </w:p>
    <w:p w14:paraId="3FD8FE52" w14:textId="77777777" w:rsidR="002A5888" w:rsidRPr="00C3434D" w:rsidRDefault="00C3434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Запись речи ученика на виртуальный магнитофон или сохранение ответов при выполнении текстовых упражнений.</w:t>
      </w:r>
    </w:p>
    <w:p w14:paraId="02A176F8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Предоставление результатов выполненных упражнений преподавателю для проверки.</w:t>
      </w:r>
    </w:p>
    <w:p w14:paraId="075DC025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Выставление оценок по каждому выполненному заданию.</w:t>
      </w:r>
    </w:p>
    <w:p w14:paraId="32A0F9D3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708" w:bottom="438" w:left="666" w:header="720" w:footer="720" w:gutter="0"/>
          <w:cols w:space="720" w:equalWidth="0">
            <w:col w:w="10526" w:space="0"/>
          </w:cols>
          <w:docGrid w:linePitch="360"/>
        </w:sectPr>
      </w:pPr>
    </w:p>
    <w:p w14:paraId="649CEED4" w14:textId="77777777" w:rsidR="002A5888" w:rsidRPr="00C3434D" w:rsidRDefault="002A5888">
      <w:pPr>
        <w:autoSpaceDE w:val="0"/>
        <w:autoSpaceDN w:val="0"/>
        <w:spacing w:after="66" w:line="220" w:lineRule="exact"/>
        <w:rPr>
          <w:lang w:val="ru-RU"/>
        </w:rPr>
      </w:pPr>
    </w:p>
    <w:p w14:paraId="73832E24" w14:textId="77777777" w:rsidR="002A5888" w:rsidRPr="00C3434D" w:rsidRDefault="00C3434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Ведение журнала посещаемости, журнала оценок выполненных заданий для каждого ученика с возможностью просмотреть или прослушать результат за любой период.</w:t>
      </w:r>
    </w:p>
    <w:p w14:paraId="0A8E0BA0" w14:textId="77777777" w:rsidR="002A5888" w:rsidRPr="00C3434D" w:rsidRDefault="00C3434D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9D5C00">
        <w:rPr>
          <w:rFonts w:ascii="Times New Roman" w:eastAsia="Times New Roman" w:hAnsi="Times New Roman"/>
          <w:b/>
          <w:color w:val="000000"/>
          <w:sz w:val="24"/>
          <w:lang w:val="ru-RU"/>
        </w:rPr>
        <w:t>Дополнения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Автоматическая проверка правописания при проверке заданий учеников и составлении новых заданий.</w:t>
      </w:r>
    </w:p>
    <w:p w14:paraId="0660A603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Встроенный онлайн-словарь ученика со множеством значений каждого слова.</w:t>
      </w:r>
    </w:p>
    <w:p w14:paraId="44CD6CFF" w14:textId="77777777" w:rsidR="002A5888" w:rsidRPr="00C3434D" w:rsidRDefault="00C3434D">
      <w:pPr>
        <w:autoSpaceDE w:val="0"/>
        <w:autoSpaceDN w:val="0"/>
        <w:spacing w:before="70" w:after="0"/>
        <w:ind w:right="28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• Управление навигацией по интернету (преподаватель загружает требуемый сайт на Выбор языка интерфейса программы, отдельно для основного и клиентского модуля. Интерфейс должен быть переведен на следующие языки: Английский, Армянский, Русский, Итальянский, Испанский, Украинский, Белорусский, Казахский, Французский.</w:t>
      </w:r>
    </w:p>
    <w:p w14:paraId="17DB5D6A" w14:textId="77777777" w:rsidR="002A5888" w:rsidRPr="00C3434D" w:rsidRDefault="00C3434D">
      <w:pPr>
        <w:autoSpaceDE w:val="0"/>
        <w:autoSpaceDN w:val="0"/>
        <w:spacing w:before="72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Установка количества групп для разбиения класса (от 2-х до 11-ти).</w:t>
      </w:r>
    </w:p>
    <w:p w14:paraId="559B58C3" w14:textId="77777777" w:rsidR="002A5888" w:rsidRPr="00C3434D" w:rsidRDefault="00C3434D">
      <w:pPr>
        <w:autoSpaceDE w:val="0"/>
        <w:autoSpaceDN w:val="0"/>
        <w:spacing w:before="70" w:after="0" w:line="262" w:lineRule="auto"/>
        <w:ind w:right="518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и настройка аудио устройства для записи и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воспроизведения.</w:t>
      </w:r>
    </w:p>
    <w:p w14:paraId="43A925F4" w14:textId="77777777" w:rsidR="002A5888" w:rsidRPr="009D5C00" w:rsidRDefault="00C3434D" w:rsidP="009D5C0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способа передачи аудио и видео данных в режимах </w:t>
      </w:r>
      <w:r>
        <w:rPr>
          <w:rFonts w:ascii="Times New Roman" w:eastAsia="Times New Roman" w:hAnsi="Times New Roman"/>
          <w:color w:val="000000"/>
          <w:sz w:val="24"/>
        </w:rPr>
        <w:t>IP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multicast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IP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unicast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, отдельно для каждого набора данных.</w:t>
      </w:r>
      <w:r w:rsidR="009D5C00">
        <w:rPr>
          <w:lang w:val="ru-RU"/>
        </w:rPr>
        <w:br/>
      </w:r>
      <w:r w:rsidRPr="009D5C0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4B21D7CF" w14:textId="77777777" w:rsidR="002A5888" w:rsidRPr="00C3434D" w:rsidRDefault="00C3434D">
      <w:pPr>
        <w:autoSpaceDE w:val="0"/>
        <w:autoSpaceDN w:val="0"/>
        <w:spacing w:before="166" w:after="0" w:line="286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1.Мультимедийный компьютер,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Принтер лазерный с запасным картриджем, сканер,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Видеомагнитофон (видеоплейер)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Аудио-центр ( аудиомагнитофон)Телевизор с универсальной подставкой,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Телевизор не менее 72 см диагональ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-камера,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Копировальный аппарат Комплекты таблиц демонстрационных по иностранному языку (Алфавит,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основные правила чтения,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множественное число существительных</w:t>
      </w:r>
      <w:r w:rsidR="009D5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,глагол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,личные и притяжательные местоимения),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2. Универсальный настольный компьютер.</w:t>
      </w:r>
    </w:p>
    <w:p w14:paraId="6C60F5B1" w14:textId="77777777" w:rsidR="002A5888" w:rsidRPr="00C3434D" w:rsidRDefault="00C3434D">
      <w:pPr>
        <w:autoSpaceDE w:val="0"/>
        <w:autoSpaceDN w:val="0"/>
        <w:spacing w:before="72" w:after="0" w:line="262" w:lineRule="auto"/>
        <w:ind w:right="3456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3.Цифровой проектор. музыкальный центр , магнитофон телевизор 4.Сетевой фильтр-удлинитель. Штатив для карт и таблиц.</w:t>
      </w:r>
    </w:p>
    <w:p w14:paraId="5EBE6ACE" w14:textId="77777777" w:rsidR="002A5888" w:rsidRPr="00C3434D" w:rsidRDefault="00C3434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5. Иллюстрации по иностранному языку(профессии, моя семья, тело человека, одежда, животные и т.д.)Комплект грамматических таблиц;. Комплект портретов зарубежных писателей;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6.Экран настенный, интерактивная доска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7. Дидактический материал (в соответствие с тематикой уроков)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8. Аудиозаписи на иностранном языке.</w:t>
      </w:r>
    </w:p>
    <w:p w14:paraId="4A144311" w14:textId="77777777" w:rsidR="002A5888" w:rsidRPr="00C3434D" w:rsidRDefault="00C3434D">
      <w:pPr>
        <w:autoSpaceDE w:val="0"/>
        <w:autoSpaceDN w:val="0"/>
        <w:spacing w:before="70" w:after="0" w:line="262" w:lineRule="auto"/>
        <w:ind w:right="604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 xml:space="preserve">9. Принтер лазерный цветной формата А4 </w:t>
      </w:r>
      <w:r w:rsidRPr="00C3434D">
        <w:rPr>
          <w:lang w:val="ru-RU"/>
        </w:rPr>
        <w:br/>
      </w: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10. Учебно-методический комплект.</w:t>
      </w:r>
    </w:p>
    <w:p w14:paraId="065DC20A" w14:textId="77777777" w:rsidR="002A5888" w:rsidRPr="00C3434D" w:rsidRDefault="00C3434D">
      <w:pPr>
        <w:autoSpaceDE w:val="0"/>
        <w:autoSpaceDN w:val="0"/>
        <w:spacing w:before="70" w:after="0" w:line="230" w:lineRule="auto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11. Штатив для карт и таблиц.</w:t>
      </w:r>
    </w:p>
    <w:p w14:paraId="55E9AB76" w14:textId="77777777" w:rsidR="002A5888" w:rsidRPr="00C3434D" w:rsidRDefault="00C3434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434D">
        <w:rPr>
          <w:rFonts w:ascii="Times New Roman" w:eastAsia="Times New Roman" w:hAnsi="Times New Roman"/>
          <w:color w:val="000000"/>
          <w:sz w:val="24"/>
          <w:lang w:val="ru-RU"/>
        </w:rPr>
        <w:t>12.Лингафонный кабинет, оборудованный комплексом звукотехнической, проекционной и кинопроекционной аппаратуры, позволяющей аудиовизуальным методом создавать оптимальные условия для самостоятельной работы учащихся по овладению навыками устной неродной речи.</w:t>
      </w:r>
    </w:p>
    <w:p w14:paraId="00639FB1" w14:textId="77777777" w:rsidR="002A5888" w:rsidRPr="00C3434D" w:rsidRDefault="002A5888">
      <w:pPr>
        <w:rPr>
          <w:lang w:val="ru-RU"/>
        </w:rPr>
        <w:sectPr w:rsidR="002A5888" w:rsidRPr="00C3434D">
          <w:pgSz w:w="11900" w:h="16840"/>
          <w:pgMar w:top="286" w:right="760" w:bottom="632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08F20A44" w14:textId="77777777" w:rsidR="00C3434D" w:rsidRPr="00C3434D" w:rsidRDefault="00C3434D">
      <w:pPr>
        <w:rPr>
          <w:lang w:val="ru-RU"/>
        </w:rPr>
      </w:pPr>
    </w:p>
    <w:sectPr w:rsidR="00C3434D" w:rsidRPr="00C3434D" w:rsidSect="00034616">
      <w:pgSz w:w="11900" w:h="16840"/>
      <w:pgMar w:top="1440" w:right="1440" w:bottom="1440" w:left="1440" w:header="720" w:footer="720" w:gutter="0"/>
      <w:cols w:space="720" w:equalWidth="0">
        <w:col w:w="1047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5D98" w14:textId="77777777" w:rsidR="00CC7F91" w:rsidRDefault="00CC7F91" w:rsidP="00CC7F91">
      <w:pPr>
        <w:spacing w:after="0" w:line="240" w:lineRule="auto"/>
      </w:pPr>
      <w:r>
        <w:separator/>
      </w:r>
    </w:p>
  </w:endnote>
  <w:endnote w:type="continuationSeparator" w:id="0">
    <w:p w14:paraId="4D79FDCC" w14:textId="77777777" w:rsidR="00CC7F91" w:rsidRDefault="00CC7F91" w:rsidP="00CC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98B0" w14:textId="77777777" w:rsidR="00CC7F91" w:rsidRDefault="00CC7F91" w:rsidP="00CC7F91">
      <w:pPr>
        <w:spacing w:after="0" w:line="240" w:lineRule="auto"/>
      </w:pPr>
      <w:r>
        <w:separator/>
      </w:r>
    </w:p>
  </w:footnote>
  <w:footnote w:type="continuationSeparator" w:id="0">
    <w:p w14:paraId="10379325" w14:textId="77777777" w:rsidR="00CC7F91" w:rsidRDefault="00CC7F91" w:rsidP="00CC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2790825">
    <w:abstractNumId w:val="8"/>
  </w:num>
  <w:num w:numId="2" w16cid:durableId="324287950">
    <w:abstractNumId w:val="6"/>
  </w:num>
  <w:num w:numId="3" w16cid:durableId="480272454">
    <w:abstractNumId w:val="5"/>
  </w:num>
  <w:num w:numId="4" w16cid:durableId="1239166540">
    <w:abstractNumId w:val="4"/>
  </w:num>
  <w:num w:numId="5" w16cid:durableId="845904045">
    <w:abstractNumId w:val="7"/>
  </w:num>
  <w:num w:numId="6" w16cid:durableId="277834465">
    <w:abstractNumId w:val="3"/>
  </w:num>
  <w:num w:numId="7" w16cid:durableId="262959028">
    <w:abstractNumId w:val="2"/>
  </w:num>
  <w:num w:numId="8" w16cid:durableId="1103842152">
    <w:abstractNumId w:val="1"/>
  </w:num>
  <w:num w:numId="9" w16cid:durableId="11109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6482B"/>
    <w:rsid w:val="001222F7"/>
    <w:rsid w:val="0015074B"/>
    <w:rsid w:val="001A70ED"/>
    <w:rsid w:val="001E2A98"/>
    <w:rsid w:val="0029639D"/>
    <w:rsid w:val="002A5888"/>
    <w:rsid w:val="00326F90"/>
    <w:rsid w:val="0037629A"/>
    <w:rsid w:val="00386D6F"/>
    <w:rsid w:val="003B245C"/>
    <w:rsid w:val="003B3AFB"/>
    <w:rsid w:val="00477650"/>
    <w:rsid w:val="0051081E"/>
    <w:rsid w:val="00515AB1"/>
    <w:rsid w:val="005C3EBC"/>
    <w:rsid w:val="00622CA6"/>
    <w:rsid w:val="006612A7"/>
    <w:rsid w:val="006A3B51"/>
    <w:rsid w:val="007A0BA5"/>
    <w:rsid w:val="0081540B"/>
    <w:rsid w:val="00875715"/>
    <w:rsid w:val="008A68DE"/>
    <w:rsid w:val="008F4381"/>
    <w:rsid w:val="009D5C00"/>
    <w:rsid w:val="00A93908"/>
    <w:rsid w:val="00AA1D8D"/>
    <w:rsid w:val="00AE3D8C"/>
    <w:rsid w:val="00B47730"/>
    <w:rsid w:val="00C309FC"/>
    <w:rsid w:val="00C3434D"/>
    <w:rsid w:val="00CA191A"/>
    <w:rsid w:val="00CB0664"/>
    <w:rsid w:val="00CC7F91"/>
    <w:rsid w:val="00D37203"/>
    <w:rsid w:val="00DC2C35"/>
    <w:rsid w:val="00DF5467"/>
    <w:rsid w:val="00EE67B2"/>
    <w:rsid w:val="00F34401"/>
    <w:rsid w:val="00FC693F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DE9C3"/>
  <w14:defaultImageDpi w14:val="300"/>
  <w15:docId w15:val="{CDB4FA23-FE8C-4AA8-8668-DB655FE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1D5DE-986E-4F6C-8634-EA21DA9A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43</Pages>
  <Words>11386</Words>
  <Characters>64901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Teacher005</cp:lastModifiedBy>
  <cp:revision>16</cp:revision>
  <dcterms:created xsi:type="dcterms:W3CDTF">2013-12-23T23:15:00Z</dcterms:created>
  <dcterms:modified xsi:type="dcterms:W3CDTF">2022-08-30T05:47:00Z</dcterms:modified>
  <cp:category/>
</cp:coreProperties>
</file>