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A830" w14:textId="77777777" w:rsidR="00B804FC" w:rsidRDefault="00B804FC">
      <w:pPr>
        <w:autoSpaceDE w:val="0"/>
        <w:autoSpaceDN w:val="0"/>
        <w:spacing w:after="78" w:line="220" w:lineRule="exact"/>
      </w:pPr>
    </w:p>
    <w:p w14:paraId="05332916" w14:textId="77777777" w:rsidR="00B804FC" w:rsidRPr="00756931" w:rsidRDefault="00DE63A0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16BBD6D5" w14:textId="77777777" w:rsidR="00B804FC" w:rsidRPr="00756931" w:rsidRDefault="00DE63A0">
      <w:pPr>
        <w:autoSpaceDE w:val="0"/>
        <w:autoSpaceDN w:val="0"/>
        <w:spacing w:before="670" w:after="0" w:line="230" w:lineRule="auto"/>
        <w:ind w:left="2466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14:paraId="3F2D78CE" w14:textId="77777777" w:rsidR="00B804FC" w:rsidRPr="00756931" w:rsidRDefault="00DE63A0">
      <w:pPr>
        <w:autoSpaceDE w:val="0"/>
        <w:autoSpaceDN w:val="0"/>
        <w:spacing w:before="670" w:after="0" w:line="230" w:lineRule="auto"/>
        <w:ind w:left="2472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администрации г.Хабаровска</w:t>
      </w:r>
    </w:p>
    <w:p w14:paraId="4E803EFE" w14:textId="6A8A6344" w:rsidR="00B804FC" w:rsidRPr="00756931" w:rsidRDefault="00DE63A0">
      <w:pPr>
        <w:autoSpaceDE w:val="0"/>
        <w:autoSpaceDN w:val="0"/>
        <w:spacing w:before="670" w:after="1376" w:line="230" w:lineRule="auto"/>
        <w:ind w:right="4030"/>
        <w:jc w:val="right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</w:t>
      </w:r>
      <w:r w:rsidR="00756931">
        <w:rPr>
          <w:rFonts w:ascii="Times New Roman" w:eastAsia="Times New Roman" w:hAnsi="Times New Roman"/>
          <w:color w:val="000000"/>
          <w:sz w:val="24"/>
          <w:lang w:val="ru-RU"/>
        </w:rPr>
        <w:t>«Волочаевский лицей»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02"/>
        <w:gridCol w:w="4280"/>
        <w:gridCol w:w="2460"/>
      </w:tblGrid>
      <w:tr w:rsidR="00B804FC" w14:paraId="5F653BDA" w14:textId="77777777">
        <w:trPr>
          <w:trHeight w:hRule="exact" w:val="274"/>
        </w:trPr>
        <w:tc>
          <w:tcPr>
            <w:tcW w:w="2602" w:type="dxa"/>
            <w:tcMar>
              <w:left w:w="0" w:type="dxa"/>
              <w:right w:w="0" w:type="dxa"/>
            </w:tcMar>
          </w:tcPr>
          <w:p w14:paraId="28FD6D0B" w14:textId="77777777" w:rsidR="00B804FC" w:rsidRDefault="00DE63A0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4280" w:type="dxa"/>
            <w:tcMar>
              <w:left w:w="0" w:type="dxa"/>
              <w:right w:w="0" w:type="dxa"/>
            </w:tcMar>
          </w:tcPr>
          <w:p w14:paraId="1D4CFF83" w14:textId="77777777" w:rsidR="00B804FC" w:rsidRDefault="00DE63A0">
            <w:pPr>
              <w:autoSpaceDE w:val="0"/>
              <w:autoSpaceDN w:val="0"/>
              <w:spacing w:before="48" w:after="0" w:line="230" w:lineRule="auto"/>
              <w:ind w:left="9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ПРИНЯТО</w:t>
            </w:r>
          </w:p>
        </w:tc>
        <w:tc>
          <w:tcPr>
            <w:tcW w:w="2460" w:type="dxa"/>
            <w:tcMar>
              <w:left w:w="0" w:type="dxa"/>
              <w:right w:w="0" w:type="dxa"/>
            </w:tcMar>
          </w:tcPr>
          <w:p w14:paraId="2DF30721" w14:textId="77777777" w:rsidR="00B804FC" w:rsidRDefault="00DE63A0">
            <w:pPr>
              <w:autoSpaceDE w:val="0"/>
              <w:autoSpaceDN w:val="0"/>
              <w:spacing w:before="48" w:after="0" w:line="230" w:lineRule="auto"/>
              <w:ind w:left="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B804FC" w14:paraId="1A50A0F1" w14:textId="77777777">
        <w:trPr>
          <w:trHeight w:hRule="exact" w:val="276"/>
        </w:trPr>
        <w:tc>
          <w:tcPr>
            <w:tcW w:w="2602" w:type="dxa"/>
            <w:tcMar>
              <w:left w:w="0" w:type="dxa"/>
              <w:right w:w="0" w:type="dxa"/>
            </w:tcMar>
          </w:tcPr>
          <w:p w14:paraId="49B6033F" w14:textId="77777777" w:rsidR="00B804FC" w:rsidRDefault="00DE63A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заседании ШМО</w:t>
            </w:r>
          </w:p>
        </w:tc>
        <w:tc>
          <w:tcPr>
            <w:tcW w:w="4280" w:type="dxa"/>
            <w:tcMar>
              <w:left w:w="0" w:type="dxa"/>
              <w:right w:w="0" w:type="dxa"/>
            </w:tcMar>
          </w:tcPr>
          <w:p w14:paraId="66A754B0" w14:textId="77777777" w:rsidR="00B804FC" w:rsidRDefault="00DE63A0">
            <w:pPr>
              <w:autoSpaceDE w:val="0"/>
              <w:autoSpaceDN w:val="0"/>
              <w:spacing w:after="0" w:line="230" w:lineRule="auto"/>
              <w:ind w:left="9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заседании педагогического совета</w:t>
            </w:r>
          </w:p>
        </w:tc>
        <w:tc>
          <w:tcPr>
            <w:tcW w:w="2460" w:type="dxa"/>
            <w:tcMar>
              <w:left w:w="0" w:type="dxa"/>
              <w:right w:w="0" w:type="dxa"/>
            </w:tcMar>
          </w:tcPr>
          <w:p w14:paraId="3C68C4BF" w14:textId="77777777" w:rsidR="00B804FC" w:rsidRDefault="00DE63A0">
            <w:pPr>
              <w:autoSpaceDE w:val="0"/>
              <w:autoSpaceDN w:val="0"/>
              <w:spacing w:after="0" w:line="230" w:lineRule="auto"/>
              <w:ind w:left="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14:paraId="223AF0F4" w14:textId="77777777" w:rsidR="00B804FC" w:rsidRDefault="00B804FC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700"/>
        <w:gridCol w:w="3300"/>
      </w:tblGrid>
      <w:tr w:rsidR="00B804FC" w14:paraId="0F2C0F0C" w14:textId="77777777">
        <w:trPr>
          <w:trHeight w:hRule="exact" w:val="274"/>
        </w:trPr>
        <w:tc>
          <w:tcPr>
            <w:tcW w:w="3022" w:type="dxa"/>
            <w:tcMar>
              <w:left w:w="0" w:type="dxa"/>
              <w:right w:w="0" w:type="dxa"/>
            </w:tcMar>
          </w:tcPr>
          <w:p w14:paraId="4A3A8B58" w14:textId="77777777" w:rsidR="00B804FC" w:rsidRDefault="00DE63A0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ШМО</w:t>
            </w:r>
          </w:p>
        </w:tc>
        <w:tc>
          <w:tcPr>
            <w:tcW w:w="3700" w:type="dxa"/>
            <w:vMerge w:val="restart"/>
            <w:tcMar>
              <w:left w:w="0" w:type="dxa"/>
              <w:right w:w="0" w:type="dxa"/>
            </w:tcMar>
          </w:tcPr>
          <w:p w14:paraId="43008C7B" w14:textId="77777777" w:rsidR="00B804FC" w:rsidRDefault="00DE63A0">
            <w:pPr>
              <w:autoSpaceDE w:val="0"/>
              <w:autoSpaceDN w:val="0"/>
              <w:spacing w:before="60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______________Печеницина С.В.</w:t>
            </w:r>
          </w:p>
        </w:tc>
        <w:tc>
          <w:tcPr>
            <w:tcW w:w="3300" w:type="dxa"/>
            <w:vMerge w:val="restart"/>
            <w:tcMar>
              <w:left w:w="0" w:type="dxa"/>
              <w:right w:w="0" w:type="dxa"/>
            </w:tcMar>
          </w:tcPr>
          <w:p w14:paraId="071A188A" w14:textId="77777777" w:rsidR="00B804FC" w:rsidRDefault="00DE63A0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______________Якушенко С.В.</w:t>
            </w:r>
          </w:p>
        </w:tc>
      </w:tr>
      <w:tr w:rsidR="00B804FC" w14:paraId="3C8C5C08" w14:textId="77777777">
        <w:trPr>
          <w:trHeight w:hRule="exact" w:val="104"/>
        </w:trPr>
        <w:tc>
          <w:tcPr>
            <w:tcW w:w="3022" w:type="dxa"/>
            <w:vMerge w:val="restart"/>
            <w:tcMar>
              <w:left w:w="0" w:type="dxa"/>
              <w:right w:w="0" w:type="dxa"/>
            </w:tcMar>
          </w:tcPr>
          <w:p w14:paraId="2849F995" w14:textId="77777777" w:rsidR="00B804FC" w:rsidRDefault="00DE63A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______________Даруга Ю.И.</w:t>
            </w:r>
          </w:p>
        </w:tc>
        <w:tc>
          <w:tcPr>
            <w:tcW w:w="3429" w:type="dxa"/>
            <w:vMerge/>
          </w:tcPr>
          <w:p w14:paraId="38F881C7" w14:textId="77777777" w:rsidR="00B804FC" w:rsidRDefault="00B804FC"/>
        </w:tc>
        <w:tc>
          <w:tcPr>
            <w:tcW w:w="3429" w:type="dxa"/>
            <w:vMerge/>
          </w:tcPr>
          <w:p w14:paraId="30976F0F" w14:textId="77777777" w:rsidR="00B804FC" w:rsidRDefault="00B804FC"/>
        </w:tc>
      </w:tr>
      <w:tr w:rsidR="00B804FC" w14:paraId="0E73EE0B" w14:textId="77777777">
        <w:trPr>
          <w:trHeight w:hRule="exact" w:val="304"/>
        </w:trPr>
        <w:tc>
          <w:tcPr>
            <w:tcW w:w="3429" w:type="dxa"/>
            <w:vMerge/>
          </w:tcPr>
          <w:p w14:paraId="6FB3609E" w14:textId="77777777" w:rsidR="00B804FC" w:rsidRDefault="00B804FC"/>
        </w:tc>
        <w:tc>
          <w:tcPr>
            <w:tcW w:w="3700" w:type="dxa"/>
            <w:tcMar>
              <w:left w:w="0" w:type="dxa"/>
              <w:right w:w="0" w:type="dxa"/>
            </w:tcMar>
          </w:tcPr>
          <w:p w14:paraId="4F8E72B3" w14:textId="77777777" w:rsidR="00B804FC" w:rsidRDefault="00DE63A0">
            <w:pPr>
              <w:autoSpaceDE w:val="0"/>
              <w:autoSpaceDN w:val="0"/>
              <w:spacing w:before="78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14:paraId="26D32D0C" w14:textId="31717A58" w:rsidR="00B804FC" w:rsidRPr="00DE63A0" w:rsidRDefault="00DE63A0">
            <w:pPr>
              <w:autoSpaceDE w:val="0"/>
              <w:autoSpaceDN w:val="0"/>
              <w:spacing w:before="78" w:after="0" w:line="230" w:lineRule="auto"/>
              <w:ind w:left="31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180</w:t>
            </w:r>
          </w:p>
        </w:tc>
      </w:tr>
      <w:tr w:rsidR="00B804FC" w14:paraId="72B484D5" w14:textId="77777777">
        <w:trPr>
          <w:trHeight w:hRule="exact" w:val="300"/>
        </w:trPr>
        <w:tc>
          <w:tcPr>
            <w:tcW w:w="3022" w:type="dxa"/>
            <w:tcMar>
              <w:left w:w="0" w:type="dxa"/>
              <w:right w:w="0" w:type="dxa"/>
            </w:tcMar>
          </w:tcPr>
          <w:p w14:paraId="107FD6D1" w14:textId="77777777" w:rsidR="00B804FC" w:rsidRDefault="00DE63A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700" w:type="dxa"/>
            <w:vMerge w:val="restart"/>
            <w:tcMar>
              <w:left w:w="0" w:type="dxa"/>
              <w:right w:w="0" w:type="dxa"/>
            </w:tcMar>
          </w:tcPr>
          <w:p w14:paraId="1360D9F5" w14:textId="77777777" w:rsidR="00B804FC" w:rsidRDefault="00DE63A0">
            <w:pPr>
              <w:autoSpaceDE w:val="0"/>
              <w:autoSpaceDN w:val="0"/>
              <w:spacing w:before="194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300" w:type="dxa"/>
            <w:vMerge w:val="restart"/>
            <w:tcMar>
              <w:left w:w="0" w:type="dxa"/>
              <w:right w:w="0" w:type="dxa"/>
            </w:tcMar>
          </w:tcPr>
          <w:p w14:paraId="0596512B" w14:textId="77777777" w:rsidR="00B804FC" w:rsidRDefault="00DE63A0">
            <w:pPr>
              <w:autoSpaceDE w:val="0"/>
              <w:autoSpaceDN w:val="0"/>
              <w:spacing w:before="194" w:after="0" w:line="230" w:lineRule="auto"/>
              <w:ind w:left="3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B804FC" w14:paraId="6D3925AF" w14:textId="77777777">
        <w:trPr>
          <w:trHeight w:hRule="exact" w:val="384"/>
        </w:trPr>
        <w:tc>
          <w:tcPr>
            <w:tcW w:w="3022" w:type="dxa"/>
            <w:tcMar>
              <w:left w:w="0" w:type="dxa"/>
              <w:right w:w="0" w:type="dxa"/>
            </w:tcMar>
          </w:tcPr>
          <w:p w14:paraId="1258D1A6" w14:textId="77777777" w:rsidR="00B804FC" w:rsidRDefault="00DE63A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082022 г.</w:t>
            </w:r>
          </w:p>
        </w:tc>
        <w:tc>
          <w:tcPr>
            <w:tcW w:w="3429" w:type="dxa"/>
            <w:vMerge/>
          </w:tcPr>
          <w:p w14:paraId="746F80ED" w14:textId="77777777" w:rsidR="00B804FC" w:rsidRDefault="00B804FC"/>
        </w:tc>
        <w:tc>
          <w:tcPr>
            <w:tcW w:w="3429" w:type="dxa"/>
            <w:vMerge/>
          </w:tcPr>
          <w:p w14:paraId="74B20A11" w14:textId="77777777" w:rsidR="00B804FC" w:rsidRDefault="00B804FC"/>
        </w:tc>
      </w:tr>
    </w:tbl>
    <w:p w14:paraId="44679FFD" w14:textId="77777777" w:rsidR="00B804FC" w:rsidRDefault="00DE63A0">
      <w:pPr>
        <w:autoSpaceDE w:val="0"/>
        <w:autoSpaceDN w:val="0"/>
        <w:spacing w:before="978" w:after="0" w:line="230" w:lineRule="auto"/>
        <w:ind w:right="364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567178A9" w14:textId="77777777" w:rsidR="00B804FC" w:rsidRDefault="00DE63A0">
      <w:pPr>
        <w:autoSpaceDE w:val="0"/>
        <w:autoSpaceDN w:val="0"/>
        <w:spacing w:before="70" w:after="0" w:line="230" w:lineRule="auto"/>
        <w:ind w:right="447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775410)</w:t>
      </w:r>
    </w:p>
    <w:p w14:paraId="5A2EDDBC" w14:textId="77777777" w:rsidR="00B804FC" w:rsidRDefault="00DE63A0">
      <w:pPr>
        <w:autoSpaceDE w:val="0"/>
        <w:autoSpaceDN w:val="0"/>
        <w:spacing w:before="166" w:after="0" w:line="230" w:lineRule="auto"/>
        <w:ind w:right="401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14:paraId="52FD562E" w14:textId="77777777" w:rsidR="00B804FC" w:rsidRDefault="00DE63A0">
      <w:pPr>
        <w:autoSpaceDE w:val="0"/>
        <w:autoSpaceDN w:val="0"/>
        <w:spacing w:before="70" w:after="0" w:line="230" w:lineRule="auto"/>
        <w:ind w:right="4324"/>
        <w:jc w:val="right"/>
      </w:pPr>
      <w:r>
        <w:rPr>
          <w:rFonts w:ascii="Times New Roman" w:eastAsia="Times New Roman" w:hAnsi="Times New Roman"/>
          <w:color w:val="000000"/>
          <w:sz w:val="24"/>
        </w:rPr>
        <w:t>«География»</w:t>
      </w:r>
    </w:p>
    <w:p w14:paraId="5BDFF73B" w14:textId="77777777" w:rsidR="00B804FC" w:rsidRDefault="00DE63A0">
      <w:pPr>
        <w:autoSpaceDE w:val="0"/>
        <w:autoSpaceDN w:val="0"/>
        <w:spacing w:before="670" w:after="0" w:line="230" w:lineRule="auto"/>
        <w:ind w:right="273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14:paraId="3A1C6814" w14:textId="77777777" w:rsidR="00B804FC" w:rsidRDefault="00DE63A0">
      <w:pPr>
        <w:autoSpaceDE w:val="0"/>
        <w:autoSpaceDN w:val="0"/>
        <w:spacing w:before="70" w:after="0" w:line="230" w:lineRule="auto"/>
        <w:ind w:right="3616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14:paraId="6ED19257" w14:textId="77777777" w:rsidR="00B804FC" w:rsidRDefault="00DE63A0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Краснокутская Рада Тимеровна</w:t>
      </w:r>
    </w:p>
    <w:p w14:paraId="78E813F4" w14:textId="77777777" w:rsidR="00B804FC" w:rsidRDefault="00DE63A0">
      <w:pPr>
        <w:autoSpaceDE w:val="0"/>
        <w:autoSpaceDN w:val="0"/>
        <w:spacing w:before="70" w:after="0" w:line="230" w:lineRule="auto"/>
        <w:ind w:right="2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географии и биологии</w:t>
      </w:r>
    </w:p>
    <w:p w14:paraId="7A527DAF" w14:textId="77777777" w:rsidR="00B804FC" w:rsidRDefault="00B804FC">
      <w:pPr>
        <w:sectPr w:rsidR="00B804FC">
          <w:pgSz w:w="11900" w:h="16840"/>
          <w:pgMar w:top="298" w:right="874" w:bottom="1440" w:left="738" w:header="720" w:footer="720" w:gutter="0"/>
          <w:cols w:space="720" w:equalWidth="0">
            <w:col w:w="10288" w:space="0"/>
          </w:cols>
          <w:docGrid w:linePitch="360"/>
        </w:sectPr>
      </w:pPr>
    </w:p>
    <w:p w14:paraId="49ACA121" w14:textId="77777777" w:rsidR="00B804FC" w:rsidRDefault="00B804FC">
      <w:pPr>
        <w:autoSpaceDE w:val="0"/>
        <w:autoSpaceDN w:val="0"/>
        <w:spacing w:after="78" w:line="220" w:lineRule="exact"/>
      </w:pPr>
    </w:p>
    <w:p w14:paraId="7EAE40E2" w14:textId="77777777" w:rsidR="00B804FC" w:rsidRDefault="00DE63A0">
      <w:pPr>
        <w:autoSpaceDE w:val="0"/>
        <w:autoSpaceDN w:val="0"/>
        <w:spacing w:after="0" w:line="230" w:lineRule="auto"/>
        <w:ind w:right="3666"/>
        <w:jc w:val="right"/>
      </w:pPr>
      <w:r>
        <w:rPr>
          <w:rFonts w:ascii="Times New Roman" w:eastAsia="Times New Roman" w:hAnsi="Times New Roman"/>
          <w:color w:val="000000"/>
          <w:sz w:val="24"/>
        </w:rPr>
        <w:t>хабаровск 2022</w:t>
      </w:r>
    </w:p>
    <w:p w14:paraId="7DFC0C64" w14:textId="77777777" w:rsidR="00B804FC" w:rsidRDefault="00B804FC">
      <w:pPr>
        <w:sectPr w:rsidR="00B804FC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497466EB" w14:textId="77777777" w:rsidR="00B804FC" w:rsidRDefault="00B804FC">
      <w:pPr>
        <w:autoSpaceDE w:val="0"/>
        <w:autoSpaceDN w:val="0"/>
        <w:spacing w:after="138" w:line="220" w:lineRule="exact"/>
      </w:pPr>
    </w:p>
    <w:p w14:paraId="119D1253" w14:textId="77777777" w:rsidR="00B804FC" w:rsidRPr="00756931" w:rsidRDefault="00DE63A0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арте основного общего образования, а также на основе характеристики планируемых результатов духовно-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 w14:paraId="51D4C288" w14:textId="77777777" w:rsidR="00B804FC" w:rsidRPr="00756931" w:rsidRDefault="00DE63A0">
      <w:pPr>
        <w:autoSpaceDE w:val="0"/>
        <w:autoSpaceDN w:val="0"/>
        <w:spacing w:before="346" w:after="0" w:line="230" w:lineRule="auto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6A37C713" w14:textId="77777777" w:rsidR="00B804FC" w:rsidRPr="00756931" w:rsidRDefault="00DE63A0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лена с учётом Концепции географического образования, принятой на Всероссийском съезде учителей географии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14:paraId="78DD24C7" w14:textId="77777777" w:rsidR="00B804FC" w:rsidRPr="00756931" w:rsidRDefault="00DE63A0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даёт представление о целя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акже основных видов деятельности обучающихся.</w:t>
      </w:r>
    </w:p>
    <w:p w14:paraId="56D8D051" w14:textId="77777777" w:rsidR="00B804FC" w:rsidRPr="00756931" w:rsidRDefault="00DE63A0">
      <w:pPr>
        <w:autoSpaceDE w:val="0"/>
        <w:autoSpaceDN w:val="0"/>
        <w:spacing w:before="262" w:after="0" w:line="230" w:lineRule="auto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14:paraId="56BC8E2A" w14:textId="77777777" w:rsidR="00B804FC" w:rsidRPr="00756931" w:rsidRDefault="00DE63A0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География в основной школе — предмет, формирующий у обу​чающихся систему комплексных социально ориентированных знаний о Земле как планете людей, об основных за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проб- лемах взаимодействия природы и общества, географических подходах к устойчивому р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азвитию территорий.</w:t>
      </w:r>
    </w:p>
    <w:p w14:paraId="1AA6B9D3" w14:textId="77777777" w:rsidR="00B804FC" w:rsidRPr="00756931" w:rsidRDefault="00DE63A0">
      <w:pPr>
        <w:autoSpaceDE w:val="0"/>
        <w:autoSpaceDN w:val="0"/>
        <w:spacing w:before="70" w:after="0"/>
        <w:ind w:firstLine="18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афического образования, основой для последующей уровневой дифференциации.</w:t>
      </w:r>
    </w:p>
    <w:p w14:paraId="0933A1F5" w14:textId="77777777" w:rsidR="00B804FC" w:rsidRPr="00756931" w:rsidRDefault="00DE63A0">
      <w:pPr>
        <w:autoSpaceDE w:val="0"/>
        <w:autoSpaceDN w:val="0"/>
        <w:spacing w:before="262" w:after="0" w:line="230" w:lineRule="auto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14:paraId="1CD8E05D" w14:textId="77777777" w:rsidR="00B804FC" w:rsidRPr="00756931" w:rsidRDefault="00DE63A0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756931">
        <w:rPr>
          <w:lang w:val="ru-RU"/>
        </w:rPr>
        <w:br/>
      </w: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756931">
        <w:rPr>
          <w:lang w:val="ru-RU"/>
        </w:rPr>
        <w:br/>
      </w: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2) развитие познавательных интересов, интеллектуаль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ных и творческих способностей в процессе наблюдений за состоянием окружающей среды, решения географических задач, проблем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756931">
        <w:rPr>
          <w:lang w:val="ru-RU"/>
        </w:rPr>
        <w:br/>
      </w: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культуры, соответствующей современному уровню геоэкологического мышления на основе освоения знаний о взаимосвязях в ПК, об основных географических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сохранения окружающе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й среды и рационального использования природных ресурсов; </w:t>
      </w:r>
      <w:r w:rsidRPr="00756931">
        <w:rPr>
          <w:lang w:val="ru-RU"/>
        </w:rPr>
        <w:br/>
      </w: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ографических явлений и процессов, жизненных ситуаций;</w:t>
      </w:r>
    </w:p>
    <w:p w14:paraId="472417A4" w14:textId="77777777" w:rsidR="00B804FC" w:rsidRPr="00756931" w:rsidRDefault="00B804FC">
      <w:pPr>
        <w:rPr>
          <w:lang w:val="ru-RU"/>
        </w:rPr>
        <w:sectPr w:rsidR="00B804FC" w:rsidRPr="00756931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EABCFD6" w14:textId="77777777" w:rsidR="00B804FC" w:rsidRPr="00756931" w:rsidRDefault="00B804FC">
      <w:pPr>
        <w:autoSpaceDE w:val="0"/>
        <w:autoSpaceDN w:val="0"/>
        <w:spacing w:after="78" w:line="220" w:lineRule="exact"/>
        <w:rPr>
          <w:lang w:val="ru-RU"/>
        </w:rPr>
      </w:pPr>
    </w:p>
    <w:p w14:paraId="305115BE" w14:textId="77777777" w:rsidR="00B804FC" w:rsidRPr="00756931" w:rsidRDefault="00DE63A0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5) формирование комплекса практико-ориентированных гео- графических знаний и умений, необходимых для развития навыков их использования при решении проблем различной сл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756931">
        <w:rPr>
          <w:lang w:val="ru-RU"/>
        </w:rPr>
        <w:br/>
      </w: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31BBDB10" w14:textId="77777777" w:rsidR="00B804FC" w:rsidRPr="00756931" w:rsidRDefault="00DE63A0">
      <w:pPr>
        <w:autoSpaceDE w:val="0"/>
        <w:autoSpaceDN w:val="0"/>
        <w:spacing w:before="262" w:after="0" w:line="230" w:lineRule="auto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14:paraId="0ECFC1C4" w14:textId="77777777" w:rsidR="00B804FC" w:rsidRPr="00756931" w:rsidRDefault="00DE63A0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53494495" w14:textId="77777777" w:rsidR="00B804FC" w:rsidRPr="00756931" w:rsidRDefault="00DE63A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я и умения, сформированные ранее в курсе «Окружающий мир».</w:t>
      </w:r>
    </w:p>
    <w:p w14:paraId="3CD8F3CD" w14:textId="77777777" w:rsidR="00B804FC" w:rsidRPr="00756931" w:rsidRDefault="00DE63A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географии отводится  один час в неделю в 5 классе, всего - 34  часа.</w:t>
      </w:r>
    </w:p>
    <w:p w14:paraId="6A0DD9FC" w14:textId="77777777" w:rsidR="00B804FC" w:rsidRPr="00756931" w:rsidRDefault="00B804FC">
      <w:pPr>
        <w:rPr>
          <w:lang w:val="ru-RU"/>
        </w:rPr>
        <w:sectPr w:rsidR="00B804FC" w:rsidRPr="00756931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14:paraId="30708292" w14:textId="77777777" w:rsidR="00B804FC" w:rsidRPr="00756931" w:rsidRDefault="00B804FC">
      <w:pPr>
        <w:autoSpaceDE w:val="0"/>
        <w:autoSpaceDN w:val="0"/>
        <w:spacing w:after="78" w:line="220" w:lineRule="exact"/>
        <w:rPr>
          <w:lang w:val="ru-RU"/>
        </w:rPr>
      </w:pPr>
    </w:p>
    <w:p w14:paraId="674DF5B3" w14:textId="77777777" w:rsidR="00B804FC" w:rsidRPr="00756931" w:rsidRDefault="00DE63A0">
      <w:pPr>
        <w:autoSpaceDE w:val="0"/>
        <w:autoSpaceDN w:val="0"/>
        <w:spacing w:after="0" w:line="230" w:lineRule="auto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34D7CBFD" w14:textId="77777777" w:rsidR="00B804FC" w:rsidRPr="00756931" w:rsidRDefault="00DE63A0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Географическое изучен</w:t>
      </w: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ие Земли </w:t>
      </w:r>
      <w:r w:rsidRPr="00756931">
        <w:rPr>
          <w:lang w:val="ru-RU"/>
        </w:rPr>
        <w:br/>
      </w: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Земля </w:t>
      </w:r>
      <w:r w:rsidRPr="00756931">
        <w:rPr>
          <w:lang w:val="ru-RU"/>
        </w:rPr>
        <w:br/>
      </w: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14:paraId="55B97B55" w14:textId="77777777" w:rsidR="00B804FC" w:rsidRPr="00756931" w:rsidRDefault="00DE63A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Пр</w:t>
      </w: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актическая работа </w:t>
      </w:r>
      <w:r w:rsidRPr="00756931">
        <w:rPr>
          <w:lang w:val="ru-RU"/>
        </w:rPr>
        <w:br/>
      </w: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14:paraId="47BD3E3A" w14:textId="77777777" w:rsidR="00B804FC" w:rsidRPr="00756931" w:rsidRDefault="00DE63A0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географических открытий </w:t>
      </w:r>
      <w:r w:rsidRPr="00756931">
        <w:rPr>
          <w:lang w:val="ru-RU"/>
        </w:rPr>
        <w:br/>
      </w: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мире в древности (Древний Китай, Древний Египет, Древн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14:paraId="42090273" w14:textId="77777777" w:rsidR="00B804FC" w:rsidRPr="00756931" w:rsidRDefault="00DE63A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ских землепроходцев. Путешествия М. Поло и А. Никитина.</w:t>
      </w:r>
    </w:p>
    <w:p w14:paraId="6EAFC546" w14:textId="77777777" w:rsidR="00B804FC" w:rsidRPr="00756931" w:rsidRDefault="00DE63A0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Эпоха Великих географических открытий. Три пути в Индию. Открытие Нового света —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14:paraId="683003EA" w14:textId="77777777" w:rsidR="00B804FC" w:rsidRPr="00756931" w:rsidRDefault="00DE63A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14:paraId="15132105" w14:textId="77777777" w:rsidR="00B804FC" w:rsidRPr="00756931" w:rsidRDefault="00DE63A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. Изучение Мирового океана. Географические открытия Новейшего времени.</w:t>
      </w:r>
    </w:p>
    <w:p w14:paraId="19E67DB5" w14:textId="77777777" w:rsidR="00B804FC" w:rsidRPr="00756931" w:rsidRDefault="00DE63A0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14:paraId="3A7147C5" w14:textId="77777777" w:rsidR="00B804FC" w:rsidRPr="00756931" w:rsidRDefault="00DE63A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телем вопросам.</w:t>
      </w:r>
    </w:p>
    <w:p w14:paraId="26DB2131" w14:textId="77777777" w:rsidR="00B804FC" w:rsidRPr="00756931" w:rsidRDefault="00DE63A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Изображения земной поверхности </w:t>
      </w:r>
      <w:r w:rsidRPr="00756931">
        <w:rPr>
          <w:lang w:val="ru-RU"/>
        </w:rPr>
        <w:br/>
      </w: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756931">
        <w:rPr>
          <w:lang w:val="ru-RU"/>
        </w:rPr>
        <w:br/>
      </w: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е, исторические и транспортные планы, планы местности в мобильных приложениях) и области их применения.</w:t>
      </w:r>
    </w:p>
    <w:p w14:paraId="3F95195C" w14:textId="77777777" w:rsidR="00B804FC" w:rsidRPr="00756931" w:rsidRDefault="00DE63A0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плану мест​ности.</w:t>
      </w:r>
    </w:p>
    <w:p w14:paraId="55FABFFA" w14:textId="77777777" w:rsidR="00B804FC" w:rsidRPr="00756931" w:rsidRDefault="00DE63A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14:paraId="0FA3C6B2" w14:textId="77777777" w:rsidR="00B804FC" w:rsidRPr="00756931" w:rsidRDefault="00DE63A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Тема 2. Географи</w:t>
      </w: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ческие карты </w:t>
      </w:r>
      <w:r w:rsidRPr="00756931">
        <w:rPr>
          <w:lang w:val="ru-RU"/>
        </w:rPr>
        <w:br/>
      </w: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еографическая широта и географическая долгота, их определение на глобусе и картах. Определение расстояний по глобусу.</w:t>
      </w:r>
    </w:p>
    <w:p w14:paraId="190A4B38" w14:textId="77777777" w:rsidR="00B804FC" w:rsidRPr="00756931" w:rsidRDefault="00DE63A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</w:t>
      </w:r>
    </w:p>
    <w:p w14:paraId="3AF471CB" w14:textId="77777777" w:rsidR="00B804FC" w:rsidRPr="00756931" w:rsidRDefault="00B804FC">
      <w:pPr>
        <w:rPr>
          <w:lang w:val="ru-RU"/>
        </w:rPr>
        <w:sectPr w:rsidR="00B804FC" w:rsidRPr="00756931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EBE5967" w14:textId="77777777" w:rsidR="00B804FC" w:rsidRPr="00756931" w:rsidRDefault="00B804FC">
      <w:pPr>
        <w:autoSpaceDE w:val="0"/>
        <w:autoSpaceDN w:val="0"/>
        <w:spacing w:after="66" w:line="220" w:lineRule="exact"/>
        <w:rPr>
          <w:lang w:val="ru-RU"/>
        </w:rPr>
      </w:pPr>
    </w:p>
    <w:p w14:paraId="7778AA64" w14:textId="77777777" w:rsidR="00B804FC" w:rsidRPr="00756931" w:rsidRDefault="00DE63A0">
      <w:pPr>
        <w:autoSpaceDE w:val="0"/>
        <w:autoSpaceDN w:val="0"/>
        <w:spacing w:after="0" w:line="271" w:lineRule="auto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деятельности людей.</w:t>
      </w:r>
    </w:p>
    <w:p w14:paraId="6B2DC6B2" w14:textId="77777777" w:rsidR="00B804FC" w:rsidRPr="00756931" w:rsidRDefault="00DE63A0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14:paraId="562C8AFB" w14:textId="77777777" w:rsidR="00B804FC" w:rsidRPr="00756931" w:rsidRDefault="00DE63A0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14:paraId="05DCA3D1" w14:textId="77777777" w:rsidR="00B804FC" w:rsidRPr="00756931" w:rsidRDefault="00DE63A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2. Определение 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географических координат объектов и определение объектов по их географическим координатам.</w:t>
      </w:r>
    </w:p>
    <w:p w14:paraId="7C853A3A" w14:textId="77777777" w:rsidR="00B804FC" w:rsidRPr="00756931" w:rsidRDefault="00DE63A0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Солнечной системы </w:t>
      </w:r>
      <w:r w:rsidRPr="00756931">
        <w:rPr>
          <w:lang w:val="ru-RU"/>
        </w:rPr>
        <w:br/>
      </w: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14:paraId="1E17B0D8" w14:textId="77777777" w:rsidR="00B804FC" w:rsidRPr="00756931" w:rsidRDefault="00DE63A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Движения З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емли. Земная ось и географические полюсы. Гео-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поверхности Земли. Пояса освещённости. Тропики и полярные круги. Вращение Земли вокруг своей оси. Смена дня и ночи на Земле.</w:t>
      </w:r>
    </w:p>
    <w:p w14:paraId="0DE805FE" w14:textId="77777777" w:rsidR="00B804FC" w:rsidRPr="00756931" w:rsidRDefault="00DE63A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14:paraId="193AAB9B" w14:textId="77777777" w:rsidR="00B804FC" w:rsidRPr="00756931" w:rsidRDefault="00DE63A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56931">
        <w:rPr>
          <w:lang w:val="ru-RU"/>
        </w:rPr>
        <w:br/>
      </w: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1. Выявление закономерностей изменения продолжительности дня и высот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ы Солнца над горизонтом в зависимости от гео- графической широты и времени года на территории России.</w:t>
      </w:r>
    </w:p>
    <w:p w14:paraId="7AD613F9" w14:textId="77777777" w:rsidR="00B804FC" w:rsidRPr="00756931" w:rsidRDefault="00DE63A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756931">
        <w:rPr>
          <w:lang w:val="ru-RU"/>
        </w:rPr>
        <w:br/>
      </w: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756931">
        <w:rPr>
          <w:lang w:val="ru-RU"/>
        </w:rPr>
        <w:br/>
      </w: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14:paraId="01C94048" w14:textId="77777777" w:rsidR="00B804FC" w:rsidRPr="00756931" w:rsidRDefault="00DE63A0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Проявления 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внутренних и внешних процессов образования рельефа. Движение литосферных плит.</w:t>
      </w:r>
    </w:p>
    <w:p w14:paraId="20B3B159" w14:textId="77777777" w:rsidR="00B804FC" w:rsidRPr="00756931" w:rsidRDefault="00DE63A0">
      <w:pPr>
        <w:autoSpaceDE w:val="0"/>
        <w:autoSpaceDN w:val="0"/>
        <w:spacing w:before="70" w:after="0" w:line="281" w:lineRule="auto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14:paraId="28A756BD" w14:textId="77777777" w:rsidR="00B804FC" w:rsidRPr="00756931" w:rsidRDefault="00DE63A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14:paraId="36B74C01" w14:textId="77777777" w:rsidR="00B804FC" w:rsidRPr="00756931" w:rsidRDefault="00DE63A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14:paraId="30EB96CF" w14:textId="77777777" w:rsidR="00B804FC" w:rsidRPr="00756931" w:rsidRDefault="00DE63A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хождению. Ложе Океана, его рельеф.</w:t>
      </w:r>
    </w:p>
    <w:p w14:paraId="590551DF" w14:textId="77777777" w:rsidR="00B804FC" w:rsidRPr="00756931" w:rsidRDefault="00DE63A0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14:paraId="3C22CD93" w14:textId="77777777" w:rsidR="00B804FC" w:rsidRPr="00756931" w:rsidRDefault="00DE63A0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</w:p>
    <w:p w14:paraId="1E355A05" w14:textId="77777777" w:rsidR="00B804FC" w:rsidRPr="00756931" w:rsidRDefault="00B804FC">
      <w:pPr>
        <w:rPr>
          <w:lang w:val="ru-RU"/>
        </w:rPr>
        <w:sectPr w:rsidR="00B804FC" w:rsidRPr="00756931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7FCB2E94" w14:textId="77777777" w:rsidR="00B804FC" w:rsidRPr="00756931" w:rsidRDefault="00B804FC">
      <w:pPr>
        <w:autoSpaceDE w:val="0"/>
        <w:autoSpaceDN w:val="0"/>
        <w:spacing w:after="78" w:line="220" w:lineRule="exact"/>
        <w:rPr>
          <w:lang w:val="ru-RU"/>
        </w:rPr>
      </w:pPr>
    </w:p>
    <w:p w14:paraId="30C6EFE2" w14:textId="77777777" w:rsidR="00B804FC" w:rsidRPr="00756931" w:rsidRDefault="00DE63A0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Сезонные изменения пр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14:paraId="5AED7E5A" w14:textId="77777777" w:rsidR="00B804FC" w:rsidRPr="00756931" w:rsidRDefault="00DE63A0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14:paraId="641526F3" w14:textId="77777777" w:rsidR="00B804FC" w:rsidRPr="00756931" w:rsidRDefault="00B804FC">
      <w:pPr>
        <w:rPr>
          <w:lang w:val="ru-RU"/>
        </w:rPr>
        <w:sectPr w:rsidR="00B804FC" w:rsidRPr="00756931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1A841378" w14:textId="77777777" w:rsidR="00B804FC" w:rsidRPr="00756931" w:rsidRDefault="00B804FC">
      <w:pPr>
        <w:autoSpaceDE w:val="0"/>
        <w:autoSpaceDN w:val="0"/>
        <w:spacing w:after="78" w:line="220" w:lineRule="exact"/>
        <w:rPr>
          <w:lang w:val="ru-RU"/>
        </w:rPr>
      </w:pPr>
    </w:p>
    <w:p w14:paraId="57EB983E" w14:textId="77777777" w:rsidR="00B804FC" w:rsidRPr="00756931" w:rsidRDefault="00DE63A0">
      <w:pPr>
        <w:autoSpaceDE w:val="0"/>
        <w:autoSpaceDN w:val="0"/>
        <w:spacing w:after="0" w:line="230" w:lineRule="auto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043C5E77" w14:textId="77777777" w:rsidR="00B804FC" w:rsidRPr="00756931" w:rsidRDefault="00DE63A0">
      <w:pPr>
        <w:autoSpaceDE w:val="0"/>
        <w:autoSpaceDN w:val="0"/>
        <w:spacing w:before="346" w:after="0" w:line="230" w:lineRule="auto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1B00A9D7" w14:textId="77777777" w:rsidR="00B804FC" w:rsidRPr="00756931" w:rsidRDefault="00DE63A0">
      <w:pPr>
        <w:autoSpaceDE w:val="0"/>
        <w:autoSpaceDN w:val="0"/>
        <w:spacing w:before="166" w:after="0"/>
        <w:ind w:firstLine="18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03804FD6" w14:textId="77777777" w:rsidR="00B804FC" w:rsidRPr="00756931" w:rsidRDefault="00DE63A0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: осознание российской гражданской идентичности в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ошение к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14:paraId="6C837717" w14:textId="77777777" w:rsidR="00B804FC" w:rsidRPr="00756931" w:rsidRDefault="00DE63A0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14:paraId="0A7CAFF6" w14:textId="77777777" w:rsidR="00B804FC" w:rsidRPr="00756931" w:rsidRDefault="00DE63A0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</w:t>
      </w: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ания: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6C77148E" w14:textId="77777777" w:rsidR="00B804FC" w:rsidRPr="00756931" w:rsidRDefault="00DE63A0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ьтурного наследия человечества.</w:t>
      </w:r>
    </w:p>
    <w:p w14:paraId="2F5C8186" w14:textId="77777777" w:rsidR="00B804FC" w:rsidRPr="00756931" w:rsidRDefault="00DE63A0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: ориентация в деятельности на современную систему научных 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уального и коллективного благополучия.</w:t>
      </w:r>
    </w:p>
    <w:p w14:paraId="0AE1C7ED" w14:textId="77777777" w:rsidR="00B804FC" w:rsidRPr="00756931" w:rsidRDefault="00DE63A0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14:paraId="12BF8533" w14:textId="77777777" w:rsidR="00B804FC" w:rsidRPr="00756931" w:rsidRDefault="00B804FC">
      <w:pPr>
        <w:rPr>
          <w:lang w:val="ru-RU"/>
        </w:rPr>
        <w:sectPr w:rsidR="00B804FC" w:rsidRPr="00756931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865AE8C" w14:textId="77777777" w:rsidR="00B804FC" w:rsidRPr="00756931" w:rsidRDefault="00B804FC">
      <w:pPr>
        <w:autoSpaceDE w:val="0"/>
        <w:autoSpaceDN w:val="0"/>
        <w:spacing w:after="66" w:line="220" w:lineRule="exact"/>
        <w:rPr>
          <w:lang w:val="ru-RU"/>
        </w:rPr>
      </w:pPr>
    </w:p>
    <w:p w14:paraId="4FE61377" w14:textId="77777777" w:rsidR="00B804FC" w:rsidRPr="00756931" w:rsidRDefault="00DE63A0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занятий и отдыха, 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ически целесообразного образа жизни; бережно относиться к природе и окружающей среде.</w:t>
      </w:r>
    </w:p>
    <w:p w14:paraId="48859791" w14:textId="77777777" w:rsidR="00B804FC" w:rsidRPr="00756931" w:rsidRDefault="00DE63A0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48147FA0" w14:textId="77777777" w:rsidR="00B804FC" w:rsidRPr="00756931" w:rsidRDefault="00DE63A0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</w:t>
      </w: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ния: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5570F0D2" w14:textId="77777777" w:rsidR="00B804FC" w:rsidRPr="00756931" w:rsidRDefault="00DE63A0">
      <w:pPr>
        <w:autoSpaceDE w:val="0"/>
        <w:autoSpaceDN w:val="0"/>
        <w:spacing w:before="262" w:after="0" w:line="230" w:lineRule="auto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68D37E01" w14:textId="77777777" w:rsidR="00B804FC" w:rsidRPr="00756931" w:rsidRDefault="00DE63A0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756931">
        <w:rPr>
          <w:lang w:val="ru-RU"/>
        </w:rPr>
        <w:tab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14:paraId="1495E4C7" w14:textId="77777777" w:rsidR="00B804FC" w:rsidRPr="00756931" w:rsidRDefault="00DE63A0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14:paraId="557655CC" w14:textId="77777777" w:rsidR="00B804FC" w:rsidRPr="00756931" w:rsidRDefault="00DE63A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наки географических объектов, процессов и явлений;</w:t>
      </w:r>
    </w:p>
    <w:p w14:paraId="37C65318" w14:textId="77777777" w:rsidR="00B804FC" w:rsidRPr="00756931" w:rsidRDefault="00DE63A0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4E6E8D58" w14:textId="77777777" w:rsidR="00B804FC" w:rsidRPr="00756931" w:rsidRDefault="00DE63A0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023149B5" w14:textId="77777777" w:rsidR="00B804FC" w:rsidRPr="00756931" w:rsidRDefault="00DE63A0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14:paraId="37E544F9" w14:textId="77777777" w:rsidR="00B804FC" w:rsidRPr="00756931" w:rsidRDefault="00DE63A0">
      <w:pPr>
        <w:autoSpaceDE w:val="0"/>
        <w:autoSpaceDN w:val="0"/>
        <w:spacing w:before="190" w:after="0"/>
        <w:ind w:left="42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й;</w:t>
      </w:r>
    </w:p>
    <w:p w14:paraId="7193E258" w14:textId="77777777" w:rsidR="00B804FC" w:rsidRPr="00756931" w:rsidRDefault="00DE63A0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15F2B4D" w14:textId="77777777" w:rsidR="00B804FC" w:rsidRPr="00756931" w:rsidRDefault="00DE63A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14:paraId="4B0D0103" w14:textId="77777777" w:rsidR="00B804FC" w:rsidRPr="00756931" w:rsidRDefault="00B804FC">
      <w:pPr>
        <w:rPr>
          <w:lang w:val="ru-RU"/>
        </w:rPr>
        <w:sectPr w:rsidR="00B804FC" w:rsidRPr="00756931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14:paraId="4CECBA56" w14:textId="77777777" w:rsidR="00B804FC" w:rsidRPr="00756931" w:rsidRDefault="00B804FC">
      <w:pPr>
        <w:autoSpaceDE w:val="0"/>
        <w:autoSpaceDN w:val="0"/>
        <w:spacing w:after="132" w:line="220" w:lineRule="exact"/>
        <w:rPr>
          <w:lang w:val="ru-RU"/>
        </w:rPr>
      </w:pPr>
    </w:p>
    <w:p w14:paraId="30B564D0" w14:textId="77777777" w:rsidR="00B804FC" w:rsidRPr="00756931" w:rsidRDefault="00DE63A0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14:paraId="39E944CC" w14:textId="77777777" w:rsidR="00B804FC" w:rsidRPr="00756931" w:rsidRDefault="00DE63A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объекта, и самостоятельно устанавливать искомое и данное;</w:t>
      </w:r>
    </w:p>
    <w:p w14:paraId="450119A8" w14:textId="77777777" w:rsidR="00B804FC" w:rsidRPr="00756931" w:rsidRDefault="00DE63A0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564209D0" w14:textId="77777777" w:rsidR="00B804FC" w:rsidRPr="00756931" w:rsidRDefault="00DE63A0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влениями;</w:t>
      </w:r>
    </w:p>
    <w:p w14:paraId="3E7F4ADA" w14:textId="77777777" w:rsidR="00B804FC" w:rsidRPr="00756931" w:rsidRDefault="00DE63A0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оценивать достоверность информации, полученной в ходе гео​графического исследования;</w:t>
      </w:r>
    </w:p>
    <w:p w14:paraId="34676251" w14:textId="77777777" w:rsidR="00B804FC" w:rsidRPr="00756931" w:rsidRDefault="00DE63A0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ыводов;</w:t>
      </w:r>
    </w:p>
    <w:p w14:paraId="7D337E16" w14:textId="77777777" w:rsidR="00B804FC" w:rsidRPr="00756931" w:rsidRDefault="00DE63A0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3B7908D4" w14:textId="77777777" w:rsidR="00B804FC" w:rsidRPr="00756931" w:rsidRDefault="00DE63A0">
      <w:pPr>
        <w:autoSpaceDE w:val="0"/>
        <w:autoSpaceDN w:val="0"/>
        <w:spacing w:before="178" w:after="0" w:line="230" w:lineRule="auto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Раб</w:t>
      </w: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ота с информацией</w:t>
      </w:r>
    </w:p>
    <w:p w14:paraId="2D548A27" w14:textId="77777777" w:rsidR="00B804FC" w:rsidRPr="00756931" w:rsidRDefault="00DE63A0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1F44CB8B" w14:textId="77777777" w:rsidR="00B804FC" w:rsidRPr="00756931" w:rsidRDefault="00DE63A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ь географическую информацию различных видов и форм представления;</w:t>
      </w:r>
    </w:p>
    <w:p w14:paraId="2D415104" w14:textId="77777777" w:rsidR="00B804FC" w:rsidRPr="00756931" w:rsidRDefault="00DE63A0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3DCDBECD" w14:textId="77777777" w:rsidR="00B804FC" w:rsidRPr="00756931" w:rsidRDefault="00DE63A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я географической информации;</w:t>
      </w:r>
    </w:p>
    <w:p w14:paraId="191D88BB" w14:textId="77777777" w:rsidR="00B804FC" w:rsidRPr="00756931" w:rsidRDefault="00DE63A0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14:paraId="1D1321A3" w14:textId="77777777" w:rsidR="00B804FC" w:rsidRPr="00756931" w:rsidRDefault="00DE63A0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14:paraId="01FE2A6F" w14:textId="77777777" w:rsidR="00B804FC" w:rsidRPr="00756931" w:rsidRDefault="00DE63A0">
      <w:pPr>
        <w:autoSpaceDE w:val="0"/>
        <w:autoSpaceDN w:val="0"/>
        <w:spacing w:before="180" w:after="0" w:line="230" w:lineRule="auto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Овладению универсальными </w:t>
      </w: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коммуникативными действиями:</w:t>
      </w:r>
    </w:p>
    <w:p w14:paraId="0EAE8AFE" w14:textId="77777777" w:rsidR="00B804FC" w:rsidRPr="00756931" w:rsidRDefault="00DE63A0">
      <w:pPr>
        <w:autoSpaceDE w:val="0"/>
        <w:autoSpaceDN w:val="0"/>
        <w:spacing w:before="190" w:after="0" w:line="230" w:lineRule="auto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14:paraId="5916DB43" w14:textId="77777777" w:rsidR="00B804FC" w:rsidRPr="00756931" w:rsidRDefault="00DE63A0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5CE67187" w14:textId="77777777" w:rsidR="00B804FC" w:rsidRPr="00756931" w:rsidRDefault="00DE63A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ывать идеи, нацеленные на решение задачи и поддержание благожелательности общения;</w:t>
      </w:r>
    </w:p>
    <w:p w14:paraId="0F9E403B" w14:textId="77777777" w:rsidR="00B804FC" w:rsidRPr="00756931" w:rsidRDefault="00DE63A0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4512D865" w14:textId="77777777" w:rsidR="00B804FC" w:rsidRPr="00756931" w:rsidRDefault="00DE63A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ы выполненного исследования или проекта.</w:t>
      </w:r>
    </w:p>
    <w:p w14:paraId="7F048709" w14:textId="77777777" w:rsidR="00B804FC" w:rsidRPr="00756931" w:rsidRDefault="00DE63A0">
      <w:pPr>
        <w:autoSpaceDE w:val="0"/>
        <w:autoSpaceDN w:val="0"/>
        <w:spacing w:before="178" w:after="0" w:line="230" w:lineRule="auto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14:paraId="6BBD5722" w14:textId="77777777" w:rsidR="00B804FC" w:rsidRPr="00756931" w:rsidRDefault="00DE63A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 при выполнении учебных географических</w:t>
      </w:r>
    </w:p>
    <w:p w14:paraId="59C49EB9" w14:textId="77777777" w:rsidR="00B804FC" w:rsidRPr="00756931" w:rsidRDefault="00B804FC">
      <w:pPr>
        <w:rPr>
          <w:lang w:val="ru-RU"/>
        </w:rPr>
        <w:sectPr w:rsidR="00B804FC" w:rsidRPr="00756931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14:paraId="670A0449" w14:textId="77777777" w:rsidR="00B804FC" w:rsidRPr="00756931" w:rsidRDefault="00B804FC">
      <w:pPr>
        <w:autoSpaceDE w:val="0"/>
        <w:autoSpaceDN w:val="0"/>
        <w:spacing w:after="66" w:line="220" w:lineRule="exact"/>
        <w:rPr>
          <w:lang w:val="ru-RU"/>
        </w:rPr>
      </w:pPr>
    </w:p>
    <w:p w14:paraId="06533FA3" w14:textId="77777777" w:rsidR="00B804FC" w:rsidRPr="00756931" w:rsidRDefault="00DE63A0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2BCFEE5" w14:textId="77777777" w:rsidR="00B804FC" w:rsidRPr="00756931" w:rsidRDefault="00DE63A0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678B773F" w14:textId="77777777" w:rsidR="00B804FC" w:rsidRPr="00756931" w:rsidRDefault="00DE63A0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14:paraId="6C6AA6D7" w14:textId="77777777" w:rsidR="00B804FC" w:rsidRPr="00756931" w:rsidRDefault="00DE63A0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14:paraId="528F8914" w14:textId="77777777" w:rsidR="00B804FC" w:rsidRPr="00756931" w:rsidRDefault="00DE63A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</w:t>
      </w:r>
    </w:p>
    <w:p w14:paraId="678AB195" w14:textId="77777777" w:rsidR="00B804FC" w:rsidRPr="00756931" w:rsidRDefault="00DE63A0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4ECBA1DB" w14:textId="77777777" w:rsidR="00B804FC" w:rsidRPr="00756931" w:rsidRDefault="00DE63A0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750D2AA4" w14:textId="77777777" w:rsidR="00B804FC" w:rsidRPr="00756931" w:rsidRDefault="00DE63A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14:paraId="1529DEDA" w14:textId="77777777" w:rsidR="00B804FC" w:rsidRPr="00756931" w:rsidRDefault="00DE63A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14:paraId="0256FBAF" w14:textId="77777777" w:rsidR="00B804FC" w:rsidRPr="00756931" w:rsidRDefault="00DE63A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14:paraId="5E021BAC" w14:textId="77777777" w:rsidR="00B804FC" w:rsidRPr="00756931" w:rsidRDefault="00DE63A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1EC910C" w14:textId="77777777" w:rsidR="00B804FC" w:rsidRPr="00756931" w:rsidRDefault="00DE63A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соответствие результата цели и условиям</w:t>
      </w:r>
    </w:p>
    <w:p w14:paraId="3B8531A2" w14:textId="77777777" w:rsidR="00B804FC" w:rsidRPr="00756931" w:rsidRDefault="00DE63A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14:paraId="7FCDD722" w14:textId="77777777" w:rsidR="00B804FC" w:rsidRPr="00756931" w:rsidRDefault="00DE63A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14:paraId="16C337E7" w14:textId="77777777" w:rsidR="00B804FC" w:rsidRPr="00756931" w:rsidRDefault="00DE63A0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другого.</w:t>
      </w:r>
    </w:p>
    <w:p w14:paraId="5A4458D5" w14:textId="77777777" w:rsidR="00B804FC" w:rsidRPr="00756931" w:rsidRDefault="00DE63A0">
      <w:pPr>
        <w:autoSpaceDE w:val="0"/>
        <w:autoSpaceDN w:val="0"/>
        <w:spacing w:before="324" w:after="0" w:line="230" w:lineRule="auto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0B10BAE6" w14:textId="77777777" w:rsidR="00B804FC" w:rsidRPr="00756931" w:rsidRDefault="00DE63A0">
      <w:pPr>
        <w:autoSpaceDE w:val="0"/>
        <w:autoSpaceDN w:val="0"/>
        <w:spacing w:before="226" w:after="0" w:line="262" w:lineRule="auto"/>
        <w:ind w:left="42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ов и явлений, изучаемых различными ветвями географической науки;</w:t>
      </w:r>
    </w:p>
    <w:p w14:paraId="1BDEC307" w14:textId="77777777" w:rsidR="00B804FC" w:rsidRPr="00756931" w:rsidRDefault="00DE63A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14:paraId="4BECA33B" w14:textId="77777777" w:rsidR="00B804FC" w:rsidRPr="00756931" w:rsidRDefault="00DE63A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текстовые, видео и фотоизображения, интернет-ресурсы), н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еобходимые для изучения истории географических открытий и важнейших географических исследований современности;</w:t>
      </w:r>
    </w:p>
    <w:p w14:paraId="503EF768" w14:textId="77777777" w:rsidR="00B804FC" w:rsidRPr="00756931" w:rsidRDefault="00DE63A0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14:paraId="1AA63CFB" w14:textId="77777777" w:rsidR="00B804FC" w:rsidRPr="00756931" w:rsidRDefault="00DE63A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</w:p>
    <w:p w14:paraId="767E27BF" w14:textId="77777777" w:rsidR="00B804FC" w:rsidRPr="00756931" w:rsidRDefault="00DE63A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шруты их путешествий;</w:t>
      </w:r>
    </w:p>
    <w:p w14:paraId="60C7BDED" w14:textId="77777777" w:rsidR="00B804FC" w:rsidRPr="00756931" w:rsidRDefault="00B804FC">
      <w:pPr>
        <w:rPr>
          <w:lang w:val="ru-RU"/>
        </w:rPr>
        <w:sectPr w:rsidR="00B804FC" w:rsidRPr="00756931">
          <w:pgSz w:w="11900" w:h="16840"/>
          <w:pgMar w:top="286" w:right="818" w:bottom="308" w:left="666" w:header="720" w:footer="720" w:gutter="0"/>
          <w:cols w:space="720" w:equalWidth="0">
            <w:col w:w="10416" w:space="0"/>
          </w:cols>
          <w:docGrid w:linePitch="360"/>
        </w:sectPr>
      </w:pPr>
    </w:p>
    <w:p w14:paraId="69CE0A88" w14:textId="77777777" w:rsidR="00B804FC" w:rsidRPr="00756931" w:rsidRDefault="00B804FC">
      <w:pPr>
        <w:autoSpaceDE w:val="0"/>
        <w:autoSpaceDN w:val="0"/>
        <w:spacing w:after="138" w:line="220" w:lineRule="exact"/>
        <w:rPr>
          <w:lang w:val="ru-RU"/>
        </w:rPr>
      </w:pPr>
    </w:p>
    <w:p w14:paraId="2076F0A7" w14:textId="77777777" w:rsidR="00B804FC" w:rsidRPr="00756931" w:rsidRDefault="00DE63A0">
      <w:pPr>
        <w:autoSpaceDE w:val="0"/>
        <w:autoSpaceDN w:val="0"/>
        <w:spacing w:after="0" w:line="348" w:lineRule="auto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ие знаний о Земле;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ссийских путешественников и исследователей в развитие знаний о Земле;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 «горизонтали», «масштаб», «условные знаки» для решения учебных и практико-ориентированных задач;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  объяснять причины смены дня и ночи и времён года;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местности на основе анализа данных 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наблюдений; описывать внутреннее строение Земли;—   различать понятия «земная кора»; «ядро», «мантия»; «минерал» и «горная порода»;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«материковая» и «океаническая» земная кора;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горы и равнины;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формы рельефа суши по высоте и по внешнему облику;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етрясений и вулканических извержений;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«вулкан», «литосферная плита»,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«эпицен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тр землетрясения» и «очаг землетрясения» для решения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проявления в окружающем мире внутренних и внешних процессов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рельефообразования: вулканизма, землетрясений; физического, химического и биологического видов 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выветривания;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</w:p>
    <w:p w14:paraId="0DFB0A11" w14:textId="77777777" w:rsidR="00B804FC" w:rsidRPr="00756931" w:rsidRDefault="00B804FC">
      <w:pPr>
        <w:rPr>
          <w:lang w:val="ru-RU"/>
        </w:rPr>
        <w:sectPr w:rsidR="00B804FC" w:rsidRPr="00756931">
          <w:pgSz w:w="11900" w:h="16840"/>
          <w:pgMar w:top="358" w:right="710" w:bottom="452" w:left="1086" w:header="720" w:footer="720" w:gutter="0"/>
          <w:cols w:space="720" w:equalWidth="0">
            <w:col w:w="10104" w:space="0"/>
          </w:cols>
          <w:docGrid w:linePitch="360"/>
        </w:sectPr>
      </w:pPr>
    </w:p>
    <w:p w14:paraId="72BDE805" w14:textId="77777777" w:rsidR="00B804FC" w:rsidRPr="00756931" w:rsidRDefault="00B804FC">
      <w:pPr>
        <w:autoSpaceDE w:val="0"/>
        <w:autoSpaceDN w:val="0"/>
        <w:spacing w:after="108" w:line="220" w:lineRule="exact"/>
        <w:rPr>
          <w:lang w:val="ru-RU"/>
        </w:rPr>
      </w:pPr>
    </w:p>
    <w:p w14:paraId="7A7AEA58" w14:textId="77777777" w:rsidR="00B804FC" w:rsidRPr="00756931" w:rsidRDefault="00DE63A0">
      <w:pPr>
        <w:autoSpaceDE w:val="0"/>
        <w:autoSpaceDN w:val="0"/>
        <w:spacing w:after="0" w:line="331" w:lineRule="auto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й в литосфере в результате деятельности человека на примере своей местности, России и мира;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  приводить примеры действия внешних процессов рельефообразования и наличия полезных ископаемых в своей местности;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ния).</w:t>
      </w:r>
    </w:p>
    <w:p w14:paraId="587D2CC6" w14:textId="77777777" w:rsidR="00B804FC" w:rsidRPr="00756931" w:rsidRDefault="00B804FC">
      <w:pPr>
        <w:rPr>
          <w:lang w:val="ru-RU"/>
        </w:rPr>
        <w:sectPr w:rsidR="00B804FC" w:rsidRPr="00756931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14:paraId="552B9D0B" w14:textId="77777777" w:rsidR="00B804FC" w:rsidRPr="00756931" w:rsidRDefault="00B804FC">
      <w:pPr>
        <w:autoSpaceDE w:val="0"/>
        <w:autoSpaceDN w:val="0"/>
        <w:spacing w:after="64" w:line="220" w:lineRule="exact"/>
        <w:rPr>
          <w:lang w:val="ru-RU"/>
        </w:rPr>
      </w:pPr>
    </w:p>
    <w:p w14:paraId="0534852B" w14:textId="77777777" w:rsidR="00B804FC" w:rsidRDefault="00DE63A0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56"/>
        <w:gridCol w:w="530"/>
        <w:gridCol w:w="1104"/>
        <w:gridCol w:w="1140"/>
        <w:gridCol w:w="866"/>
        <w:gridCol w:w="7276"/>
        <w:gridCol w:w="1116"/>
        <w:gridCol w:w="1718"/>
      </w:tblGrid>
      <w:tr w:rsidR="00B804FC" w14:paraId="5A2766FE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571C0" w14:textId="77777777" w:rsidR="00B804FC" w:rsidRDefault="00DE63A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9B641" w14:textId="77777777" w:rsidR="00B804FC" w:rsidRPr="00756931" w:rsidRDefault="00DE63A0">
            <w:pPr>
              <w:autoSpaceDE w:val="0"/>
              <w:autoSpaceDN w:val="0"/>
              <w:spacing w:before="78" w:after="0" w:line="247" w:lineRule="auto"/>
              <w:ind w:left="72" w:right="228"/>
              <w:jc w:val="both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1BDD9" w14:textId="77777777" w:rsidR="00B804FC" w:rsidRDefault="00DE63A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CE654" w14:textId="77777777" w:rsidR="00B804FC" w:rsidRDefault="00DE63A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7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CFCB5" w14:textId="77777777" w:rsidR="00B804FC" w:rsidRDefault="00DE63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77D93" w14:textId="77777777" w:rsidR="00B804FC" w:rsidRDefault="00DE63A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957BA" w14:textId="77777777" w:rsidR="00B804FC" w:rsidRDefault="00DE63A0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B804FC" w14:paraId="52FACE93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F1BF" w14:textId="77777777" w:rsidR="00B804FC" w:rsidRDefault="00B804F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ED34" w14:textId="77777777" w:rsidR="00B804FC" w:rsidRDefault="00B804FC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C9BF1" w14:textId="77777777" w:rsidR="00B804FC" w:rsidRDefault="00DE63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71AEF" w14:textId="77777777" w:rsidR="00B804FC" w:rsidRDefault="00DE63A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10702" w14:textId="77777777" w:rsidR="00B804FC" w:rsidRDefault="00DE63A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BCCE" w14:textId="77777777" w:rsidR="00B804FC" w:rsidRDefault="00B804F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05F3" w14:textId="77777777" w:rsidR="00B804FC" w:rsidRDefault="00B804F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1051" w14:textId="77777777" w:rsidR="00B804FC" w:rsidRDefault="00B804F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F9DA" w14:textId="77777777" w:rsidR="00B804FC" w:rsidRDefault="00B804FC"/>
        </w:tc>
      </w:tr>
      <w:tr w:rsidR="00B804FC" w14:paraId="29AA9A5B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3C7F2" w14:textId="77777777" w:rsidR="00B804FC" w:rsidRDefault="00DE63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Географическое изучение Земли</w:t>
            </w:r>
          </w:p>
        </w:tc>
      </w:tr>
      <w:tr w:rsidR="00B804FC" w:rsidRPr="00756931" w14:paraId="198E2A6A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07040" w14:textId="77777777" w:rsidR="00B804FC" w:rsidRDefault="00DE63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EFCE5" w14:textId="77777777" w:rsidR="00B804FC" w:rsidRPr="00756931" w:rsidRDefault="00DE63A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Введение.</w:t>
            </w:r>
          </w:p>
          <w:p w14:paraId="2108DF7E" w14:textId="77777777" w:rsidR="00B804FC" w:rsidRPr="00756931" w:rsidRDefault="00DE63A0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География -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наука о планете Земля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2B9D1" w14:textId="77777777" w:rsidR="00B804FC" w:rsidRDefault="00DE63A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F66FD" w14:textId="77777777" w:rsidR="00B804FC" w:rsidRDefault="00DE63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EA64A" w14:textId="77777777" w:rsidR="00B804FC" w:rsidRDefault="00DE63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E4F6E" w14:textId="77777777" w:rsidR="00B804FC" w:rsidRDefault="00DE63A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05.09.2022 17.09.2022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A140A" w14:textId="77777777" w:rsidR="00B804FC" w:rsidRPr="00756931" w:rsidRDefault="00DE63A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тексте аргументы, подтверждающие тот или иной тезис (нахождение </w:t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F9EBE" w14:textId="77777777" w:rsidR="00B804FC" w:rsidRDefault="00DE63A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9DA6E" w14:textId="77777777" w:rsidR="00B804FC" w:rsidRPr="00756931" w:rsidRDefault="00DE63A0">
            <w:pPr>
              <w:autoSpaceDE w:val="0"/>
              <w:autoSpaceDN w:val="0"/>
              <w:spacing w:before="76" w:after="0" w:line="250" w:lineRule="auto"/>
              <w:jc w:val="center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Физическая география. </w:t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Домашний репетитор. Интерактивный атлас.</w:t>
            </w:r>
          </w:p>
          <w:p w14:paraId="688D8E04" w14:textId="77777777" w:rsidR="00B804FC" w:rsidRPr="00756931" w:rsidRDefault="00DE63A0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-М.:"Медиахаус", "АСТ-ПРЕСС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ШКОЛА", 2018</w:t>
            </w:r>
          </w:p>
        </w:tc>
      </w:tr>
      <w:tr w:rsidR="00B804FC" w:rsidRPr="00756931" w14:paraId="4C977CC1" w14:textId="77777777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DDAC1" w14:textId="77777777" w:rsidR="00B804FC" w:rsidRDefault="00DE63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E0B70" w14:textId="77777777" w:rsidR="00B804FC" w:rsidRDefault="00DE63A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История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географических открытий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97BC4" w14:textId="77777777" w:rsidR="00B804FC" w:rsidRDefault="00DE63A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DCAE5" w14:textId="77777777" w:rsidR="00B804FC" w:rsidRDefault="00DE63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D91FA" w14:textId="77777777" w:rsidR="00B804FC" w:rsidRDefault="00DE63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5F51E" w14:textId="77777777" w:rsidR="00B804FC" w:rsidRDefault="00DE63A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19.09.2022 12.11.2022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95CD0" w14:textId="77777777" w:rsidR="00B804FC" w:rsidRPr="00756931" w:rsidRDefault="00DE63A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российских путешественников и исследователей в географическое изучение Земли, описывать маршруты их путешествий;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</w:t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актеризовать основные этапы географического изучения Земли (в древности, в эпоху Средневековья, в эпоху Великих географических открытий,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 , современные географические исследования и открытия);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способы получения географической инфор</w:t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мации на разных этапах географического изучения Земли;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географические карты (при выполнении практической работы № 3);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текстовую информацию в графической форме (при выполнении практической работы № 1); находить в различных источник</w:t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в картографических источниках</w:t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аргументы, обосновывающие ответы на вопросы (при выполнении практической работы № 2);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способы представления информации в картографической форме (при выполнении практических работ № 1);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A5407" w14:textId="77777777" w:rsidR="00B804FC" w:rsidRDefault="00DE63A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680C8" w14:textId="77777777" w:rsidR="00B804FC" w:rsidRPr="00756931" w:rsidRDefault="00DE63A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История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географических </w:t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открытий. -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М.:Фильмофонд</w:t>
            </w:r>
          </w:p>
        </w:tc>
      </w:tr>
      <w:tr w:rsidR="00B804FC" w14:paraId="1F168DB3" w14:textId="77777777">
        <w:trPr>
          <w:trHeight w:hRule="exact" w:val="348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9DAF1" w14:textId="77777777" w:rsidR="00B804FC" w:rsidRDefault="00DE63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13FCC" w14:textId="77777777" w:rsidR="00B804FC" w:rsidRDefault="00DE63A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92C55" w14:textId="77777777" w:rsidR="00B804FC" w:rsidRDefault="00B804FC"/>
        </w:tc>
      </w:tr>
      <w:tr w:rsidR="00B804FC" w14:paraId="1BB9E0AC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6D72E" w14:textId="77777777" w:rsidR="00B804FC" w:rsidRDefault="00DE63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Изображения земной поверхности</w:t>
            </w:r>
          </w:p>
        </w:tc>
      </w:tr>
      <w:tr w:rsidR="00B804FC" w:rsidRPr="00756931" w14:paraId="1A78E8D1" w14:textId="77777777">
        <w:trPr>
          <w:trHeight w:hRule="exact" w:val="2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CDB9C" w14:textId="77777777" w:rsidR="00B804FC" w:rsidRDefault="00DE63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1C131" w14:textId="77777777" w:rsidR="00B804FC" w:rsidRDefault="00DE63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Планы местности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D669E" w14:textId="77777777" w:rsidR="00B804FC" w:rsidRDefault="00DE63A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691DE" w14:textId="77777777" w:rsidR="00B804FC" w:rsidRDefault="00DE63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6BCA8" w14:textId="77777777" w:rsidR="00B804FC" w:rsidRDefault="00DE63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025B0" w14:textId="77777777" w:rsidR="00B804FC" w:rsidRDefault="00DE63A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14.11.2022 17.12.2022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2B4AB" w14:textId="77777777" w:rsidR="00B804FC" w:rsidRPr="00756931" w:rsidRDefault="00DE63A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по плану расстояния между объектами</w:t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местности (при выполнении практической работы№ 1);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 по плану (при выполнении практической работы № 1);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ориентироваться на местности по плану и с помощью планов местности в мобильных приложениях; сравнивать абсолютные и относител</w:t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ьные высоты объектов с помощью плана местности;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маршрута по плану местности (при выполнении практической работы № 2); проводить по плану несложное географическое исследование (при выполнении практической работы №2);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причины </w:t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достижения (недостижения) результатов деятельности, давать оценку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приобретённому опыту; оценивать соответствие результата цели (привыпонении практической работы №2);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9D4F7" w14:textId="77777777" w:rsidR="00B804FC" w:rsidRDefault="00DE63A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C078F" w14:textId="77777777" w:rsidR="00B804FC" w:rsidRPr="00756931" w:rsidRDefault="00DE63A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 и карта.</w:t>
            </w:r>
          </w:p>
          <w:p w14:paraId="166ACE4C" w14:textId="77777777" w:rsidR="00B804FC" w:rsidRPr="00756931" w:rsidRDefault="00DE63A0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Интерактивное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наглядное </w:t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пособие. -М.: "Дрофа",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"Инновационные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технологии", 2017</w:t>
            </w:r>
          </w:p>
        </w:tc>
      </w:tr>
    </w:tbl>
    <w:p w14:paraId="2B885E0A" w14:textId="77777777" w:rsidR="00B804FC" w:rsidRPr="00756931" w:rsidRDefault="00B804FC">
      <w:pPr>
        <w:autoSpaceDE w:val="0"/>
        <w:autoSpaceDN w:val="0"/>
        <w:spacing w:after="0" w:line="14" w:lineRule="exact"/>
        <w:rPr>
          <w:lang w:val="ru-RU"/>
        </w:rPr>
      </w:pPr>
    </w:p>
    <w:p w14:paraId="298C5D62" w14:textId="77777777" w:rsidR="00B804FC" w:rsidRPr="00756931" w:rsidRDefault="00B804FC">
      <w:pPr>
        <w:rPr>
          <w:lang w:val="ru-RU"/>
        </w:rPr>
        <w:sectPr w:rsidR="00B804FC" w:rsidRPr="00756931">
          <w:pgSz w:w="16840" w:h="11900"/>
          <w:pgMar w:top="282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8E7317A" w14:textId="77777777" w:rsidR="00B804FC" w:rsidRPr="00756931" w:rsidRDefault="00B804F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56"/>
        <w:gridCol w:w="530"/>
        <w:gridCol w:w="1104"/>
        <w:gridCol w:w="1140"/>
        <w:gridCol w:w="866"/>
        <w:gridCol w:w="7276"/>
        <w:gridCol w:w="1116"/>
        <w:gridCol w:w="1718"/>
      </w:tblGrid>
      <w:tr w:rsidR="00B804FC" w:rsidRPr="00756931" w14:paraId="3AA14D16" w14:textId="77777777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1C3A1" w14:textId="77777777" w:rsidR="00B804FC" w:rsidRDefault="00DE63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AB4B4" w14:textId="77777777" w:rsidR="00B804FC" w:rsidRDefault="00DE63A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Географические карты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34697" w14:textId="77777777" w:rsidR="00B804FC" w:rsidRDefault="00DE63A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7E998" w14:textId="77777777" w:rsidR="00B804FC" w:rsidRDefault="00DE63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944C9" w14:textId="77777777" w:rsidR="00B804FC" w:rsidRDefault="00DE63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0A152" w14:textId="77777777" w:rsidR="00B804FC" w:rsidRDefault="00DE63A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19.12.2022 04.02.2023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99983" w14:textId="77777777" w:rsidR="00B804FC" w:rsidRPr="00756931" w:rsidRDefault="00DE63A0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«параллель» и «меридиан»;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направления, расстояния и географические координаты по картам (при выполнении практических работ № 1, 2);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сравнивать абсолютные высоты географических объектов, сравнивать глубины морей и</w:t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океанов по физическим картам;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результатов измерений расстояний между объектами по картам при помощи масштаба и при помощи градусной сети;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«план местности» и «географическая карта»;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«географическая </w:t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карта», «параллель», «меридиан» для решения учебных и (или) практико-ориентированных задач;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</w:t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(ГИС);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2FE73" w14:textId="77777777" w:rsidR="00B804FC" w:rsidRDefault="00DE63A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83CAC" w14:textId="77777777" w:rsidR="00B804FC" w:rsidRPr="00756931" w:rsidRDefault="00DE63A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 и карта.</w:t>
            </w:r>
          </w:p>
          <w:p w14:paraId="709C637B" w14:textId="77777777" w:rsidR="00B804FC" w:rsidRPr="00756931" w:rsidRDefault="00DE63A0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Интерактивное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наглядное пособие. -М.: "Дрофа",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"Инновационные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технологии", 2017</w:t>
            </w:r>
          </w:p>
        </w:tc>
      </w:tr>
      <w:tr w:rsidR="00B804FC" w14:paraId="52005AE2" w14:textId="77777777">
        <w:trPr>
          <w:trHeight w:hRule="exact" w:val="348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711F1" w14:textId="77777777" w:rsidR="00B804FC" w:rsidRDefault="00DE63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8394B" w14:textId="77777777" w:rsidR="00B804FC" w:rsidRDefault="00DE63A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ADDEA" w14:textId="77777777" w:rsidR="00B804FC" w:rsidRDefault="00B804FC"/>
        </w:tc>
      </w:tr>
      <w:tr w:rsidR="00B804FC" w:rsidRPr="00756931" w14:paraId="3778F84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B7A1F" w14:textId="77777777" w:rsidR="00B804FC" w:rsidRPr="00756931" w:rsidRDefault="00DE63A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Земля - планета Солнечной системы</w:t>
            </w:r>
          </w:p>
        </w:tc>
      </w:tr>
      <w:tr w:rsidR="00B804FC" w:rsidRPr="00756931" w14:paraId="3589CCEC" w14:textId="77777777">
        <w:trPr>
          <w:trHeight w:hRule="exact" w:val="36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A00A1" w14:textId="77777777" w:rsidR="00B804FC" w:rsidRDefault="00DE63A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700D8" w14:textId="77777777" w:rsidR="00B804FC" w:rsidRDefault="00DE63A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Земля - планета Солнечной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84EEF" w14:textId="77777777" w:rsidR="00B804FC" w:rsidRDefault="00DE63A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91951" w14:textId="77777777" w:rsidR="00B804FC" w:rsidRDefault="00DE63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D00E2" w14:textId="77777777" w:rsidR="00B804FC" w:rsidRDefault="00DE63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7AA62" w14:textId="77777777" w:rsidR="00B804FC" w:rsidRDefault="00DE63A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06.02.2023 04.03.2023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021A2" w14:textId="77777777" w:rsidR="00B804FC" w:rsidRPr="00756931" w:rsidRDefault="00DE63A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планет земной группы;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Землю и планеты Солнечной системы по заданным основаниям, связав с реальными ситуациями — освоения космоса;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влияние формы Земли на различие в количестве солнечного</w:t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тепла, получаемого земной поверхностью на разных широтах;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понятия «земная ось», «географические полюсы», «тропики», «экватор», «полярные круги»,«пояса освещённости»; «дни равноденствия и солнцестояния» при решении задач: указания параллелей,</w:t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которых Солнце находится в зените в дни равноденствий и солнцестояний; сравнивать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продолжительность светового дня в дни равноденствий и солнцестояний в Северном и Южном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полушариях;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смену времён года на Земле движением Земли вокруг Солнца и</w:t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постоянным наклоном земной оси к плоскости орбиты;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суточное вращение Земли осевым вращением Земли;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в продолжительности светового дня в течение года на разных широтах;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формы, размеров и движений Земли на мир живой и неживой природы;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местности на основе анализа данных наблюдений (при выполнении практической работы № 1);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707E2" w14:textId="77777777" w:rsidR="00B804FC" w:rsidRDefault="00DE63A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6669C" w14:textId="77777777" w:rsidR="00B804FC" w:rsidRPr="00756931" w:rsidRDefault="00DE63A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Интерактивная модель Солнечной системы.</w:t>
            </w:r>
          </w:p>
          <w:p w14:paraId="66BB2BBD" w14:textId="77777777" w:rsidR="00B804FC" w:rsidRPr="00756931" w:rsidRDefault="00DE63A0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Интерактивное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наглядное пособие. -М.: "Дрофа",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"Инновационные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технологии", 2017</w:t>
            </w:r>
          </w:p>
        </w:tc>
      </w:tr>
      <w:tr w:rsidR="00B804FC" w14:paraId="74A40535" w14:textId="77777777">
        <w:trPr>
          <w:trHeight w:hRule="exact" w:val="348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75CB8" w14:textId="77777777" w:rsidR="00B804FC" w:rsidRDefault="00DE63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CB04D" w14:textId="77777777" w:rsidR="00B804FC" w:rsidRDefault="00DE63A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428F6" w14:textId="77777777" w:rsidR="00B804FC" w:rsidRDefault="00B804FC"/>
        </w:tc>
      </w:tr>
      <w:tr w:rsidR="00B804FC" w14:paraId="761B3E30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8CA07" w14:textId="77777777" w:rsidR="00B804FC" w:rsidRDefault="00DE63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Оболочки Земли</w:t>
            </w:r>
          </w:p>
        </w:tc>
      </w:tr>
      <w:tr w:rsidR="00B804FC" w:rsidRPr="00756931" w14:paraId="0D0D6942" w14:textId="77777777">
        <w:trPr>
          <w:trHeight w:hRule="exact" w:val="29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DBADD" w14:textId="77777777" w:rsidR="00B804FC" w:rsidRDefault="00DE63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67AD8" w14:textId="77777777" w:rsidR="00B804FC" w:rsidRDefault="00DE63A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каменная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оболочка Земли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359AD" w14:textId="77777777" w:rsidR="00B804FC" w:rsidRDefault="00DE63A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43E4E" w14:textId="77777777" w:rsidR="00B804FC" w:rsidRDefault="00DE63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704EF" w14:textId="77777777" w:rsidR="00B804FC" w:rsidRDefault="00DE63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5336B" w14:textId="77777777" w:rsidR="00B804FC" w:rsidRDefault="00DE63A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06.03.2023 29.04.2023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26D9A" w14:textId="77777777" w:rsidR="00B804FC" w:rsidRPr="00756931" w:rsidRDefault="00DE63A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внутренне строение Земли;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изученные минералы и горные породы, различать понятия «ядро», «мантия», «земная кора»,«мине- рал» и «горная порода»;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материковую и океаническую земную кору; приводить примеры горных пород разного происхождения;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классифицировать изучен</w:t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ные горные породы по происхождению;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«литосфера», «земл</w:t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етрясение», «вулкан», «литосферные плиты» для решения учебных и (или) практико-ориентированных задач;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 землетрясений и вулканических извержений;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опасных природных явлений в литосфере и средств их предупреждения;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</w:t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ать на карте и обозначать на контурной карте материки и океаны, крупные формы рельефа Земли, острова различного происхождения;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3B610" w14:textId="77777777" w:rsidR="00B804FC" w:rsidRDefault="00DE63A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C6D3C" w14:textId="77777777" w:rsidR="00B804FC" w:rsidRPr="00756931" w:rsidRDefault="00DE63A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Литосфера.</w:t>
            </w:r>
          </w:p>
          <w:p w14:paraId="61978670" w14:textId="77777777" w:rsidR="00B804FC" w:rsidRPr="00756931" w:rsidRDefault="00DE63A0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Интерактивное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наглядное пособие. -М.: "Дрофа",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"Инновационные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технологии", 2017</w:t>
            </w:r>
          </w:p>
        </w:tc>
      </w:tr>
    </w:tbl>
    <w:p w14:paraId="568BB209" w14:textId="77777777" w:rsidR="00B804FC" w:rsidRPr="00756931" w:rsidRDefault="00B804FC">
      <w:pPr>
        <w:autoSpaceDE w:val="0"/>
        <w:autoSpaceDN w:val="0"/>
        <w:spacing w:after="0" w:line="14" w:lineRule="exact"/>
        <w:rPr>
          <w:lang w:val="ru-RU"/>
        </w:rPr>
      </w:pPr>
    </w:p>
    <w:p w14:paraId="4839F1CA" w14:textId="77777777" w:rsidR="00B804FC" w:rsidRPr="00756931" w:rsidRDefault="00B804FC">
      <w:pPr>
        <w:rPr>
          <w:lang w:val="ru-RU"/>
        </w:rPr>
        <w:sectPr w:rsidR="00B804FC" w:rsidRPr="00756931">
          <w:pgSz w:w="16840" w:h="11900"/>
          <w:pgMar w:top="284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1FDA926" w14:textId="77777777" w:rsidR="00B804FC" w:rsidRPr="00756931" w:rsidRDefault="00B804F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56"/>
        <w:gridCol w:w="530"/>
        <w:gridCol w:w="1104"/>
        <w:gridCol w:w="1140"/>
        <w:gridCol w:w="866"/>
        <w:gridCol w:w="7276"/>
        <w:gridCol w:w="1116"/>
        <w:gridCol w:w="1718"/>
      </w:tblGrid>
      <w:tr w:rsidR="00B804FC" w14:paraId="1ADCC3FF" w14:textId="77777777">
        <w:trPr>
          <w:trHeight w:hRule="exact" w:val="348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EFDAF" w14:textId="77777777" w:rsidR="00B804FC" w:rsidRDefault="00DE63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6E530" w14:textId="77777777" w:rsidR="00B804FC" w:rsidRDefault="00DE63A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32845" w14:textId="77777777" w:rsidR="00B804FC" w:rsidRDefault="00B804FC"/>
        </w:tc>
      </w:tr>
      <w:tr w:rsidR="00B804FC" w14:paraId="1F723AD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7DAD1" w14:textId="77777777" w:rsidR="00B804FC" w:rsidRDefault="00DE63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Заключение</w:t>
            </w:r>
          </w:p>
        </w:tc>
      </w:tr>
      <w:tr w:rsidR="00B804FC" w:rsidRPr="00756931" w14:paraId="5C26B090" w14:textId="77777777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87623" w14:textId="77777777" w:rsidR="00B804FC" w:rsidRDefault="00DE63A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91EB8" w14:textId="77777777" w:rsidR="00B804FC" w:rsidRPr="00756931" w:rsidRDefault="00DE63A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Практикум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«Сезонные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в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своей местности»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C3204" w14:textId="77777777" w:rsidR="00B804FC" w:rsidRDefault="00DE63A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78DA3" w14:textId="77777777" w:rsidR="00B804FC" w:rsidRDefault="00DE63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169F4" w14:textId="77777777" w:rsidR="00B804FC" w:rsidRDefault="00DE63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A70EA" w14:textId="77777777" w:rsidR="00B804FC" w:rsidRDefault="00DE63A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02.05.2023 13.05.2023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A681F" w14:textId="77777777" w:rsidR="00B804FC" w:rsidRPr="00756931" w:rsidRDefault="00DE63A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причины и следствия географических явлений;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Солнца на мир живой и неживой природы;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результаты наблюдений;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форму представления результатов наблюдений за отдельными компонентами природы; предс</w:t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тавлять результаты наблюдений в табличной, графической форме, описания);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</w:t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предположения, объясняющие результаты наблюдений;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суждения, выражать свою точку зрения о взаимосвязях между изменениями компонентов природы;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подбирать доводы для обоснования своего мнения;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9400E" w14:textId="77777777" w:rsidR="00B804FC" w:rsidRDefault="00DE63A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B4E47" w14:textId="77777777" w:rsidR="00B804FC" w:rsidRPr="00756931" w:rsidRDefault="00DE63A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Мой Хабаровский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край. Интерактивный практикум. -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Хабаровск: "Портал Хабаровск", 2020</w:t>
            </w:r>
          </w:p>
        </w:tc>
      </w:tr>
      <w:tr w:rsidR="00B804FC" w14:paraId="52638B44" w14:textId="77777777">
        <w:trPr>
          <w:trHeight w:hRule="exact" w:val="348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07C0C" w14:textId="77777777" w:rsidR="00B804FC" w:rsidRDefault="00DE63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3BC3D" w14:textId="77777777" w:rsidR="00B804FC" w:rsidRDefault="00DE63A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94EDE" w14:textId="77777777" w:rsidR="00B804FC" w:rsidRDefault="00B804FC"/>
        </w:tc>
      </w:tr>
      <w:tr w:rsidR="00B804FC" w14:paraId="4FD0C420" w14:textId="77777777">
        <w:trPr>
          <w:trHeight w:hRule="exact" w:val="348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289D7" w14:textId="77777777" w:rsidR="00B804FC" w:rsidRDefault="00DE63A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EEAA7" w14:textId="77777777" w:rsidR="00B804FC" w:rsidRDefault="00DE63A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CD192" w14:textId="77777777" w:rsidR="00B804FC" w:rsidRDefault="00B804FC"/>
        </w:tc>
      </w:tr>
      <w:tr w:rsidR="00B804FC" w14:paraId="450E3773" w14:textId="77777777">
        <w:trPr>
          <w:trHeight w:hRule="exact" w:val="928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0E3A8" w14:textId="77777777" w:rsidR="00B804FC" w:rsidRPr="00756931" w:rsidRDefault="00DE63A0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A6A51" w14:textId="77777777" w:rsidR="00B804FC" w:rsidRDefault="00DE63A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D6770" w14:textId="77777777" w:rsidR="00B804FC" w:rsidRDefault="00DE63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60E81" w14:textId="77777777" w:rsidR="00B804FC" w:rsidRDefault="00DE63A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72408" w14:textId="77777777" w:rsidR="00B804FC" w:rsidRDefault="00B804FC"/>
        </w:tc>
      </w:tr>
    </w:tbl>
    <w:p w14:paraId="4D7209DF" w14:textId="77777777" w:rsidR="00B804FC" w:rsidRDefault="00B804FC">
      <w:pPr>
        <w:autoSpaceDE w:val="0"/>
        <w:autoSpaceDN w:val="0"/>
        <w:spacing w:after="0" w:line="14" w:lineRule="exact"/>
      </w:pPr>
    </w:p>
    <w:p w14:paraId="2AF19AB6" w14:textId="77777777" w:rsidR="00B804FC" w:rsidRDefault="00B804FC">
      <w:pPr>
        <w:sectPr w:rsidR="00B804F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1C904C6" w14:textId="77777777" w:rsidR="00B804FC" w:rsidRDefault="00B804FC">
      <w:pPr>
        <w:autoSpaceDE w:val="0"/>
        <w:autoSpaceDN w:val="0"/>
        <w:spacing w:after="78" w:line="220" w:lineRule="exact"/>
      </w:pPr>
    </w:p>
    <w:p w14:paraId="67C8CC6F" w14:textId="77777777" w:rsidR="00B804FC" w:rsidRDefault="00DE63A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B804FC" w14:paraId="78B25F09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7BA7C" w14:textId="77777777" w:rsidR="00B804FC" w:rsidRDefault="00DE63A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9D9B3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179C7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9814A" w14:textId="77777777" w:rsidR="00B804FC" w:rsidRDefault="00DE63A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1BDFD" w14:textId="77777777" w:rsidR="00B804FC" w:rsidRDefault="00DE63A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B804FC" w14:paraId="49D5E74F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CB16" w14:textId="77777777" w:rsidR="00B804FC" w:rsidRDefault="00B804F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FDB5" w14:textId="77777777" w:rsidR="00B804FC" w:rsidRDefault="00B804FC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4E630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FACAF" w14:textId="77777777" w:rsidR="00B804FC" w:rsidRDefault="00DE63A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088F7" w14:textId="77777777" w:rsidR="00B804FC" w:rsidRDefault="00DE63A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724C" w14:textId="77777777" w:rsidR="00B804FC" w:rsidRDefault="00B804F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D682" w14:textId="77777777" w:rsidR="00B804FC" w:rsidRDefault="00B804FC"/>
        </w:tc>
      </w:tr>
      <w:tr w:rsidR="00B804FC" w14:paraId="4677468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79060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A8213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изучает география?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CEC85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A6715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17663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771C7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4D9E1" w14:textId="77777777" w:rsidR="00B804FC" w:rsidRDefault="00DE63A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804FC" w14:paraId="6AABEA19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8C4CA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25D56" w14:textId="77777777" w:rsidR="00B804FC" w:rsidRPr="00756931" w:rsidRDefault="00DE63A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ПР№1 "Организация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фенологических наблюдений в природе"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391EB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1D0DF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6AF17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7C20C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C3C23" w14:textId="77777777" w:rsidR="00B804FC" w:rsidRDefault="00DE63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804FC" w14:paraId="3F35BEC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0A3B0" w14:textId="77777777" w:rsidR="00B804FC" w:rsidRDefault="00DE63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47247" w14:textId="77777777" w:rsidR="00B804FC" w:rsidRDefault="00DE63A0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Географические открытия древности.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0D161" w14:textId="77777777" w:rsidR="00B804FC" w:rsidRDefault="00DE63A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D49EE" w14:textId="77777777" w:rsidR="00B804FC" w:rsidRDefault="00DE63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A2B8B" w14:textId="77777777" w:rsidR="00B804FC" w:rsidRDefault="00DE63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5458B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9BB5D" w14:textId="77777777" w:rsidR="00B804FC" w:rsidRDefault="00DE63A0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804FC" w14:paraId="5FFC7C7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45932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E8D88" w14:textId="77777777" w:rsidR="00B804FC" w:rsidRDefault="00DE63A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Географические открытия Средневековья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8875A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D6594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ECF76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99C89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7163A" w14:textId="77777777" w:rsidR="00B804FC" w:rsidRDefault="00DE63A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804FC" w14:paraId="2B8BB76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FF9C8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E66F7" w14:textId="77777777" w:rsidR="00B804FC" w:rsidRDefault="00DE63A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0EE92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D0C8A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6D822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E6D90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E05A7" w14:textId="77777777" w:rsidR="00B804FC" w:rsidRDefault="00DE63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804FC" w14:paraId="27A34AB6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8AFAF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8934F" w14:textId="77777777" w:rsidR="00B804FC" w:rsidRPr="00756931" w:rsidRDefault="00DE63A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поисках Южной Земли.</w:t>
            </w:r>
          </w:p>
          <w:p w14:paraId="3D480329" w14:textId="77777777" w:rsidR="00B804FC" w:rsidRPr="00756931" w:rsidRDefault="00DE63A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ПР№2"Обозначение на к/к географических объектов,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открытых в разные периоды"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DFDFC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567F7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24A25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337FF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80136" w14:textId="77777777" w:rsidR="00B804FC" w:rsidRDefault="00DE63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804FC" w14:paraId="5579F21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5F6A4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3D934" w14:textId="77777777" w:rsidR="00B804FC" w:rsidRPr="00756931" w:rsidRDefault="00DE63A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Исследования океана и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внутренних частей </w:t>
            </w: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081C0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E5EC4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671FF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039F3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BF1D9" w14:textId="77777777" w:rsidR="00B804FC" w:rsidRDefault="00DE63A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804FC" w14:paraId="00924E5D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A2C09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82585" w14:textId="77777777" w:rsidR="00B804FC" w:rsidRDefault="00DE63A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Географические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исследования в 20 веке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42766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843DB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FED32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B5953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EADE8" w14:textId="77777777" w:rsidR="00B804FC" w:rsidRDefault="00DE63A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804FC" w14:paraId="6EFFCB24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4F84A" w14:textId="77777777" w:rsidR="00B804FC" w:rsidRDefault="00DE63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5F2B3" w14:textId="77777777" w:rsidR="00B804FC" w:rsidRPr="00756931" w:rsidRDefault="00DE63A0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ПР№3 "Сравнение карт Эратосфена, Птолемея и современных карт"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C6466" w14:textId="77777777" w:rsidR="00B804FC" w:rsidRDefault="00DE63A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49B6C" w14:textId="77777777" w:rsidR="00B804FC" w:rsidRDefault="00DE63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B51DC" w14:textId="77777777" w:rsidR="00B804FC" w:rsidRDefault="00DE63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00D50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B65DE" w14:textId="77777777" w:rsidR="00B804FC" w:rsidRDefault="00DE63A0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804FC" w14:paraId="20285B0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115F8" w14:textId="77777777" w:rsidR="00B804FC" w:rsidRDefault="00DE63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4A888" w14:textId="77777777" w:rsidR="00B804FC" w:rsidRDefault="00DE63A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изображения земной поверхности.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2304A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35A48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B3600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38088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6B5C6" w14:textId="77777777" w:rsidR="00B804FC" w:rsidRDefault="00DE63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804FC" w14:paraId="159C88A9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7E265" w14:textId="77777777" w:rsidR="00B804FC" w:rsidRDefault="00DE63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51CE6" w14:textId="77777777" w:rsidR="00B804FC" w:rsidRPr="00756931" w:rsidRDefault="00DE63A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Масштаб.ПР№4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"Определение направлений и расстояний по плану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28615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ECE5C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F8D7E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3EE18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1E7F6" w14:textId="77777777" w:rsidR="00B804FC" w:rsidRDefault="00DE63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804FC" w14:paraId="10493552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36907" w14:textId="77777777" w:rsidR="00B804FC" w:rsidRDefault="00DE63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10B24" w14:textId="77777777" w:rsidR="00B804FC" w:rsidRPr="00756931" w:rsidRDefault="00DE63A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Съемка местности. ПР№5 "Составление описания маршрута по плану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528B6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7B6A4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69A68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E3FAD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DBD05" w14:textId="77777777" w:rsidR="00B804FC" w:rsidRDefault="00DE63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638F4FB9" w14:textId="77777777" w:rsidR="00B804FC" w:rsidRDefault="00B804FC">
      <w:pPr>
        <w:autoSpaceDE w:val="0"/>
        <w:autoSpaceDN w:val="0"/>
        <w:spacing w:after="0" w:line="14" w:lineRule="exact"/>
      </w:pPr>
    </w:p>
    <w:p w14:paraId="0BF24A3F" w14:textId="77777777" w:rsidR="00B804FC" w:rsidRDefault="00B804FC">
      <w:pPr>
        <w:sectPr w:rsidR="00B804FC">
          <w:pgSz w:w="11900" w:h="16840"/>
          <w:pgMar w:top="298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91704C9" w14:textId="77777777" w:rsidR="00B804FC" w:rsidRDefault="00B804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B804FC" w14:paraId="6C9A633B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F922D" w14:textId="77777777" w:rsidR="00B804FC" w:rsidRDefault="00DE63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78530" w14:textId="77777777" w:rsidR="00B804FC" w:rsidRPr="00756931" w:rsidRDefault="00DE63A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D6F29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E40E0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BA812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B7415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136A5" w14:textId="77777777" w:rsidR="00B804FC" w:rsidRDefault="00DE63A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804FC" w14:paraId="3997F5D5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DC20B" w14:textId="77777777" w:rsidR="00B804FC" w:rsidRDefault="00DE63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A2AB0" w14:textId="77777777" w:rsidR="00B804FC" w:rsidRPr="00756931" w:rsidRDefault="00DE63A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планов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 и области их применения.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4842B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F447B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2FADF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F3532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8A67E" w14:textId="77777777" w:rsidR="00B804FC" w:rsidRDefault="00DE63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804FC" w14:paraId="298D4D8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EBFDA" w14:textId="77777777" w:rsidR="00B804FC" w:rsidRDefault="00DE63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2CF02" w14:textId="77777777" w:rsidR="00B804FC" w:rsidRPr="00756931" w:rsidRDefault="00DE63A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Различия глобуса и географических карт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C5E23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43976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D280E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65FCE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61697" w14:textId="77777777" w:rsidR="00B804FC" w:rsidRDefault="00DE63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804FC" w14:paraId="5F4C94E8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46C55" w14:textId="77777777" w:rsidR="00B804FC" w:rsidRDefault="00DE63A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CB5C2" w14:textId="77777777" w:rsidR="00B804FC" w:rsidRDefault="00DE63A0">
            <w:pPr>
              <w:autoSpaceDE w:val="0"/>
              <w:autoSpaceDN w:val="0"/>
              <w:spacing w:before="100" w:after="0" w:line="271" w:lineRule="auto"/>
              <w:ind w:left="72" w:right="144"/>
            </w:pP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Параллели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меридианы.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5B080" w14:textId="77777777" w:rsidR="00B804FC" w:rsidRDefault="00DE63A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0F890" w14:textId="77777777" w:rsidR="00B804FC" w:rsidRDefault="00DE63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C92E5" w14:textId="77777777" w:rsidR="00B804FC" w:rsidRDefault="00DE63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C01DA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FFDE8" w14:textId="77777777" w:rsidR="00B804FC" w:rsidRDefault="00DE63A0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804FC" w14:paraId="11A39417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96A37" w14:textId="77777777" w:rsidR="00B804FC" w:rsidRDefault="00DE63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C82F7" w14:textId="77777777" w:rsidR="00B804FC" w:rsidRPr="00756931" w:rsidRDefault="00DE63A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координаты.</w:t>
            </w:r>
          </w:p>
          <w:p w14:paraId="1BE92668" w14:textId="77777777" w:rsidR="00B804FC" w:rsidRPr="00756931" w:rsidRDefault="00DE63A0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ПР№6 "Определение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координат объектов и определение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объектов по их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географическим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координатам"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3341A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2BEDC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0C999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2DDF4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9BEA4" w14:textId="77777777" w:rsidR="00B804FC" w:rsidRDefault="00DE63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804FC" w14:paraId="4DB2AF7E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4E93B" w14:textId="77777777" w:rsidR="00B804FC" w:rsidRDefault="00DE63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46315" w14:textId="77777777" w:rsidR="00B804FC" w:rsidRPr="00756931" w:rsidRDefault="00DE63A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расстояний по </w:t>
            </w: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глобусу и карте. ПР№7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"Определение направлений и расстояний по карте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полушарий"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A16FD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0B323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52DA4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4C3F2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DECCF" w14:textId="77777777" w:rsidR="00B804FC" w:rsidRDefault="00DE63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804FC" w14:paraId="15B9C486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35CFF" w14:textId="77777777" w:rsidR="00B804FC" w:rsidRDefault="00DE63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395E1" w14:textId="77777777" w:rsidR="00B804FC" w:rsidRPr="00756931" w:rsidRDefault="00DE63A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карт и их классификации.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99A27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B9399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A2EB9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F3664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6633D" w14:textId="77777777" w:rsidR="00B804FC" w:rsidRDefault="00DE63A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804FC" w14:paraId="32CF81A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5065A" w14:textId="77777777" w:rsidR="00B804FC" w:rsidRDefault="00DE63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1619E" w14:textId="77777777" w:rsidR="00B804FC" w:rsidRPr="00756931" w:rsidRDefault="00DE63A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Земля в Солнечной системе. Форма и размеры Земли.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AC9B6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90064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0DBCA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C9799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07970" w14:textId="77777777" w:rsidR="00B804FC" w:rsidRDefault="00DE63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804FC" w14:paraId="38FE9574" w14:textId="77777777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D8D7A" w14:textId="77777777" w:rsidR="00B804FC" w:rsidRDefault="00DE63A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968CB" w14:textId="77777777" w:rsidR="00B804FC" w:rsidRDefault="00DE63A0">
            <w:pPr>
              <w:autoSpaceDE w:val="0"/>
              <w:autoSpaceDN w:val="0"/>
              <w:spacing w:before="100" w:after="0" w:line="271" w:lineRule="auto"/>
              <w:ind w:left="72" w:right="144"/>
            </w:pP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Движения Земли. Вращение Земли вокруг своей оси. </w:t>
            </w:r>
            <w:r w:rsidRPr="0075693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Смена дня и ночи.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62E07" w14:textId="77777777" w:rsidR="00B804FC" w:rsidRDefault="00DE63A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0AD2A" w14:textId="77777777" w:rsidR="00B804FC" w:rsidRDefault="00DE63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01062" w14:textId="77777777" w:rsidR="00B804FC" w:rsidRDefault="00DE63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13746" w14:textId="77777777" w:rsidR="00B804FC" w:rsidRDefault="00B804FC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250B2" w14:textId="77777777" w:rsidR="00B804FC" w:rsidRDefault="00DE63A0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804FC" w14:paraId="31E8B263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86659" w14:textId="77777777" w:rsidR="00B804FC" w:rsidRDefault="00DE63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B2AB0" w14:textId="77777777" w:rsidR="00B804FC" w:rsidRPr="00756931" w:rsidRDefault="00DE63A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Движение Земли вокруг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Солнца. Смена времен года.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19148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F4DD9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A5DBE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B08AE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8E010" w14:textId="77777777" w:rsidR="00B804FC" w:rsidRDefault="00DE63A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47103B02" w14:textId="77777777" w:rsidR="00B804FC" w:rsidRDefault="00B804FC">
      <w:pPr>
        <w:autoSpaceDE w:val="0"/>
        <w:autoSpaceDN w:val="0"/>
        <w:spacing w:after="0" w:line="14" w:lineRule="exact"/>
      </w:pPr>
    </w:p>
    <w:p w14:paraId="54B49AA9" w14:textId="77777777" w:rsidR="00B804FC" w:rsidRDefault="00B804FC">
      <w:pPr>
        <w:sectPr w:rsidR="00B804FC">
          <w:pgSz w:w="11900" w:h="16840"/>
          <w:pgMar w:top="284" w:right="650" w:bottom="11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F9E248E" w14:textId="77777777" w:rsidR="00B804FC" w:rsidRDefault="00B804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B804FC" w14:paraId="2C76C4E2" w14:textId="7777777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D2949" w14:textId="77777777" w:rsidR="00B804FC" w:rsidRDefault="00DE63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5BD39" w14:textId="77777777" w:rsidR="00B804FC" w:rsidRPr="00756931" w:rsidRDefault="00DE63A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Неравномерное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распределение солнечного света и тепла на поверхности Земли. ПР№8 "Выявление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закономерностей изменения продолжительности дня и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высоты Солнца над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горизонтом в зависимости от географической широты и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времени года на территории России"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8F62B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8ADE2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37DE9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22011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536DF" w14:textId="77777777" w:rsidR="00B804FC" w:rsidRDefault="00DE63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804FC" w14:paraId="66DA5064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BCA98" w14:textId="77777777" w:rsidR="00B804FC" w:rsidRDefault="00DE63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827C6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Внутреннее строение Земли.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AA8C1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8B514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78640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611C0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3DE0C" w14:textId="77777777" w:rsidR="00B804FC" w:rsidRDefault="00DE63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804FC" w14:paraId="4CAFDD0C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B0AF5" w14:textId="77777777" w:rsidR="00B804FC" w:rsidRDefault="00DE63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031CB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Образование горных пород.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31BF3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42600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296FA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6F1E0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9FE5B" w14:textId="77777777" w:rsidR="00B804FC" w:rsidRDefault="00DE63A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804FC" w14:paraId="47A1B9FB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FF618" w14:textId="77777777" w:rsidR="00B804FC" w:rsidRDefault="00DE63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0BD4E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Вулканы и землетрясения.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B10DC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29240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18249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FE69D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EE26F" w14:textId="77777777" w:rsidR="00B804FC" w:rsidRDefault="00DE63A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804FC" w14:paraId="647C651F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89D30" w14:textId="77777777" w:rsidR="00B804FC" w:rsidRDefault="00DE63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30D76" w14:textId="77777777" w:rsidR="00B804FC" w:rsidRPr="00756931" w:rsidRDefault="00DE63A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Рельеф земной поверхности. Горы и равнины.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8253C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93F92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89689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3DF16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21641" w14:textId="77777777" w:rsidR="00B804FC" w:rsidRDefault="00DE63A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804FC" w14:paraId="645C52AF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0483B" w14:textId="77777777" w:rsidR="00B804FC" w:rsidRDefault="00DE63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FBD7A" w14:textId="77777777" w:rsidR="00B804FC" w:rsidRPr="00756931" w:rsidRDefault="00DE63A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ПР№9 "Описание горной </w:t>
            </w: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системы или равнины по физической карте"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4B414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D5D66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4EEE5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D7CB1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5604E" w14:textId="77777777" w:rsidR="00B804FC" w:rsidRDefault="00DE63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804FC" w14:paraId="3871E313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CEA90" w14:textId="77777777" w:rsidR="00B804FC" w:rsidRDefault="00DE63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F7685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 и литосфера.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2AED9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A8F33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48599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611FA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C8407" w14:textId="77777777" w:rsidR="00B804FC" w:rsidRDefault="00DE63A0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804FC" w14:paraId="555E3CCF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12447" w14:textId="77777777" w:rsidR="00B804FC" w:rsidRDefault="00DE63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95924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Рельеф дна Мирового океана.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D6708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69D83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56AF4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4ED9C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C1A6A" w14:textId="77777777" w:rsidR="00B804FC" w:rsidRDefault="00DE63A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804FC" w14:paraId="35FE7F90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FBC20" w14:textId="77777777" w:rsidR="00B804FC" w:rsidRDefault="00DE63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0D2D1" w14:textId="77777777" w:rsidR="00B804FC" w:rsidRPr="00756931" w:rsidRDefault="00DE63A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природе своей местности.</w:t>
            </w:r>
          </w:p>
          <w:p w14:paraId="1DD488CD" w14:textId="77777777" w:rsidR="00B804FC" w:rsidRPr="00756931" w:rsidRDefault="00DE63A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ПР№10 "Анализ результатов фенологических наблюдений и наблюдений за погодой"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0D106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FC7FE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83C01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2DF50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DB7BD" w14:textId="77777777" w:rsidR="00B804FC" w:rsidRDefault="00DE63A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804FC" w14:paraId="429BA9AF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09019" w14:textId="77777777" w:rsidR="00B804FC" w:rsidRDefault="00DE63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518A7" w14:textId="77777777" w:rsidR="00B804FC" w:rsidRDefault="00DE63A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изученного в 5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F8508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F2687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5B95E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5516C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162E4" w14:textId="77777777" w:rsidR="00B804FC" w:rsidRDefault="00DE63A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68C964C8" w14:textId="77777777" w:rsidR="00B804FC" w:rsidRDefault="00B804FC">
      <w:pPr>
        <w:autoSpaceDE w:val="0"/>
        <w:autoSpaceDN w:val="0"/>
        <w:spacing w:after="0" w:line="14" w:lineRule="exact"/>
      </w:pPr>
    </w:p>
    <w:p w14:paraId="112C2E11" w14:textId="77777777" w:rsidR="00B804FC" w:rsidRDefault="00B804FC">
      <w:pPr>
        <w:sectPr w:rsidR="00B804FC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6EFFABF" w14:textId="77777777" w:rsidR="00B804FC" w:rsidRDefault="00B804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B804FC" w14:paraId="3E4744A6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3508C" w14:textId="77777777" w:rsidR="00B804FC" w:rsidRDefault="00DE63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5D890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1CDA6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B4222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4CA52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29FEE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E35EB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ВПР;</w:t>
            </w:r>
          </w:p>
        </w:tc>
      </w:tr>
      <w:tr w:rsidR="00B804FC" w14:paraId="19A0F8D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16AB2" w14:textId="77777777" w:rsidR="00B804FC" w:rsidRDefault="00DE63A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71910" w14:textId="77777777" w:rsidR="00B804FC" w:rsidRPr="00756931" w:rsidRDefault="00DE63A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промежуточной </w:t>
            </w:r>
            <w:r w:rsidRPr="00756931">
              <w:rPr>
                <w:lang w:val="ru-RU"/>
              </w:rPr>
              <w:br/>
            </w: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аттестации, итоговый урок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951F4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9E0FE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96AEE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813A3" w14:textId="77777777" w:rsidR="00B804FC" w:rsidRDefault="00B804F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632A0" w14:textId="77777777" w:rsidR="00B804FC" w:rsidRDefault="00DE63A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804FC" w14:paraId="0EB47B04" w14:textId="7777777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84732" w14:textId="77777777" w:rsidR="00B804FC" w:rsidRPr="00756931" w:rsidRDefault="00DE63A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569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02E3E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ADBA3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8D141" w14:textId="77777777" w:rsidR="00B804FC" w:rsidRDefault="00DE63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0B108" w14:textId="77777777" w:rsidR="00B804FC" w:rsidRDefault="00B804FC"/>
        </w:tc>
      </w:tr>
    </w:tbl>
    <w:p w14:paraId="3CE00CB7" w14:textId="77777777" w:rsidR="00B804FC" w:rsidRDefault="00B804FC">
      <w:pPr>
        <w:autoSpaceDE w:val="0"/>
        <w:autoSpaceDN w:val="0"/>
        <w:spacing w:after="0" w:line="14" w:lineRule="exact"/>
      </w:pPr>
    </w:p>
    <w:p w14:paraId="7A548E29" w14:textId="77777777" w:rsidR="00B804FC" w:rsidRDefault="00B804FC">
      <w:pPr>
        <w:sectPr w:rsidR="00B804F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8DEB841" w14:textId="77777777" w:rsidR="00B804FC" w:rsidRDefault="00B804FC">
      <w:pPr>
        <w:autoSpaceDE w:val="0"/>
        <w:autoSpaceDN w:val="0"/>
        <w:spacing w:after="78" w:line="220" w:lineRule="exact"/>
      </w:pPr>
    </w:p>
    <w:p w14:paraId="334F44BF" w14:textId="77777777" w:rsidR="00B804FC" w:rsidRDefault="00DE63A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030D1088" w14:textId="77777777" w:rsidR="00B804FC" w:rsidRDefault="00DE63A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273FED47" w14:textId="77777777" w:rsidR="00B804FC" w:rsidRPr="00756931" w:rsidRDefault="00DE63A0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Климанова О.А., Климанов В.В., Ким Э.В. и другие; под редакцией Климановой О.А. География: Землеведение, 5 класс/ ООО «ДРОФА»; АО «Издательство Просвещени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е»;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5A7E754A" w14:textId="77777777" w:rsidR="00B804FC" w:rsidRPr="00756931" w:rsidRDefault="00DE63A0">
      <w:pPr>
        <w:autoSpaceDE w:val="0"/>
        <w:autoSpaceDN w:val="0"/>
        <w:spacing w:before="262" w:after="0" w:line="230" w:lineRule="auto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40668714" w14:textId="77777777" w:rsidR="00B804FC" w:rsidRPr="00756931" w:rsidRDefault="00DE63A0">
      <w:pPr>
        <w:autoSpaceDE w:val="0"/>
        <w:autoSpaceDN w:val="0"/>
        <w:spacing w:before="166" w:after="0" w:line="286" w:lineRule="auto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География. Землеведение. 5–6 классы. Методическое пособие 10556 авторы: Румянцев Александр Владимирович, Ким Эльвира Васильевна, Заведующая методической лабораторией географии Московского инстит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ута открытого образования (МИОО), заслуженный учитель Российской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Федерации, лауреат гранта Правительства Москвы в номинации «Науки и технологии в образовании»2006 г., соавтор линии УМК под ред. О. А. Климановой, А. И. Алексеева, Климанова Оксана Александр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овна, Кандидат географических наук, доцент кафедры физической географии мира и геоэкологии географического факультета МГУ им. М. В. Ломоносова, член Русского географического общества (награждена почетной грамотой и дипломом РГО)</w:t>
      </w:r>
    </w:p>
    <w:p w14:paraId="3858D306" w14:textId="77777777" w:rsidR="00B804FC" w:rsidRPr="00756931" w:rsidRDefault="00DE63A0">
      <w:pPr>
        <w:autoSpaceDE w:val="0"/>
        <w:autoSpaceDN w:val="0"/>
        <w:spacing w:before="406" w:after="0"/>
        <w:ind w:right="288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Источник: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rosuchebnik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geografiya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zemlevedenie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-5-6-</w:t>
      </w:r>
      <w:r>
        <w:rPr>
          <w:rFonts w:ascii="Times New Roman" w:eastAsia="Times New Roman" w:hAnsi="Times New Roman"/>
          <w:color w:val="000000"/>
          <w:sz w:val="24"/>
        </w:rPr>
        <w:t>klassy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metodicheskoe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posobie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klimanova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География России. Землеведение. 5–6 классы. Методическое пособие 2578 авторы: Дронов Виктор Павлович, Савельева Людмила Евгеньевна</w:t>
      </w:r>
    </w:p>
    <w:p w14:paraId="42A44EF8" w14:textId="77777777" w:rsidR="00B804FC" w:rsidRPr="00756931" w:rsidRDefault="00DE63A0">
      <w:pPr>
        <w:autoSpaceDE w:val="0"/>
        <w:autoSpaceDN w:val="0"/>
        <w:spacing w:before="406" w:after="0" w:line="262" w:lineRule="auto"/>
        <w:ind w:right="720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Источник: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</w:t>
      </w:r>
      <w:r>
        <w:rPr>
          <w:rFonts w:ascii="Times New Roman" w:eastAsia="Times New Roman" w:hAnsi="Times New Roman"/>
          <w:color w:val="000000"/>
          <w:sz w:val="24"/>
        </w:rPr>
        <w:t>ebnik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geografiya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rossii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zemlevedenie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-5-6-</w:t>
      </w:r>
      <w:r>
        <w:rPr>
          <w:rFonts w:ascii="Times New Roman" w:eastAsia="Times New Roman" w:hAnsi="Times New Roman"/>
          <w:color w:val="000000"/>
          <w:sz w:val="24"/>
        </w:rPr>
        <w:t>klassy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metodicheskoe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posobie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34764601" w14:textId="77777777" w:rsidR="00B804FC" w:rsidRPr="00756931" w:rsidRDefault="00DE63A0">
      <w:pPr>
        <w:autoSpaceDE w:val="0"/>
        <w:autoSpaceDN w:val="0"/>
        <w:spacing w:before="262" w:after="0" w:line="230" w:lineRule="auto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386859E6" w14:textId="77777777" w:rsidR="00B804FC" w:rsidRPr="00756931" w:rsidRDefault="00DE63A0">
      <w:pPr>
        <w:autoSpaceDE w:val="0"/>
        <w:autoSpaceDN w:val="0"/>
        <w:spacing w:before="166" w:after="0"/>
        <w:ind w:right="144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география. Домашний репетитор. Интерактивный атлас. -М.:"Медиахаус", "АСТ-ПРЕСС ШКОЛА", 2018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Интерактивн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ое наглядное пособие. -М.: "Дрофа", "Инновационные технологии", 2017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Мой Хабаровский край. Интерактивный практикум. -Хабаровск: "Портал Хабаровск", 2020</w:t>
      </w:r>
    </w:p>
    <w:p w14:paraId="164D959D" w14:textId="77777777" w:rsidR="00B804FC" w:rsidRPr="00756931" w:rsidRDefault="00B804FC">
      <w:pPr>
        <w:rPr>
          <w:lang w:val="ru-RU"/>
        </w:rPr>
        <w:sectPr w:rsidR="00B804FC" w:rsidRPr="0075693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9715F55" w14:textId="77777777" w:rsidR="00B804FC" w:rsidRPr="00756931" w:rsidRDefault="00B804FC">
      <w:pPr>
        <w:autoSpaceDE w:val="0"/>
        <w:autoSpaceDN w:val="0"/>
        <w:spacing w:after="78" w:line="220" w:lineRule="exact"/>
        <w:rPr>
          <w:lang w:val="ru-RU"/>
        </w:rPr>
      </w:pPr>
    </w:p>
    <w:p w14:paraId="4D631BAA" w14:textId="77777777" w:rsidR="00B804FC" w:rsidRPr="00756931" w:rsidRDefault="00DE63A0">
      <w:pPr>
        <w:autoSpaceDE w:val="0"/>
        <w:autoSpaceDN w:val="0"/>
        <w:spacing w:after="0" w:line="230" w:lineRule="auto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6E293627" w14:textId="77777777" w:rsidR="00B804FC" w:rsidRPr="00756931" w:rsidRDefault="00DE63A0">
      <w:pPr>
        <w:autoSpaceDE w:val="0"/>
        <w:autoSpaceDN w:val="0"/>
        <w:spacing w:before="346" w:after="0" w:line="230" w:lineRule="auto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3E0F5780" w14:textId="77777777" w:rsidR="00B804FC" w:rsidRPr="00756931" w:rsidRDefault="00DE63A0">
      <w:pPr>
        <w:autoSpaceDE w:val="0"/>
        <w:autoSpaceDN w:val="0"/>
        <w:spacing w:before="166" w:after="0" w:line="288" w:lineRule="auto"/>
        <w:ind w:right="4176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Карта полушарий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Карта России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Коллекции полезных ископаемых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Теллурий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Глобусы физические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Глобусы политические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Компасы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Барометры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Курвиметры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Рулетки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для цифровой географии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Модели: вулкана, зоны землетрясения, строение земной коры Иллюстрации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Портреты географов</w:t>
      </w:r>
    </w:p>
    <w:p w14:paraId="6D9CA18A" w14:textId="77777777" w:rsidR="00B804FC" w:rsidRPr="00756931" w:rsidRDefault="00DE63A0">
      <w:pPr>
        <w:autoSpaceDE w:val="0"/>
        <w:autoSpaceDN w:val="0"/>
        <w:spacing w:before="262" w:after="0" w:line="230" w:lineRule="auto"/>
        <w:rPr>
          <w:lang w:val="ru-RU"/>
        </w:rPr>
      </w:pP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r w:rsidRPr="007569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 И ПРАКТИЧЕСКИХ РАБОТ</w:t>
      </w:r>
    </w:p>
    <w:p w14:paraId="2CEE1562" w14:textId="77777777" w:rsidR="00B804FC" w:rsidRPr="00756931" w:rsidRDefault="00DE63A0">
      <w:pPr>
        <w:autoSpaceDE w:val="0"/>
        <w:autoSpaceDN w:val="0"/>
        <w:spacing w:before="166" w:after="0" w:line="286" w:lineRule="auto"/>
        <w:ind w:right="4176"/>
        <w:rPr>
          <w:lang w:val="ru-RU"/>
        </w:rPr>
      </w:pP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Атласы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Коллекции полезных ископаемых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Теллурий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Глобусы физические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Глобусы политические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Компасы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Барометры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Курвиметры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Рулетки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для цифровой географии </w:t>
      </w:r>
      <w:r w:rsidRPr="00756931">
        <w:rPr>
          <w:lang w:val="ru-RU"/>
        </w:rPr>
        <w:br/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Модели: вулкана, зоны землетрясения, строени</w:t>
      </w:r>
      <w:r w:rsidRPr="00756931">
        <w:rPr>
          <w:rFonts w:ascii="Times New Roman" w:eastAsia="Times New Roman" w:hAnsi="Times New Roman"/>
          <w:color w:val="000000"/>
          <w:sz w:val="24"/>
          <w:lang w:val="ru-RU"/>
        </w:rPr>
        <w:t>е земной коры</w:t>
      </w:r>
    </w:p>
    <w:p w14:paraId="44B719F5" w14:textId="77777777" w:rsidR="00B804FC" w:rsidRPr="00756931" w:rsidRDefault="00B804FC">
      <w:pPr>
        <w:rPr>
          <w:lang w:val="ru-RU"/>
        </w:rPr>
        <w:sectPr w:rsidR="00B804FC" w:rsidRPr="0075693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F6B9F2D" w14:textId="77777777" w:rsidR="00000000" w:rsidRPr="00756931" w:rsidRDefault="00DE63A0">
      <w:pPr>
        <w:rPr>
          <w:lang w:val="ru-RU"/>
        </w:rPr>
      </w:pPr>
    </w:p>
    <w:sectPr w:rsidR="00000000" w:rsidRPr="0075693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4995028">
    <w:abstractNumId w:val="8"/>
  </w:num>
  <w:num w:numId="2" w16cid:durableId="1749572144">
    <w:abstractNumId w:val="6"/>
  </w:num>
  <w:num w:numId="3" w16cid:durableId="1335377278">
    <w:abstractNumId w:val="5"/>
  </w:num>
  <w:num w:numId="4" w16cid:durableId="739253768">
    <w:abstractNumId w:val="4"/>
  </w:num>
  <w:num w:numId="5" w16cid:durableId="1807384085">
    <w:abstractNumId w:val="7"/>
  </w:num>
  <w:num w:numId="6" w16cid:durableId="1628974904">
    <w:abstractNumId w:val="3"/>
  </w:num>
  <w:num w:numId="7" w16cid:durableId="134030917">
    <w:abstractNumId w:val="2"/>
  </w:num>
  <w:num w:numId="8" w16cid:durableId="1736663039">
    <w:abstractNumId w:val="1"/>
  </w:num>
  <w:num w:numId="9" w16cid:durableId="208463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56931"/>
    <w:rsid w:val="00AA1D8D"/>
    <w:rsid w:val="00B47730"/>
    <w:rsid w:val="00B804FC"/>
    <w:rsid w:val="00CB0664"/>
    <w:rsid w:val="00DE63A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76B33"/>
  <w14:defaultImageDpi w14:val="300"/>
  <w15:docId w15:val="{5046B224-D787-4001-A84F-519EDBEA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5945</Words>
  <Characters>33888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Teacher005</cp:lastModifiedBy>
  <cp:revision>3</cp:revision>
  <dcterms:created xsi:type="dcterms:W3CDTF">2013-12-23T23:15:00Z</dcterms:created>
  <dcterms:modified xsi:type="dcterms:W3CDTF">2022-08-30T05:37:00Z</dcterms:modified>
  <cp:category/>
</cp:coreProperties>
</file>