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7142F" w14:textId="77777777" w:rsidR="000242BC" w:rsidRDefault="000242BC">
      <w:pPr>
        <w:autoSpaceDE w:val="0"/>
        <w:autoSpaceDN w:val="0"/>
        <w:spacing w:after="78" w:line="220" w:lineRule="exact"/>
      </w:pPr>
    </w:p>
    <w:p w14:paraId="0D0E3D26" w14:textId="77777777" w:rsidR="000242BC" w:rsidRPr="00895BE1" w:rsidRDefault="00895BE1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895BE1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764C87C2" w14:textId="77777777" w:rsidR="000242BC" w:rsidRPr="00895BE1" w:rsidRDefault="00895BE1">
      <w:pPr>
        <w:autoSpaceDE w:val="0"/>
        <w:autoSpaceDN w:val="0"/>
        <w:spacing w:before="670" w:after="0" w:line="230" w:lineRule="auto"/>
        <w:ind w:left="2466"/>
        <w:rPr>
          <w:lang w:val="ru-RU"/>
        </w:rPr>
      </w:pP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Хабаровского края</w:t>
      </w:r>
    </w:p>
    <w:p w14:paraId="71011D14" w14:textId="77777777" w:rsidR="000242BC" w:rsidRPr="00895BE1" w:rsidRDefault="00895BE1">
      <w:pPr>
        <w:autoSpaceDE w:val="0"/>
        <w:autoSpaceDN w:val="0"/>
        <w:spacing w:before="670" w:after="0" w:line="230" w:lineRule="auto"/>
        <w:ind w:left="2442"/>
        <w:rPr>
          <w:lang w:val="ru-RU"/>
        </w:rPr>
      </w:pP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Управление образования администрации г. Хабаровска</w:t>
      </w:r>
    </w:p>
    <w:p w14:paraId="52C56EFE" w14:textId="71467610" w:rsidR="000242BC" w:rsidRPr="00895BE1" w:rsidRDefault="00895BE1">
      <w:pPr>
        <w:autoSpaceDE w:val="0"/>
        <w:autoSpaceDN w:val="0"/>
        <w:spacing w:before="670" w:after="1376" w:line="230" w:lineRule="auto"/>
        <w:ind w:right="4024"/>
        <w:jc w:val="right"/>
        <w:rPr>
          <w:lang w:val="ru-RU"/>
        </w:rPr>
      </w:pP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 xml:space="preserve">МБОУ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«Волочаевский лицей»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22"/>
        <w:gridCol w:w="3220"/>
        <w:gridCol w:w="3080"/>
      </w:tblGrid>
      <w:tr w:rsidR="000242BC" w14:paraId="6E350726" w14:textId="77777777">
        <w:trPr>
          <w:trHeight w:hRule="exact" w:val="274"/>
        </w:trPr>
        <w:tc>
          <w:tcPr>
            <w:tcW w:w="3822" w:type="dxa"/>
            <w:tcMar>
              <w:left w:w="0" w:type="dxa"/>
              <w:right w:w="0" w:type="dxa"/>
            </w:tcMar>
          </w:tcPr>
          <w:p w14:paraId="7B3FE14F" w14:textId="77777777" w:rsidR="000242BC" w:rsidRDefault="00895BE1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220" w:type="dxa"/>
            <w:tcMar>
              <w:left w:w="0" w:type="dxa"/>
              <w:right w:w="0" w:type="dxa"/>
            </w:tcMar>
          </w:tcPr>
          <w:p w14:paraId="5CB38823" w14:textId="77777777" w:rsidR="000242BC" w:rsidRDefault="00895BE1">
            <w:pPr>
              <w:autoSpaceDE w:val="0"/>
              <w:autoSpaceDN w:val="0"/>
              <w:spacing w:before="48" w:after="0" w:line="230" w:lineRule="auto"/>
              <w:ind w:left="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ПРИНЯТО</w:t>
            </w:r>
          </w:p>
        </w:tc>
        <w:tc>
          <w:tcPr>
            <w:tcW w:w="3080" w:type="dxa"/>
            <w:tcMar>
              <w:left w:w="0" w:type="dxa"/>
              <w:right w:w="0" w:type="dxa"/>
            </w:tcMar>
          </w:tcPr>
          <w:p w14:paraId="6E7A8B0B" w14:textId="77777777" w:rsidR="000242BC" w:rsidRDefault="00895BE1">
            <w:pPr>
              <w:autoSpaceDE w:val="0"/>
              <w:autoSpaceDN w:val="0"/>
              <w:spacing w:before="48" w:after="0" w:line="230" w:lineRule="auto"/>
              <w:ind w:left="20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0242BC" w14:paraId="167CE1AB" w14:textId="77777777">
        <w:trPr>
          <w:trHeight w:hRule="exact" w:val="200"/>
        </w:trPr>
        <w:tc>
          <w:tcPr>
            <w:tcW w:w="3822" w:type="dxa"/>
            <w:tcMar>
              <w:left w:w="0" w:type="dxa"/>
              <w:right w:w="0" w:type="dxa"/>
            </w:tcMar>
          </w:tcPr>
          <w:p w14:paraId="03603B36" w14:textId="77777777" w:rsidR="000242BC" w:rsidRDefault="00895BE1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 заседании ШМО</w:t>
            </w:r>
          </w:p>
        </w:tc>
        <w:tc>
          <w:tcPr>
            <w:tcW w:w="3220" w:type="dxa"/>
            <w:tcMar>
              <w:left w:w="0" w:type="dxa"/>
              <w:right w:w="0" w:type="dxa"/>
            </w:tcMar>
          </w:tcPr>
          <w:p w14:paraId="1DCC4A94" w14:textId="77777777" w:rsidR="000242BC" w:rsidRDefault="00895BE1">
            <w:pPr>
              <w:autoSpaceDE w:val="0"/>
              <w:autoSpaceDN w:val="0"/>
              <w:spacing w:after="0" w:line="230" w:lineRule="auto"/>
              <w:ind w:left="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 заседании педагогического</w:t>
            </w:r>
          </w:p>
        </w:tc>
        <w:tc>
          <w:tcPr>
            <w:tcW w:w="3080" w:type="dxa"/>
            <w:tcMar>
              <w:left w:w="0" w:type="dxa"/>
              <w:right w:w="0" w:type="dxa"/>
            </w:tcMar>
          </w:tcPr>
          <w:p w14:paraId="4155DFF0" w14:textId="77777777" w:rsidR="000242BC" w:rsidRDefault="00895BE1">
            <w:pPr>
              <w:autoSpaceDE w:val="0"/>
              <w:autoSpaceDN w:val="0"/>
              <w:spacing w:after="0" w:line="230" w:lineRule="auto"/>
              <w:ind w:left="20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0242BC" w14:paraId="18455693" w14:textId="77777777">
        <w:trPr>
          <w:trHeight w:hRule="exact" w:val="406"/>
        </w:trPr>
        <w:tc>
          <w:tcPr>
            <w:tcW w:w="3822" w:type="dxa"/>
            <w:tcMar>
              <w:left w:w="0" w:type="dxa"/>
              <w:right w:w="0" w:type="dxa"/>
            </w:tcMar>
          </w:tcPr>
          <w:p w14:paraId="4FEA0AAD" w14:textId="77777777" w:rsidR="000242BC" w:rsidRDefault="00895BE1">
            <w:pPr>
              <w:autoSpaceDE w:val="0"/>
              <w:autoSpaceDN w:val="0"/>
              <w:spacing w:before="1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руководительШМО______________Даруга</w:t>
            </w:r>
          </w:p>
        </w:tc>
        <w:tc>
          <w:tcPr>
            <w:tcW w:w="3220" w:type="dxa"/>
            <w:tcMar>
              <w:left w:w="0" w:type="dxa"/>
              <w:right w:w="0" w:type="dxa"/>
            </w:tcMar>
          </w:tcPr>
          <w:p w14:paraId="60A87978" w14:textId="77777777" w:rsidR="000242BC" w:rsidRDefault="00895BE1">
            <w:pPr>
              <w:autoSpaceDE w:val="0"/>
              <w:autoSpaceDN w:val="0"/>
              <w:spacing w:after="0" w:line="230" w:lineRule="auto"/>
              <w:ind w:left="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совета</w:t>
            </w:r>
          </w:p>
        </w:tc>
        <w:tc>
          <w:tcPr>
            <w:tcW w:w="3080" w:type="dxa"/>
            <w:vMerge w:val="restart"/>
            <w:tcMar>
              <w:left w:w="0" w:type="dxa"/>
              <w:right w:w="0" w:type="dxa"/>
            </w:tcMar>
          </w:tcPr>
          <w:p w14:paraId="3A48DCA4" w14:textId="77777777" w:rsidR="000242BC" w:rsidRDefault="00895BE1">
            <w:pPr>
              <w:autoSpaceDE w:val="0"/>
              <w:autoSpaceDN w:val="0"/>
              <w:spacing w:before="198" w:after="0" w:line="230" w:lineRule="auto"/>
              <w:ind w:left="20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______________Якушенко С.В.</w:t>
            </w:r>
          </w:p>
        </w:tc>
      </w:tr>
      <w:tr w:rsidR="000242BC" w14:paraId="46EC6408" w14:textId="77777777">
        <w:trPr>
          <w:trHeight w:hRule="exact" w:val="110"/>
        </w:trPr>
        <w:tc>
          <w:tcPr>
            <w:tcW w:w="3822" w:type="dxa"/>
            <w:vMerge w:val="restart"/>
            <w:tcMar>
              <w:left w:w="0" w:type="dxa"/>
              <w:right w:w="0" w:type="dxa"/>
            </w:tcMar>
          </w:tcPr>
          <w:p w14:paraId="3716F475" w14:textId="77777777" w:rsidR="000242BC" w:rsidRDefault="00895BE1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Ю.И.</w:t>
            </w:r>
          </w:p>
        </w:tc>
        <w:tc>
          <w:tcPr>
            <w:tcW w:w="3220" w:type="dxa"/>
            <w:vMerge w:val="restart"/>
            <w:tcMar>
              <w:left w:w="0" w:type="dxa"/>
              <w:right w:w="0" w:type="dxa"/>
            </w:tcMar>
          </w:tcPr>
          <w:p w14:paraId="06AD090B" w14:textId="77777777" w:rsidR="000242BC" w:rsidRDefault="00895BE1">
            <w:pPr>
              <w:autoSpaceDE w:val="0"/>
              <w:autoSpaceDN w:val="0"/>
              <w:spacing w:after="0" w:line="230" w:lineRule="auto"/>
              <w:ind w:left="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______________Печеницына С.В.</w:t>
            </w:r>
          </w:p>
        </w:tc>
        <w:tc>
          <w:tcPr>
            <w:tcW w:w="3427" w:type="dxa"/>
            <w:vMerge/>
          </w:tcPr>
          <w:p w14:paraId="3740AAFC" w14:textId="77777777" w:rsidR="000242BC" w:rsidRDefault="000242BC"/>
        </w:tc>
      </w:tr>
      <w:tr w:rsidR="000242BC" w14:paraId="22860C46" w14:textId="77777777">
        <w:trPr>
          <w:trHeight w:hRule="exact" w:val="304"/>
        </w:trPr>
        <w:tc>
          <w:tcPr>
            <w:tcW w:w="3427" w:type="dxa"/>
            <w:vMerge/>
          </w:tcPr>
          <w:p w14:paraId="75C6629E" w14:textId="77777777" w:rsidR="000242BC" w:rsidRDefault="000242BC"/>
        </w:tc>
        <w:tc>
          <w:tcPr>
            <w:tcW w:w="3427" w:type="dxa"/>
            <w:vMerge/>
          </w:tcPr>
          <w:p w14:paraId="56C22DD3" w14:textId="77777777" w:rsidR="000242BC" w:rsidRDefault="000242BC"/>
        </w:tc>
        <w:tc>
          <w:tcPr>
            <w:tcW w:w="3080" w:type="dxa"/>
            <w:tcMar>
              <w:left w:w="0" w:type="dxa"/>
              <w:right w:w="0" w:type="dxa"/>
            </w:tcMar>
          </w:tcPr>
          <w:p w14:paraId="7264DD2D" w14:textId="34D04684" w:rsidR="000242BC" w:rsidRPr="00895BE1" w:rsidRDefault="00895BE1">
            <w:pPr>
              <w:autoSpaceDE w:val="0"/>
              <w:autoSpaceDN w:val="0"/>
              <w:spacing w:before="78" w:after="0" w:line="230" w:lineRule="auto"/>
              <w:ind w:left="20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80</w:t>
            </w:r>
          </w:p>
        </w:tc>
      </w:tr>
      <w:tr w:rsidR="000242BC" w14:paraId="5517D48A" w14:textId="77777777">
        <w:trPr>
          <w:trHeight w:hRule="exact" w:val="300"/>
        </w:trPr>
        <w:tc>
          <w:tcPr>
            <w:tcW w:w="3822" w:type="dxa"/>
            <w:tcMar>
              <w:left w:w="0" w:type="dxa"/>
              <w:right w:w="0" w:type="dxa"/>
            </w:tcMar>
          </w:tcPr>
          <w:p w14:paraId="0B9195E6" w14:textId="77777777" w:rsidR="000242BC" w:rsidRDefault="00895BE1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220" w:type="dxa"/>
            <w:tcMar>
              <w:left w:w="0" w:type="dxa"/>
              <w:right w:w="0" w:type="dxa"/>
            </w:tcMar>
          </w:tcPr>
          <w:p w14:paraId="6B30626F" w14:textId="77777777" w:rsidR="000242BC" w:rsidRDefault="00895BE1">
            <w:pPr>
              <w:autoSpaceDE w:val="0"/>
              <w:autoSpaceDN w:val="0"/>
              <w:spacing w:after="0" w:line="230" w:lineRule="auto"/>
              <w:ind w:left="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080" w:type="dxa"/>
            <w:vMerge w:val="restart"/>
            <w:tcMar>
              <w:left w:w="0" w:type="dxa"/>
              <w:right w:w="0" w:type="dxa"/>
            </w:tcMar>
          </w:tcPr>
          <w:p w14:paraId="3A3D19E9" w14:textId="77777777" w:rsidR="000242BC" w:rsidRDefault="00895BE1">
            <w:pPr>
              <w:autoSpaceDE w:val="0"/>
              <w:autoSpaceDN w:val="0"/>
              <w:spacing w:before="194" w:after="0" w:line="230" w:lineRule="auto"/>
              <w:ind w:left="20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"31" 082022 г.</w:t>
            </w:r>
          </w:p>
        </w:tc>
      </w:tr>
      <w:tr w:rsidR="000242BC" w14:paraId="09563A96" w14:textId="77777777">
        <w:trPr>
          <w:trHeight w:hRule="exact" w:val="384"/>
        </w:trPr>
        <w:tc>
          <w:tcPr>
            <w:tcW w:w="3822" w:type="dxa"/>
            <w:tcMar>
              <w:left w:w="0" w:type="dxa"/>
              <w:right w:w="0" w:type="dxa"/>
            </w:tcMar>
          </w:tcPr>
          <w:p w14:paraId="0E418442" w14:textId="77777777" w:rsidR="000242BC" w:rsidRDefault="00895BE1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"29" 082022 г.</w:t>
            </w:r>
          </w:p>
        </w:tc>
        <w:tc>
          <w:tcPr>
            <w:tcW w:w="3220" w:type="dxa"/>
            <w:tcMar>
              <w:left w:w="0" w:type="dxa"/>
              <w:right w:w="0" w:type="dxa"/>
            </w:tcMar>
          </w:tcPr>
          <w:p w14:paraId="027B8E74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"29" 08  2022 г.</w:t>
            </w:r>
          </w:p>
        </w:tc>
        <w:tc>
          <w:tcPr>
            <w:tcW w:w="3427" w:type="dxa"/>
            <w:vMerge/>
          </w:tcPr>
          <w:p w14:paraId="5914ADA3" w14:textId="77777777" w:rsidR="000242BC" w:rsidRDefault="000242BC"/>
        </w:tc>
      </w:tr>
    </w:tbl>
    <w:p w14:paraId="4C1233FB" w14:textId="77777777" w:rsidR="000242BC" w:rsidRDefault="00895BE1">
      <w:pPr>
        <w:autoSpaceDE w:val="0"/>
        <w:autoSpaceDN w:val="0"/>
        <w:spacing w:before="978" w:after="0" w:line="230" w:lineRule="auto"/>
        <w:ind w:right="3640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14:paraId="7160F374" w14:textId="77777777" w:rsidR="000242BC" w:rsidRDefault="00895BE1">
      <w:pPr>
        <w:autoSpaceDE w:val="0"/>
        <w:autoSpaceDN w:val="0"/>
        <w:spacing w:before="70" w:after="0" w:line="230" w:lineRule="auto"/>
        <w:ind w:right="441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2682588)</w:t>
      </w:r>
    </w:p>
    <w:p w14:paraId="2F68B016" w14:textId="77777777" w:rsidR="000242BC" w:rsidRDefault="00895BE1">
      <w:pPr>
        <w:autoSpaceDE w:val="0"/>
        <w:autoSpaceDN w:val="0"/>
        <w:spacing w:before="166" w:after="0" w:line="230" w:lineRule="auto"/>
        <w:ind w:right="4012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14:paraId="5E381B13" w14:textId="77777777" w:rsidR="000242BC" w:rsidRDefault="00895BE1">
      <w:pPr>
        <w:autoSpaceDE w:val="0"/>
        <w:autoSpaceDN w:val="0"/>
        <w:spacing w:before="70" w:after="0" w:line="230" w:lineRule="auto"/>
        <w:ind w:right="4318"/>
        <w:jc w:val="right"/>
      </w:pPr>
      <w:r>
        <w:rPr>
          <w:rFonts w:ascii="Times New Roman" w:eastAsia="Times New Roman" w:hAnsi="Times New Roman"/>
          <w:color w:val="000000"/>
          <w:sz w:val="24"/>
        </w:rPr>
        <w:t>«География»</w:t>
      </w:r>
    </w:p>
    <w:p w14:paraId="29739500" w14:textId="77777777" w:rsidR="000242BC" w:rsidRDefault="00895BE1">
      <w:pPr>
        <w:autoSpaceDE w:val="0"/>
        <w:autoSpaceDN w:val="0"/>
        <w:spacing w:before="670" w:after="0" w:line="230" w:lineRule="auto"/>
        <w:ind w:right="2726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5 класса основного общего образования</w:t>
      </w:r>
    </w:p>
    <w:p w14:paraId="5227E675" w14:textId="77777777" w:rsidR="000242BC" w:rsidRDefault="00895BE1">
      <w:pPr>
        <w:autoSpaceDE w:val="0"/>
        <w:autoSpaceDN w:val="0"/>
        <w:spacing w:before="70" w:after="0" w:line="230" w:lineRule="auto"/>
        <w:ind w:right="3550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2022 - 2023  учебный год</w:t>
      </w:r>
    </w:p>
    <w:p w14:paraId="5FC0FEF4" w14:textId="77777777" w:rsidR="000242BC" w:rsidRDefault="00895BE1">
      <w:pPr>
        <w:autoSpaceDE w:val="0"/>
        <w:autoSpaceDN w:val="0"/>
        <w:spacing w:before="2112" w:after="0" w:line="230" w:lineRule="auto"/>
        <w:ind w:right="28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Пономарева Диана Николаевна</w:t>
      </w:r>
    </w:p>
    <w:p w14:paraId="0A01B86D" w14:textId="77777777" w:rsidR="000242BC" w:rsidRDefault="00895BE1">
      <w:pPr>
        <w:autoSpaceDE w:val="0"/>
        <w:autoSpaceDN w:val="0"/>
        <w:spacing w:before="70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учитель географии</w:t>
      </w:r>
    </w:p>
    <w:p w14:paraId="7F0CE2A5" w14:textId="77777777" w:rsidR="000242BC" w:rsidRDefault="000242BC">
      <w:pPr>
        <w:sectPr w:rsidR="000242BC">
          <w:pgSz w:w="11900" w:h="16840"/>
          <w:pgMar w:top="298" w:right="880" w:bottom="1440" w:left="738" w:header="720" w:footer="720" w:gutter="0"/>
          <w:cols w:space="720" w:equalWidth="0">
            <w:col w:w="10282" w:space="0"/>
          </w:cols>
          <w:docGrid w:linePitch="360"/>
        </w:sectPr>
      </w:pPr>
    </w:p>
    <w:p w14:paraId="2C5FC4DC" w14:textId="77777777" w:rsidR="000242BC" w:rsidRDefault="000242BC">
      <w:pPr>
        <w:autoSpaceDE w:val="0"/>
        <w:autoSpaceDN w:val="0"/>
        <w:spacing w:after="78" w:line="220" w:lineRule="exact"/>
      </w:pPr>
    </w:p>
    <w:p w14:paraId="710FFB91" w14:textId="77777777" w:rsidR="000242BC" w:rsidRDefault="00895BE1">
      <w:pPr>
        <w:autoSpaceDE w:val="0"/>
        <w:autoSpaceDN w:val="0"/>
        <w:spacing w:after="0" w:line="230" w:lineRule="auto"/>
        <w:ind w:right="3534"/>
        <w:jc w:val="right"/>
      </w:pPr>
      <w:r>
        <w:rPr>
          <w:rFonts w:ascii="Times New Roman" w:eastAsia="Times New Roman" w:hAnsi="Times New Roman"/>
          <w:color w:val="000000"/>
          <w:sz w:val="24"/>
        </w:rPr>
        <w:t>г. Хабаровск 2022</w:t>
      </w:r>
    </w:p>
    <w:p w14:paraId="0D32ED1A" w14:textId="77777777" w:rsidR="000242BC" w:rsidRDefault="000242BC">
      <w:pPr>
        <w:sectPr w:rsidR="000242BC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14:paraId="75BEC8FF" w14:textId="77777777" w:rsidR="000242BC" w:rsidRDefault="000242BC">
      <w:pPr>
        <w:autoSpaceDE w:val="0"/>
        <w:autoSpaceDN w:val="0"/>
        <w:spacing w:after="138" w:line="220" w:lineRule="exact"/>
      </w:pPr>
    </w:p>
    <w:p w14:paraId="3331D493" w14:textId="77777777" w:rsidR="000242BC" w:rsidRPr="00895BE1" w:rsidRDefault="00895BE1">
      <w:pPr>
        <w:autoSpaceDE w:val="0"/>
        <w:autoSpaceDN w:val="0"/>
        <w:spacing w:after="0" w:line="281" w:lineRule="auto"/>
        <w:ind w:firstLine="180"/>
        <w:rPr>
          <w:lang w:val="ru-RU"/>
        </w:rPr>
      </w:pP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арте основного общего образования, а также на основе характеристики планируемых результатов духовно-</w:t>
      </w:r>
      <w:r w:rsidRPr="00895BE1">
        <w:rPr>
          <w:lang w:val="ru-RU"/>
        </w:rPr>
        <w:br/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нравственного развития, воспитания и социализации обучающихся, представленной в Примерной программе воспитания (одобрено решением ФУМО от 02.06.202 г.).</w:t>
      </w:r>
    </w:p>
    <w:p w14:paraId="19B4E1A6" w14:textId="77777777" w:rsidR="000242BC" w:rsidRPr="00895BE1" w:rsidRDefault="00895BE1">
      <w:pPr>
        <w:autoSpaceDE w:val="0"/>
        <w:autoSpaceDN w:val="0"/>
        <w:spacing w:before="346" w:after="0" w:line="230" w:lineRule="auto"/>
        <w:rPr>
          <w:lang w:val="ru-RU"/>
        </w:rPr>
      </w:pPr>
      <w:r w:rsidRPr="00895BE1">
        <w:rPr>
          <w:rFonts w:ascii="Times New Roman" w:eastAsia="Times New Roman" w:hAnsi="Times New Roman"/>
          <w:b/>
          <w:color w:val="000000"/>
          <w:sz w:val="24"/>
          <w:lang w:val="ru-RU"/>
        </w:rPr>
        <w:t>ПО</w:t>
      </w:r>
      <w:r w:rsidRPr="00895BE1">
        <w:rPr>
          <w:rFonts w:ascii="Times New Roman" w:eastAsia="Times New Roman" w:hAnsi="Times New Roman"/>
          <w:b/>
          <w:color w:val="000000"/>
          <w:sz w:val="24"/>
          <w:lang w:val="ru-RU"/>
        </w:rPr>
        <w:t>ЯСНИТЕЛЬНАЯ ЗАПИСКА</w:t>
      </w:r>
    </w:p>
    <w:p w14:paraId="4B415367" w14:textId="77777777" w:rsidR="000242BC" w:rsidRPr="00895BE1" w:rsidRDefault="00895BE1">
      <w:pPr>
        <w:autoSpaceDE w:val="0"/>
        <w:autoSpaceDN w:val="0"/>
        <w:spacing w:before="346" w:after="0" w:line="283" w:lineRule="auto"/>
        <w:ind w:right="144" w:firstLine="180"/>
        <w:rPr>
          <w:lang w:val="ru-RU"/>
        </w:rPr>
      </w:pP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географии отражает основные требования Федерального государственного 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образовательного стандарта основного общего образования к личностным, метапредметным и 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95BE1">
        <w:rPr>
          <w:lang w:val="ru-RU"/>
        </w:rPr>
        <w:br/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и утверждённой Решением Коллегии Министерства просвещения и науки Российской Федерации от 24.12.2018 года.</w:t>
      </w:r>
    </w:p>
    <w:p w14:paraId="242975CE" w14:textId="77777777" w:rsidR="000242BC" w:rsidRPr="00895BE1" w:rsidRDefault="00895BE1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даёт представление о целях обучения, воспитания и развития обучающихся средствами учебного предмета «География»; определяет возмо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14:paraId="65991C14" w14:textId="77777777" w:rsidR="000242BC" w:rsidRPr="00895BE1" w:rsidRDefault="00895BE1">
      <w:pPr>
        <w:autoSpaceDE w:val="0"/>
        <w:autoSpaceDN w:val="0"/>
        <w:spacing w:before="262" w:after="0" w:line="230" w:lineRule="auto"/>
        <w:rPr>
          <w:lang w:val="ru-RU"/>
        </w:rPr>
      </w:pPr>
      <w:r w:rsidRPr="00895BE1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«ГЕОГРАФИЯ»</w:t>
      </w:r>
    </w:p>
    <w:p w14:paraId="3DD7069B" w14:textId="77777777" w:rsidR="000242BC" w:rsidRPr="00895BE1" w:rsidRDefault="00895BE1">
      <w:pPr>
        <w:autoSpaceDE w:val="0"/>
        <w:autoSpaceDN w:val="0"/>
        <w:spacing w:before="166" w:after="0" w:line="281" w:lineRule="auto"/>
        <w:ind w:right="432" w:firstLine="180"/>
        <w:rPr>
          <w:lang w:val="ru-RU"/>
        </w:rPr>
      </w:pP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Географ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ия в основной школе — предмет, формирующий у обу​чающихся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х природных, экологических и социально-экономических процессов, о проб- лемах взаимодействия природы и общества, географических подходах к устойчивому развитию территорий.</w:t>
      </w:r>
    </w:p>
    <w:p w14:paraId="7D252BE4" w14:textId="77777777" w:rsidR="000242BC" w:rsidRPr="00895BE1" w:rsidRDefault="00895BE1">
      <w:pPr>
        <w:autoSpaceDE w:val="0"/>
        <w:autoSpaceDN w:val="0"/>
        <w:spacing w:before="70" w:after="0"/>
        <w:ind w:firstLine="180"/>
        <w:rPr>
          <w:lang w:val="ru-RU"/>
        </w:rPr>
      </w:pP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Содержание курса географии в основной школе является базой для реализации краеведчес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14:paraId="1611C3E4" w14:textId="77777777" w:rsidR="000242BC" w:rsidRPr="00895BE1" w:rsidRDefault="00895BE1">
      <w:pPr>
        <w:autoSpaceDE w:val="0"/>
        <w:autoSpaceDN w:val="0"/>
        <w:spacing w:before="262" w:after="0" w:line="230" w:lineRule="auto"/>
        <w:rPr>
          <w:lang w:val="ru-RU"/>
        </w:rPr>
      </w:pPr>
      <w:r w:rsidRPr="00895BE1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</w:t>
      </w:r>
      <w:r w:rsidRPr="00895BE1">
        <w:rPr>
          <w:rFonts w:ascii="Times New Roman" w:eastAsia="Times New Roman" w:hAnsi="Times New Roman"/>
          <w:b/>
          <w:color w:val="000000"/>
          <w:sz w:val="24"/>
          <w:lang w:val="ru-RU"/>
        </w:rPr>
        <w:t>А «ГЕОГРАФИЯ»</w:t>
      </w:r>
    </w:p>
    <w:p w14:paraId="4294B142" w14:textId="77777777" w:rsidR="000242BC" w:rsidRPr="00895BE1" w:rsidRDefault="00895BE1">
      <w:pPr>
        <w:tabs>
          <w:tab w:val="left" w:pos="180"/>
        </w:tabs>
        <w:autoSpaceDE w:val="0"/>
        <w:autoSpaceDN w:val="0"/>
        <w:spacing w:before="168" w:after="0" w:line="288" w:lineRule="auto"/>
        <w:rPr>
          <w:lang w:val="ru-RU"/>
        </w:rPr>
      </w:pPr>
      <w:r w:rsidRPr="00895BE1">
        <w:rPr>
          <w:lang w:val="ru-RU"/>
        </w:rPr>
        <w:tab/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географии в общем образовании направлено на достижение следующих целей: </w:t>
      </w:r>
      <w:r w:rsidRPr="00895BE1">
        <w:rPr>
          <w:lang w:val="ru-RU"/>
        </w:rPr>
        <w:br/>
      </w:r>
      <w:r w:rsidRPr="00895BE1">
        <w:rPr>
          <w:lang w:val="ru-RU"/>
        </w:rPr>
        <w:tab/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 xml:space="preserve">1) 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  <w:r w:rsidRPr="00895BE1">
        <w:rPr>
          <w:lang w:val="ru-RU"/>
        </w:rPr>
        <w:br/>
      </w:r>
      <w:r w:rsidRPr="00895BE1">
        <w:rPr>
          <w:lang w:val="ru-RU"/>
        </w:rPr>
        <w:tab/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2) развитие познавательных интересов, интеллектуаль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 xml:space="preserve">ных и творческих способностей в процессе наблюдений за состоянием окружающей среды, решения географических задач, проблем </w:t>
      </w:r>
      <w:r w:rsidRPr="00895BE1">
        <w:rPr>
          <w:lang w:val="ru-RU"/>
        </w:rPr>
        <w:br/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 xml:space="preserve">повседневной жизни с использованием географических знаний, самостоятельного приобретения новых знаний; </w:t>
      </w:r>
      <w:r w:rsidRPr="00895BE1">
        <w:rPr>
          <w:lang w:val="ru-RU"/>
        </w:rPr>
        <w:br/>
      </w:r>
      <w:r w:rsidRPr="00895BE1">
        <w:rPr>
          <w:lang w:val="ru-RU"/>
        </w:rPr>
        <w:tab/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 xml:space="preserve">3) воспитание экологической 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культуры, соответствующей современному уровню геоэкологического мышления на основе освоения знаний о взаимосвязях в ПК, об основных географических </w:t>
      </w:r>
      <w:r w:rsidRPr="00895BE1">
        <w:rPr>
          <w:lang w:val="ru-RU"/>
        </w:rPr>
        <w:br/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особенностях природы, населения и хозяйства России и мира, своей местности, о способах </w:t>
      </w:r>
      <w:r w:rsidRPr="00895BE1">
        <w:rPr>
          <w:lang w:val="ru-RU"/>
        </w:rPr>
        <w:br/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сохранения окружающе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 xml:space="preserve">й среды и рационального использования природных ресурсов; </w:t>
      </w:r>
      <w:r w:rsidRPr="00895BE1">
        <w:rPr>
          <w:lang w:val="ru-RU"/>
        </w:rPr>
        <w:br/>
      </w:r>
      <w:r w:rsidRPr="00895BE1">
        <w:rPr>
          <w:lang w:val="ru-RU"/>
        </w:rPr>
        <w:tab/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4) формирование способности поиска и применения раз- личных источников географической информации, в том числе ресурсов Интернета, для описания, характеристики, объяснения и оценки разнообразных ге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ографических явлений и процессов, жизненных ситуаций;</w:t>
      </w:r>
    </w:p>
    <w:p w14:paraId="5D6109FD" w14:textId="77777777" w:rsidR="000242BC" w:rsidRPr="00895BE1" w:rsidRDefault="000242BC">
      <w:pPr>
        <w:rPr>
          <w:lang w:val="ru-RU"/>
        </w:rPr>
        <w:sectPr w:rsidR="000242BC" w:rsidRPr="00895BE1">
          <w:pgSz w:w="11900" w:h="16840"/>
          <w:pgMar w:top="35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EC92705" w14:textId="77777777" w:rsidR="000242BC" w:rsidRPr="00895BE1" w:rsidRDefault="000242BC">
      <w:pPr>
        <w:autoSpaceDE w:val="0"/>
        <w:autoSpaceDN w:val="0"/>
        <w:spacing w:after="78" w:line="220" w:lineRule="exact"/>
        <w:rPr>
          <w:lang w:val="ru-RU"/>
        </w:rPr>
      </w:pPr>
    </w:p>
    <w:p w14:paraId="35EACB2D" w14:textId="77777777" w:rsidR="000242BC" w:rsidRPr="00895BE1" w:rsidRDefault="00895BE1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895BE1">
        <w:rPr>
          <w:lang w:val="ru-RU"/>
        </w:rPr>
        <w:tab/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5) формирование комплекса практико-ориентированных гео- графических знаний и умений, необходимых для развития навыков их использования при решении проблем различной сл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 xml:space="preserve">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</w:t>
      </w:r>
      <w:r w:rsidRPr="00895BE1">
        <w:rPr>
          <w:lang w:val="ru-RU"/>
        </w:rPr>
        <w:br/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мире; </w:t>
      </w:r>
      <w:r w:rsidRPr="00895BE1">
        <w:rPr>
          <w:lang w:val="ru-RU"/>
        </w:rPr>
        <w:br/>
      </w:r>
      <w:r w:rsidRPr="00895BE1">
        <w:rPr>
          <w:lang w:val="ru-RU"/>
        </w:rPr>
        <w:tab/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6) формирование географических знаний и умений, необхо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14:paraId="0B81479B" w14:textId="77777777" w:rsidR="000242BC" w:rsidRPr="00895BE1" w:rsidRDefault="00895BE1">
      <w:pPr>
        <w:autoSpaceDE w:val="0"/>
        <w:autoSpaceDN w:val="0"/>
        <w:spacing w:before="262" w:after="0" w:line="230" w:lineRule="auto"/>
        <w:rPr>
          <w:lang w:val="ru-RU"/>
        </w:rPr>
      </w:pPr>
      <w:r w:rsidRPr="00895BE1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«ГЕОГРАФИЯ» В УЧЕБНОМ ПЛАНЕ</w:t>
      </w:r>
    </w:p>
    <w:p w14:paraId="79A4B902" w14:textId="77777777" w:rsidR="000242BC" w:rsidRPr="00895BE1" w:rsidRDefault="00895BE1">
      <w:pPr>
        <w:tabs>
          <w:tab w:val="left" w:pos="180"/>
        </w:tabs>
        <w:autoSpaceDE w:val="0"/>
        <w:autoSpaceDN w:val="0"/>
        <w:spacing w:before="168" w:after="0" w:line="262" w:lineRule="auto"/>
        <w:ind w:right="144"/>
        <w:rPr>
          <w:lang w:val="ru-RU"/>
        </w:rPr>
      </w:pPr>
      <w:r w:rsidRPr="00895BE1">
        <w:rPr>
          <w:lang w:val="ru-RU"/>
        </w:rPr>
        <w:tab/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В системе общего образования «География» признана обязательным учебн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ым предметом, который входит в состав предметной области «Общественно-научные предметы».</w:t>
      </w:r>
    </w:p>
    <w:p w14:paraId="3F5A684E" w14:textId="77777777" w:rsidR="000242BC" w:rsidRPr="00895BE1" w:rsidRDefault="00895BE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95BE1">
        <w:rPr>
          <w:lang w:val="ru-RU"/>
        </w:rPr>
        <w:tab/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14:paraId="0A604571" w14:textId="77777777" w:rsidR="000242BC" w:rsidRPr="00895BE1" w:rsidRDefault="00895BE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Учебным планом на изучение географии отводится  один час в неделю в 5 классе, всего - 34  часа.</w:t>
      </w:r>
    </w:p>
    <w:p w14:paraId="2A54B002" w14:textId="77777777" w:rsidR="000242BC" w:rsidRPr="00895BE1" w:rsidRDefault="000242BC">
      <w:pPr>
        <w:rPr>
          <w:lang w:val="ru-RU"/>
        </w:rPr>
        <w:sectPr w:rsidR="000242BC" w:rsidRPr="00895BE1">
          <w:pgSz w:w="11900" w:h="16840"/>
          <w:pgMar w:top="298" w:right="658" w:bottom="1440" w:left="666" w:header="720" w:footer="720" w:gutter="0"/>
          <w:cols w:space="720" w:equalWidth="0">
            <w:col w:w="10576" w:space="0"/>
          </w:cols>
          <w:docGrid w:linePitch="360"/>
        </w:sectPr>
      </w:pPr>
    </w:p>
    <w:p w14:paraId="0DF0F9CC" w14:textId="77777777" w:rsidR="000242BC" w:rsidRPr="00895BE1" w:rsidRDefault="000242BC">
      <w:pPr>
        <w:autoSpaceDE w:val="0"/>
        <w:autoSpaceDN w:val="0"/>
        <w:spacing w:after="78" w:line="220" w:lineRule="exact"/>
        <w:rPr>
          <w:lang w:val="ru-RU"/>
        </w:rPr>
      </w:pPr>
    </w:p>
    <w:p w14:paraId="70ABBC02" w14:textId="77777777" w:rsidR="000242BC" w:rsidRPr="00895BE1" w:rsidRDefault="00895BE1">
      <w:pPr>
        <w:autoSpaceDE w:val="0"/>
        <w:autoSpaceDN w:val="0"/>
        <w:spacing w:after="0" w:line="230" w:lineRule="auto"/>
        <w:rPr>
          <w:lang w:val="ru-RU"/>
        </w:rPr>
      </w:pPr>
      <w:r w:rsidRPr="00895B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07587BB6" w14:textId="77777777" w:rsidR="000242BC" w:rsidRPr="00895BE1" w:rsidRDefault="00895BE1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895BE1">
        <w:rPr>
          <w:lang w:val="ru-RU"/>
        </w:rPr>
        <w:tab/>
      </w:r>
      <w:r w:rsidRPr="00895B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Географическое изучение Земли </w:t>
      </w:r>
      <w:r w:rsidRPr="00895BE1">
        <w:rPr>
          <w:lang w:val="ru-RU"/>
        </w:rPr>
        <w:br/>
      </w:r>
      <w:r w:rsidRPr="00895BE1">
        <w:rPr>
          <w:lang w:val="ru-RU"/>
        </w:rPr>
        <w:tab/>
      </w:r>
      <w:r w:rsidRPr="00895BE1">
        <w:rPr>
          <w:rFonts w:ascii="Times New Roman" w:eastAsia="Times New Roman" w:hAnsi="Times New Roman"/>
          <w:b/>
          <w:color w:val="000000"/>
          <w:sz w:val="24"/>
          <w:lang w:val="ru-RU"/>
        </w:rPr>
        <w:t>Введение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 xml:space="preserve">. География — наука о планете Земля </w:t>
      </w:r>
      <w:r w:rsidRPr="00895BE1">
        <w:rPr>
          <w:lang w:val="ru-RU"/>
        </w:rPr>
        <w:br/>
      </w:r>
      <w:r w:rsidRPr="00895BE1">
        <w:rPr>
          <w:lang w:val="ru-RU"/>
        </w:rPr>
        <w:tab/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 xml:space="preserve">Что изучает география? Географические объекты, процессы и явления. Как география изучает объекты, 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процессы и явления. Географические методы изучения объектов и явлений. Древо географических наук.</w:t>
      </w:r>
    </w:p>
    <w:p w14:paraId="688EA6A5" w14:textId="77777777" w:rsidR="000242BC" w:rsidRPr="00895BE1" w:rsidRDefault="00895BE1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895BE1">
        <w:rPr>
          <w:lang w:val="ru-RU"/>
        </w:rPr>
        <w:tab/>
      </w:r>
      <w:r w:rsidRPr="00895B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895BE1">
        <w:rPr>
          <w:lang w:val="ru-RU"/>
        </w:rPr>
        <w:br/>
      </w:r>
      <w:r w:rsidRPr="00895BE1">
        <w:rPr>
          <w:lang w:val="ru-RU"/>
        </w:rPr>
        <w:tab/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1. Организация фенологических наблюдений в природе: планирование, участие в групповой работе, форма систематизации данных.</w:t>
      </w:r>
    </w:p>
    <w:p w14:paraId="439BE441" w14:textId="77777777" w:rsidR="000242BC" w:rsidRPr="00895BE1" w:rsidRDefault="00895BE1">
      <w:pPr>
        <w:tabs>
          <w:tab w:val="left" w:pos="180"/>
        </w:tabs>
        <w:autoSpaceDE w:val="0"/>
        <w:autoSpaceDN w:val="0"/>
        <w:spacing w:before="192" w:after="0"/>
        <w:ind w:right="432"/>
        <w:rPr>
          <w:lang w:val="ru-RU"/>
        </w:rPr>
      </w:pPr>
      <w:r w:rsidRPr="00895BE1">
        <w:rPr>
          <w:lang w:val="ru-RU"/>
        </w:rPr>
        <w:tab/>
      </w:r>
      <w:r w:rsidRPr="00895BE1">
        <w:rPr>
          <w:rFonts w:ascii="Times New Roman" w:eastAsia="Times New Roman" w:hAnsi="Times New Roman"/>
          <w:b/>
          <w:color w:val="000000"/>
          <w:sz w:val="24"/>
          <w:lang w:val="ru-RU"/>
        </w:rPr>
        <w:t>Тема 1. Ист</w:t>
      </w:r>
      <w:r w:rsidRPr="00895B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ория географических открытий </w:t>
      </w:r>
      <w:r w:rsidRPr="00895BE1">
        <w:rPr>
          <w:lang w:val="ru-RU"/>
        </w:rPr>
        <w:br/>
      </w:r>
      <w:r w:rsidRPr="00895BE1">
        <w:rPr>
          <w:lang w:val="ru-RU"/>
        </w:rPr>
        <w:tab/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геогра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фических карт.</w:t>
      </w:r>
    </w:p>
    <w:p w14:paraId="4E90630F" w14:textId="77777777" w:rsidR="000242BC" w:rsidRPr="00895BE1" w:rsidRDefault="00895BE1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95BE1">
        <w:rPr>
          <w:lang w:val="ru-RU"/>
        </w:rPr>
        <w:tab/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14:paraId="1435214D" w14:textId="77777777" w:rsidR="000242BC" w:rsidRPr="00895BE1" w:rsidRDefault="00895BE1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Эпоха Великих географических открытий. Три пути в Индию. Открытие Нового света —экспедиция Х. Колум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14:paraId="554B3B32" w14:textId="77777777" w:rsidR="000242BC" w:rsidRPr="00895BE1" w:rsidRDefault="00895BE1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 xml:space="preserve">Географические открытия 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иды).</w:t>
      </w:r>
    </w:p>
    <w:p w14:paraId="422ADE28" w14:textId="77777777" w:rsidR="000242BC" w:rsidRPr="00895BE1" w:rsidRDefault="00895BE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95BE1">
        <w:rPr>
          <w:lang w:val="ru-RU"/>
        </w:rPr>
        <w:tab/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14:paraId="01997B14" w14:textId="77777777" w:rsidR="000242BC" w:rsidRPr="00895BE1" w:rsidRDefault="00895BE1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895B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895BE1">
        <w:rPr>
          <w:lang w:val="ru-RU"/>
        </w:rPr>
        <w:br/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1. Обозначение на контурной карте географических объектов, открытых в разные периоды.</w:t>
      </w:r>
    </w:p>
    <w:p w14:paraId="781359DF" w14:textId="77777777" w:rsidR="000242BC" w:rsidRPr="00895BE1" w:rsidRDefault="00895BE1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895BE1">
        <w:rPr>
          <w:lang w:val="ru-RU"/>
        </w:rPr>
        <w:tab/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2. Сравнение карт Эратосфена, Птолемея и современных карт по предложенным учителем вопросам.</w:t>
      </w:r>
    </w:p>
    <w:p w14:paraId="196BB547" w14:textId="77777777" w:rsidR="000242BC" w:rsidRPr="00895BE1" w:rsidRDefault="00895BE1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895BE1">
        <w:rPr>
          <w:lang w:val="ru-RU"/>
        </w:rPr>
        <w:tab/>
      </w:r>
      <w:r w:rsidRPr="00895B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2. Изображения земной поверхности </w:t>
      </w:r>
      <w:r w:rsidRPr="00895BE1">
        <w:rPr>
          <w:lang w:val="ru-RU"/>
        </w:rPr>
        <w:br/>
      </w:r>
      <w:r w:rsidRPr="00895BE1">
        <w:rPr>
          <w:lang w:val="ru-RU"/>
        </w:rPr>
        <w:tab/>
      </w:r>
      <w:r w:rsidRPr="00895B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Планы местности </w:t>
      </w:r>
      <w:r w:rsidRPr="00895BE1">
        <w:rPr>
          <w:lang w:val="ru-RU"/>
        </w:rPr>
        <w:br/>
      </w:r>
      <w:r w:rsidRPr="00895BE1">
        <w:rPr>
          <w:lang w:val="ru-RU"/>
        </w:rPr>
        <w:tab/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Виды изображения земной поверхности. Планы местности. Условные знаки. Масштаб. Виды масштаб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14:paraId="54162E26" w14:textId="77777777" w:rsidR="000242BC" w:rsidRPr="00895BE1" w:rsidRDefault="00895BE1">
      <w:pPr>
        <w:autoSpaceDE w:val="0"/>
        <w:autoSpaceDN w:val="0"/>
        <w:spacing w:before="70" w:after="0" w:line="262" w:lineRule="auto"/>
        <w:ind w:left="180" w:right="3888"/>
        <w:rPr>
          <w:lang w:val="ru-RU"/>
        </w:rPr>
      </w:pPr>
      <w:r w:rsidRPr="00895B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895BE1">
        <w:rPr>
          <w:lang w:val="ru-RU"/>
        </w:rPr>
        <w:br/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1. Определение направлений и расстояний по плану мес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т​ности.</w:t>
      </w:r>
    </w:p>
    <w:p w14:paraId="71F53AF9" w14:textId="77777777" w:rsidR="000242BC" w:rsidRPr="00895BE1" w:rsidRDefault="00895BE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2. Составление описания маршрута по плану местности.</w:t>
      </w:r>
    </w:p>
    <w:p w14:paraId="67E4541F" w14:textId="77777777" w:rsidR="000242BC" w:rsidRPr="00895BE1" w:rsidRDefault="00895BE1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895BE1">
        <w:rPr>
          <w:lang w:val="ru-RU"/>
        </w:rPr>
        <w:tab/>
      </w:r>
      <w:r w:rsidRPr="00895B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2. Географические карты </w:t>
      </w:r>
      <w:r w:rsidRPr="00895BE1">
        <w:rPr>
          <w:lang w:val="ru-RU"/>
        </w:rPr>
        <w:br/>
      </w:r>
      <w:r w:rsidRPr="00895BE1">
        <w:rPr>
          <w:lang w:val="ru-RU"/>
        </w:rPr>
        <w:tab/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Различия глобуса и географических карт. Способы перехода от сферической поверхности глобуса к 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 xml:space="preserve">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глобусу.</w:t>
      </w:r>
    </w:p>
    <w:p w14:paraId="3D7C183B" w14:textId="77777777" w:rsidR="000242BC" w:rsidRPr="00895BE1" w:rsidRDefault="00895BE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Искажения на карте. Линии градусной сети на картах. Определение расстояний с помощью</w:t>
      </w:r>
    </w:p>
    <w:p w14:paraId="5CBA69A5" w14:textId="77777777" w:rsidR="000242BC" w:rsidRPr="00895BE1" w:rsidRDefault="000242BC">
      <w:pPr>
        <w:rPr>
          <w:lang w:val="ru-RU"/>
        </w:rPr>
        <w:sectPr w:rsidR="000242BC" w:rsidRPr="00895BE1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673D374" w14:textId="77777777" w:rsidR="000242BC" w:rsidRPr="00895BE1" w:rsidRDefault="000242BC">
      <w:pPr>
        <w:autoSpaceDE w:val="0"/>
        <w:autoSpaceDN w:val="0"/>
        <w:spacing w:after="66" w:line="220" w:lineRule="exact"/>
        <w:rPr>
          <w:lang w:val="ru-RU"/>
        </w:rPr>
      </w:pPr>
    </w:p>
    <w:p w14:paraId="5483F44A" w14:textId="77777777" w:rsidR="000242BC" w:rsidRPr="00895BE1" w:rsidRDefault="00895BE1">
      <w:pPr>
        <w:autoSpaceDE w:val="0"/>
        <w:autoSpaceDN w:val="0"/>
        <w:spacing w:after="0" w:line="271" w:lineRule="auto"/>
        <w:rPr>
          <w:lang w:val="ru-RU"/>
        </w:rPr>
      </w:pP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 xml:space="preserve">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деятельности людей.</w:t>
      </w:r>
    </w:p>
    <w:p w14:paraId="653F8B21" w14:textId="77777777" w:rsidR="000242BC" w:rsidRPr="00895BE1" w:rsidRDefault="00895BE1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14:paraId="51C95F6F" w14:textId="77777777" w:rsidR="000242BC" w:rsidRPr="00895BE1" w:rsidRDefault="00895BE1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895B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895BE1">
        <w:rPr>
          <w:lang w:val="ru-RU"/>
        </w:rPr>
        <w:br/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1. Определение направлений и расстояний по карте полушарий.</w:t>
      </w:r>
    </w:p>
    <w:p w14:paraId="355EF520" w14:textId="77777777" w:rsidR="000242BC" w:rsidRPr="00895BE1" w:rsidRDefault="00895BE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95BE1">
        <w:rPr>
          <w:lang w:val="ru-RU"/>
        </w:rPr>
        <w:tab/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 xml:space="preserve">2. Определение 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географических координат объектов и определение объектов по их географическим координатам.</w:t>
      </w:r>
    </w:p>
    <w:p w14:paraId="16EE9143" w14:textId="77777777" w:rsidR="000242BC" w:rsidRPr="00895BE1" w:rsidRDefault="00895BE1">
      <w:pPr>
        <w:tabs>
          <w:tab w:val="left" w:pos="180"/>
        </w:tabs>
        <w:autoSpaceDE w:val="0"/>
        <w:autoSpaceDN w:val="0"/>
        <w:spacing w:before="192" w:after="0" w:line="271" w:lineRule="auto"/>
        <w:ind w:right="1296"/>
        <w:rPr>
          <w:lang w:val="ru-RU"/>
        </w:rPr>
      </w:pPr>
      <w:r w:rsidRPr="00895BE1">
        <w:rPr>
          <w:lang w:val="ru-RU"/>
        </w:rPr>
        <w:tab/>
      </w:r>
      <w:r w:rsidRPr="00895B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3. Земля — планета Солнечной системы </w:t>
      </w:r>
      <w:r w:rsidRPr="00895BE1">
        <w:rPr>
          <w:lang w:val="ru-RU"/>
        </w:rPr>
        <w:br/>
      </w:r>
      <w:r w:rsidRPr="00895BE1">
        <w:rPr>
          <w:lang w:val="ru-RU"/>
        </w:rPr>
        <w:tab/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14:paraId="59477980" w14:textId="77777777" w:rsidR="000242BC" w:rsidRPr="00895BE1" w:rsidRDefault="00895BE1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Движения З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 xml:space="preserve">емли. Земная ось и географические полюсы. Гео- 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поверхности Земли. Пояса освещённости. Тропики и полярные круги. Вращение Земли вокруг своей оси. Смена дня и ночи на Земле.</w:t>
      </w:r>
    </w:p>
    <w:p w14:paraId="260D0C40" w14:textId="77777777" w:rsidR="000242BC" w:rsidRPr="00895BE1" w:rsidRDefault="00895BE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Влияние Космоса на Землю и жизнь людей.</w:t>
      </w:r>
    </w:p>
    <w:p w14:paraId="5D9BCA8A" w14:textId="77777777" w:rsidR="000242BC" w:rsidRPr="00895BE1" w:rsidRDefault="00895BE1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895BE1">
        <w:rPr>
          <w:lang w:val="ru-RU"/>
        </w:rPr>
        <w:tab/>
      </w:r>
      <w:r w:rsidRPr="00895B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895BE1">
        <w:rPr>
          <w:lang w:val="ru-RU"/>
        </w:rPr>
        <w:br/>
      </w:r>
      <w:r w:rsidRPr="00895BE1">
        <w:rPr>
          <w:lang w:val="ru-RU"/>
        </w:rPr>
        <w:tab/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1. Выявление закономерностей изменения продолжительности дня и высот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ы Солнца над горизонтом в зависимости от гео- графической широты и времени года на территории России.</w:t>
      </w:r>
    </w:p>
    <w:p w14:paraId="3CB6016D" w14:textId="77777777" w:rsidR="000242BC" w:rsidRPr="00895BE1" w:rsidRDefault="00895BE1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895BE1">
        <w:rPr>
          <w:lang w:val="ru-RU"/>
        </w:rPr>
        <w:tab/>
      </w:r>
      <w:r w:rsidRPr="00895B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4. Оболочки Земли </w:t>
      </w:r>
      <w:r w:rsidRPr="00895BE1">
        <w:rPr>
          <w:lang w:val="ru-RU"/>
        </w:rPr>
        <w:br/>
      </w:r>
      <w:r w:rsidRPr="00895BE1">
        <w:rPr>
          <w:lang w:val="ru-RU"/>
        </w:rPr>
        <w:tab/>
      </w:r>
      <w:r w:rsidRPr="00895B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Литосфера — каменная оболочка Земли </w:t>
      </w:r>
      <w:r w:rsidRPr="00895BE1">
        <w:rPr>
          <w:lang w:val="ru-RU"/>
        </w:rPr>
        <w:br/>
      </w:r>
      <w:r w:rsidRPr="00895BE1">
        <w:rPr>
          <w:lang w:val="ru-RU"/>
        </w:rPr>
        <w:tab/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Литосфера — твёрдая оболочка Земли. Методы изучения земных глубин. Внутреннее ст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14:paraId="2D617EA7" w14:textId="77777777" w:rsidR="000242BC" w:rsidRPr="00895BE1" w:rsidRDefault="00895BE1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Проявления 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внутренних и внешних процессов образования рельефа. Движение литосферных плит.</w:t>
      </w:r>
    </w:p>
    <w:p w14:paraId="10448E29" w14:textId="77777777" w:rsidR="000242BC" w:rsidRPr="00895BE1" w:rsidRDefault="00895BE1">
      <w:pPr>
        <w:autoSpaceDE w:val="0"/>
        <w:autoSpaceDN w:val="0"/>
        <w:spacing w:before="70" w:after="0" w:line="281" w:lineRule="auto"/>
        <w:rPr>
          <w:lang w:val="ru-RU"/>
        </w:rPr>
      </w:pP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вулканов и причины землетрясений. Шкалы измерения силы и интенсивности </w:t>
      </w:r>
      <w:r w:rsidRPr="00895BE1">
        <w:rPr>
          <w:lang w:val="ru-RU"/>
        </w:rPr>
        <w:br/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землетрясений. Изучение вулканов и землетрясений. Профессии сейсмолог и вулканолог. Разрушени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14:paraId="310E64EE" w14:textId="77777777" w:rsidR="000242BC" w:rsidRPr="00895BE1" w:rsidRDefault="00895BE1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Рельеф земной поверхности и методы его изучения. Планетарные фо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14:paraId="1042D47B" w14:textId="77777777" w:rsidR="000242BC" w:rsidRPr="00895BE1" w:rsidRDefault="00895BE1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895BE1">
        <w:rPr>
          <w:lang w:val="ru-RU"/>
        </w:rPr>
        <w:tab/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Человек и литосфера. Условия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 xml:space="preserve">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14:paraId="6EDE3A3D" w14:textId="77777777" w:rsidR="000242BC" w:rsidRPr="00895BE1" w:rsidRDefault="00895BE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95BE1">
        <w:rPr>
          <w:lang w:val="ru-RU"/>
        </w:rPr>
        <w:tab/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хождению. Ложе Океана, его рельеф.</w:t>
      </w:r>
    </w:p>
    <w:p w14:paraId="5E6D21E8" w14:textId="77777777" w:rsidR="000242BC" w:rsidRPr="00895BE1" w:rsidRDefault="00895BE1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895B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895BE1">
        <w:rPr>
          <w:lang w:val="ru-RU"/>
        </w:rPr>
        <w:br/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1. Описание горной системы или равнины по физической карте.</w:t>
      </w:r>
    </w:p>
    <w:p w14:paraId="1BBAA2EA" w14:textId="77777777" w:rsidR="000242BC" w:rsidRPr="00895BE1" w:rsidRDefault="00895BE1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895B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Заключение </w:t>
      </w:r>
      <w:r w:rsidRPr="00895BE1">
        <w:rPr>
          <w:lang w:val="ru-RU"/>
        </w:rPr>
        <w:br/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Практикум «Сезонные изменения в природе своей местности»</w:t>
      </w:r>
    </w:p>
    <w:p w14:paraId="6208B87B" w14:textId="77777777" w:rsidR="000242BC" w:rsidRPr="00895BE1" w:rsidRDefault="000242BC">
      <w:pPr>
        <w:rPr>
          <w:lang w:val="ru-RU"/>
        </w:rPr>
        <w:sectPr w:rsidR="000242BC" w:rsidRPr="00895BE1">
          <w:pgSz w:w="11900" w:h="16840"/>
          <w:pgMar w:top="286" w:right="668" w:bottom="428" w:left="666" w:header="720" w:footer="720" w:gutter="0"/>
          <w:cols w:space="720" w:equalWidth="0">
            <w:col w:w="10566" w:space="0"/>
          </w:cols>
          <w:docGrid w:linePitch="360"/>
        </w:sectPr>
      </w:pPr>
    </w:p>
    <w:p w14:paraId="039A3FD9" w14:textId="77777777" w:rsidR="000242BC" w:rsidRPr="00895BE1" w:rsidRDefault="000242BC">
      <w:pPr>
        <w:autoSpaceDE w:val="0"/>
        <w:autoSpaceDN w:val="0"/>
        <w:spacing w:after="78" w:line="220" w:lineRule="exact"/>
        <w:rPr>
          <w:lang w:val="ru-RU"/>
        </w:rPr>
      </w:pPr>
    </w:p>
    <w:p w14:paraId="4F90104B" w14:textId="77777777" w:rsidR="000242BC" w:rsidRPr="00895BE1" w:rsidRDefault="00895BE1">
      <w:pPr>
        <w:tabs>
          <w:tab w:val="left" w:pos="180"/>
        </w:tabs>
        <w:autoSpaceDE w:val="0"/>
        <w:autoSpaceDN w:val="0"/>
        <w:spacing w:after="0" w:line="262" w:lineRule="auto"/>
        <w:ind w:right="288"/>
        <w:rPr>
          <w:lang w:val="ru-RU"/>
        </w:rPr>
      </w:pPr>
      <w:r w:rsidRPr="00895BE1">
        <w:rPr>
          <w:lang w:val="ru-RU"/>
        </w:rPr>
        <w:tab/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Сезонные изменения пр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14:paraId="64CDEA61" w14:textId="77777777" w:rsidR="000242BC" w:rsidRPr="00895BE1" w:rsidRDefault="00895BE1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895B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895BE1">
        <w:rPr>
          <w:lang w:val="ru-RU"/>
        </w:rPr>
        <w:br/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1. Анализ результатов фенологических наблюдений и наблюдений за погодой.</w:t>
      </w:r>
    </w:p>
    <w:p w14:paraId="4AA582F9" w14:textId="77777777" w:rsidR="000242BC" w:rsidRPr="00895BE1" w:rsidRDefault="000242BC">
      <w:pPr>
        <w:rPr>
          <w:lang w:val="ru-RU"/>
        </w:rPr>
        <w:sectPr w:rsidR="000242BC" w:rsidRPr="00895BE1">
          <w:pgSz w:w="11900" w:h="16840"/>
          <w:pgMar w:top="298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14:paraId="4A9E6E56" w14:textId="77777777" w:rsidR="000242BC" w:rsidRPr="00895BE1" w:rsidRDefault="000242BC">
      <w:pPr>
        <w:autoSpaceDE w:val="0"/>
        <w:autoSpaceDN w:val="0"/>
        <w:spacing w:after="78" w:line="220" w:lineRule="exact"/>
        <w:rPr>
          <w:lang w:val="ru-RU"/>
        </w:rPr>
      </w:pPr>
    </w:p>
    <w:p w14:paraId="3AFBB7F4" w14:textId="77777777" w:rsidR="000242BC" w:rsidRPr="00895BE1" w:rsidRDefault="00895BE1">
      <w:pPr>
        <w:autoSpaceDE w:val="0"/>
        <w:autoSpaceDN w:val="0"/>
        <w:spacing w:after="0" w:line="230" w:lineRule="auto"/>
        <w:rPr>
          <w:lang w:val="ru-RU"/>
        </w:rPr>
      </w:pPr>
      <w:r w:rsidRPr="00895BE1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65CCD5E5" w14:textId="77777777" w:rsidR="000242BC" w:rsidRPr="00895BE1" w:rsidRDefault="00895BE1">
      <w:pPr>
        <w:autoSpaceDE w:val="0"/>
        <w:autoSpaceDN w:val="0"/>
        <w:spacing w:before="346" w:after="0" w:line="230" w:lineRule="auto"/>
        <w:rPr>
          <w:lang w:val="ru-RU"/>
        </w:rPr>
      </w:pPr>
      <w:r w:rsidRPr="00895BE1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7E368C40" w14:textId="77777777" w:rsidR="000242BC" w:rsidRPr="00895BE1" w:rsidRDefault="00895BE1">
      <w:pPr>
        <w:autoSpaceDE w:val="0"/>
        <w:autoSpaceDN w:val="0"/>
        <w:spacing w:before="166" w:after="0"/>
        <w:ind w:firstLine="180"/>
        <w:rPr>
          <w:lang w:val="ru-RU"/>
        </w:rPr>
      </w:pP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0DAF8032" w14:textId="77777777" w:rsidR="000242BC" w:rsidRPr="00895BE1" w:rsidRDefault="00895BE1">
      <w:pPr>
        <w:autoSpaceDE w:val="0"/>
        <w:autoSpaceDN w:val="0"/>
        <w:spacing w:before="190" w:after="0" w:line="283" w:lineRule="auto"/>
        <w:ind w:firstLine="180"/>
        <w:rPr>
          <w:lang w:val="ru-RU"/>
        </w:rPr>
      </w:pPr>
      <w:r w:rsidRPr="00895BE1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Патриотического воспитания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: осознание российской гражданской идентичности в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95BE1">
        <w:rPr>
          <w:lang w:val="ru-RU"/>
        </w:rPr>
        <w:br/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 xml:space="preserve">ошение к </w:t>
      </w:r>
      <w:r w:rsidRPr="00895BE1">
        <w:rPr>
          <w:lang w:val="ru-RU"/>
        </w:rPr>
        <w:br/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14:paraId="20D5A4E7" w14:textId="77777777" w:rsidR="000242BC" w:rsidRPr="00895BE1" w:rsidRDefault="00895BE1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895BE1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Гражданского воспитания: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волонтёрство).</w:t>
      </w:r>
    </w:p>
    <w:p w14:paraId="3F24083C" w14:textId="77777777" w:rsidR="000242BC" w:rsidRPr="00895BE1" w:rsidRDefault="00895BE1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895BE1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</w:t>
      </w:r>
      <w:r w:rsidRPr="00895BE1">
        <w:rPr>
          <w:rFonts w:ascii="Times New Roman" w:eastAsia="Times New Roman" w:hAnsi="Times New Roman"/>
          <w:b/>
          <w:color w:val="000000"/>
          <w:sz w:val="24"/>
          <w:lang w:val="ru-RU"/>
        </w:rPr>
        <w:t>ания: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14:paraId="645CC93A" w14:textId="77777777" w:rsidR="000242BC" w:rsidRPr="00895BE1" w:rsidRDefault="00895BE1">
      <w:pPr>
        <w:autoSpaceDE w:val="0"/>
        <w:autoSpaceDN w:val="0"/>
        <w:spacing w:before="192" w:after="0"/>
        <w:ind w:right="432" w:firstLine="180"/>
        <w:rPr>
          <w:lang w:val="ru-RU"/>
        </w:rPr>
      </w:pPr>
      <w:r w:rsidRPr="00895BE1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ьтурного наследия человечества.</w:t>
      </w:r>
    </w:p>
    <w:p w14:paraId="56A09155" w14:textId="77777777" w:rsidR="000242BC" w:rsidRPr="00895BE1" w:rsidRDefault="00895BE1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895BE1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 xml:space="preserve">: ориентация в деятельности на современную систему научных 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уального и коллективного благополучия.</w:t>
      </w:r>
    </w:p>
    <w:p w14:paraId="68F44CDB" w14:textId="77777777" w:rsidR="000242BC" w:rsidRPr="00895BE1" w:rsidRDefault="00895BE1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895BE1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</w:t>
      </w:r>
    </w:p>
    <w:p w14:paraId="7F356BBC" w14:textId="77777777" w:rsidR="000242BC" w:rsidRPr="00895BE1" w:rsidRDefault="000242BC">
      <w:pPr>
        <w:rPr>
          <w:lang w:val="ru-RU"/>
        </w:rPr>
        <w:sectPr w:rsidR="000242BC" w:rsidRPr="00895BE1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F730701" w14:textId="77777777" w:rsidR="000242BC" w:rsidRPr="00895BE1" w:rsidRDefault="000242BC">
      <w:pPr>
        <w:autoSpaceDE w:val="0"/>
        <w:autoSpaceDN w:val="0"/>
        <w:spacing w:after="66" w:line="220" w:lineRule="exact"/>
        <w:rPr>
          <w:lang w:val="ru-RU"/>
        </w:rPr>
      </w:pPr>
    </w:p>
    <w:p w14:paraId="3AE08702" w14:textId="77777777" w:rsidR="000242BC" w:rsidRPr="00895BE1" w:rsidRDefault="00895BE1">
      <w:pPr>
        <w:autoSpaceDE w:val="0"/>
        <w:autoSpaceDN w:val="0"/>
        <w:spacing w:after="0" w:line="283" w:lineRule="auto"/>
        <w:ind w:right="144"/>
        <w:rPr>
          <w:lang w:val="ru-RU"/>
        </w:rPr>
      </w:pP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 xml:space="preserve">занятий и отдыха, 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ически целесообразного образа жизни; бережно относиться к природе и окружающей среде.</w:t>
      </w:r>
    </w:p>
    <w:p w14:paraId="52A822CE" w14:textId="77777777" w:rsidR="000242BC" w:rsidRPr="00895BE1" w:rsidRDefault="00895BE1">
      <w:pPr>
        <w:autoSpaceDE w:val="0"/>
        <w:autoSpaceDN w:val="0"/>
        <w:spacing w:before="190" w:after="0" w:line="286" w:lineRule="auto"/>
        <w:ind w:right="144" w:firstLine="180"/>
        <w:rPr>
          <w:lang w:val="ru-RU"/>
        </w:rPr>
      </w:pPr>
      <w:r w:rsidRPr="00895B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Трудового воспитания: 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 xml:space="preserve">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14:paraId="174C12D4" w14:textId="77777777" w:rsidR="000242BC" w:rsidRPr="00895BE1" w:rsidRDefault="00895BE1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895BE1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</w:t>
      </w:r>
      <w:r w:rsidRPr="00895BE1">
        <w:rPr>
          <w:rFonts w:ascii="Times New Roman" w:eastAsia="Times New Roman" w:hAnsi="Times New Roman"/>
          <w:b/>
          <w:color w:val="000000"/>
          <w:sz w:val="24"/>
          <w:lang w:val="ru-RU"/>
        </w:rPr>
        <w:t>ния: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14:paraId="5C7B0842" w14:textId="77777777" w:rsidR="000242BC" w:rsidRPr="00895BE1" w:rsidRDefault="00895BE1">
      <w:pPr>
        <w:autoSpaceDE w:val="0"/>
        <w:autoSpaceDN w:val="0"/>
        <w:spacing w:before="262" w:after="0" w:line="230" w:lineRule="auto"/>
        <w:rPr>
          <w:lang w:val="ru-RU"/>
        </w:rPr>
      </w:pPr>
      <w:r w:rsidRPr="00895BE1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76F8C37C" w14:textId="77777777" w:rsidR="000242BC" w:rsidRPr="00895BE1" w:rsidRDefault="00895BE1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895BE1">
        <w:rPr>
          <w:lang w:val="ru-RU"/>
        </w:rPr>
        <w:tab/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Изучение географии в основной школе способствует достижению метапредметных результатов, в том числе:</w:t>
      </w:r>
    </w:p>
    <w:p w14:paraId="40706163" w14:textId="77777777" w:rsidR="000242BC" w:rsidRPr="00895BE1" w:rsidRDefault="00895BE1">
      <w:pPr>
        <w:autoSpaceDE w:val="0"/>
        <w:autoSpaceDN w:val="0"/>
        <w:spacing w:before="190" w:after="0" w:line="262" w:lineRule="auto"/>
        <w:ind w:left="180" w:right="3600"/>
        <w:rPr>
          <w:lang w:val="ru-RU"/>
        </w:rPr>
      </w:pPr>
      <w:r w:rsidRPr="00895BE1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познавательными действиями: Базовые логические действия</w:t>
      </w:r>
    </w:p>
    <w:p w14:paraId="3254D7D3" w14:textId="77777777" w:rsidR="000242BC" w:rsidRPr="00895BE1" w:rsidRDefault="00895BE1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наки географических объектов, процессов и явлений;</w:t>
      </w:r>
    </w:p>
    <w:p w14:paraId="7BE890B7" w14:textId="77777777" w:rsidR="000242BC" w:rsidRPr="00895BE1" w:rsidRDefault="00895BE1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существенный признак классификации географических объектов, процессов и явлений, основания для их сравнения;</w:t>
      </w:r>
    </w:p>
    <w:p w14:paraId="2404BF3B" w14:textId="77777777" w:rsidR="000242BC" w:rsidRPr="00895BE1" w:rsidRDefault="00895BE1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—  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14:paraId="652912EC" w14:textId="77777777" w:rsidR="000242BC" w:rsidRPr="00895BE1" w:rsidRDefault="00895BE1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—  выявлять дефициты географической информации, данных, необходимых для решения поставленной задачи;</w:t>
      </w:r>
    </w:p>
    <w:p w14:paraId="73C7D56D" w14:textId="77777777" w:rsidR="000242BC" w:rsidRPr="00895BE1" w:rsidRDefault="00895BE1">
      <w:pPr>
        <w:autoSpaceDE w:val="0"/>
        <w:autoSpaceDN w:val="0"/>
        <w:spacing w:before="190" w:after="0"/>
        <w:ind w:left="420"/>
        <w:rPr>
          <w:lang w:val="ru-RU"/>
        </w:rPr>
      </w:pP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—  выявлять причинно-сл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й;</w:t>
      </w:r>
    </w:p>
    <w:p w14:paraId="5453B3CD" w14:textId="77777777" w:rsidR="000242BC" w:rsidRPr="00895BE1" w:rsidRDefault="00895BE1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2A25AD65" w14:textId="77777777" w:rsidR="000242BC" w:rsidRPr="00895BE1" w:rsidRDefault="00895BE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95BE1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</w:t>
      </w:r>
    </w:p>
    <w:p w14:paraId="0279C114" w14:textId="77777777" w:rsidR="000242BC" w:rsidRPr="00895BE1" w:rsidRDefault="000242BC">
      <w:pPr>
        <w:rPr>
          <w:lang w:val="ru-RU"/>
        </w:rPr>
        <w:sectPr w:rsidR="000242BC" w:rsidRPr="00895BE1">
          <w:pgSz w:w="11900" w:h="16840"/>
          <w:pgMar w:top="286" w:right="782" w:bottom="378" w:left="666" w:header="720" w:footer="720" w:gutter="0"/>
          <w:cols w:space="720" w:equalWidth="0">
            <w:col w:w="10452" w:space="0"/>
          </w:cols>
          <w:docGrid w:linePitch="360"/>
        </w:sectPr>
      </w:pPr>
    </w:p>
    <w:p w14:paraId="13F0D763" w14:textId="77777777" w:rsidR="000242BC" w:rsidRPr="00895BE1" w:rsidRDefault="000242BC">
      <w:pPr>
        <w:autoSpaceDE w:val="0"/>
        <w:autoSpaceDN w:val="0"/>
        <w:spacing w:after="132" w:line="220" w:lineRule="exact"/>
        <w:rPr>
          <w:lang w:val="ru-RU"/>
        </w:rPr>
      </w:pPr>
    </w:p>
    <w:p w14:paraId="1983B082" w14:textId="77777777" w:rsidR="000242BC" w:rsidRPr="00895BE1" w:rsidRDefault="00895BE1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географические вопросы как исследовательский инструмент познания;</w:t>
      </w:r>
    </w:p>
    <w:p w14:paraId="6C1736E7" w14:textId="77777777" w:rsidR="000242BC" w:rsidRPr="00895BE1" w:rsidRDefault="00895BE1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географические вопросы, фиксирующие разрыв между реальным и </w:t>
      </w:r>
      <w:r w:rsidRPr="00895BE1">
        <w:rPr>
          <w:lang w:val="ru-RU"/>
        </w:rPr>
        <w:br/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желательным состоянием ситуации,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 xml:space="preserve"> объекта, и самостоятельно устанавливать искомое и данное;</w:t>
      </w:r>
    </w:p>
    <w:p w14:paraId="51A2274A" w14:textId="77777777" w:rsidR="000242BC" w:rsidRPr="00895BE1" w:rsidRDefault="00895BE1">
      <w:pPr>
        <w:autoSpaceDE w:val="0"/>
        <w:autoSpaceDN w:val="0"/>
        <w:spacing w:before="190" w:after="0" w:line="271" w:lineRule="auto"/>
        <w:ind w:left="240" w:right="432"/>
        <w:rPr>
          <w:lang w:val="ru-RU"/>
        </w:rPr>
      </w:pP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14:paraId="54CA26F6" w14:textId="77777777" w:rsidR="000242BC" w:rsidRPr="00895BE1" w:rsidRDefault="00895BE1">
      <w:pPr>
        <w:autoSpaceDE w:val="0"/>
        <w:autoSpaceDN w:val="0"/>
        <w:spacing w:before="190" w:after="0"/>
        <w:ind w:left="240" w:right="144"/>
        <w:rPr>
          <w:lang w:val="ru-RU"/>
        </w:rPr>
      </w:pP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влениями;</w:t>
      </w:r>
    </w:p>
    <w:p w14:paraId="6A45867A" w14:textId="77777777" w:rsidR="000242BC" w:rsidRPr="00895BE1" w:rsidRDefault="00895BE1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—  оценивать достоверность информации, полученной в ходе гео​графического исследования;</w:t>
      </w:r>
    </w:p>
    <w:p w14:paraId="0844F1BB" w14:textId="77777777" w:rsidR="000242BC" w:rsidRPr="00895BE1" w:rsidRDefault="00895BE1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ыводов;</w:t>
      </w:r>
    </w:p>
    <w:p w14:paraId="57FA4CA1" w14:textId="77777777" w:rsidR="000242BC" w:rsidRPr="00895BE1" w:rsidRDefault="00895BE1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14:paraId="385A9115" w14:textId="77777777" w:rsidR="000242BC" w:rsidRPr="00895BE1" w:rsidRDefault="00895BE1">
      <w:pPr>
        <w:autoSpaceDE w:val="0"/>
        <w:autoSpaceDN w:val="0"/>
        <w:spacing w:before="178" w:after="0" w:line="230" w:lineRule="auto"/>
        <w:rPr>
          <w:lang w:val="ru-RU"/>
        </w:rPr>
      </w:pPr>
      <w:r w:rsidRPr="00895BE1">
        <w:rPr>
          <w:rFonts w:ascii="Times New Roman" w:eastAsia="Times New Roman" w:hAnsi="Times New Roman"/>
          <w:b/>
          <w:color w:val="000000"/>
          <w:sz w:val="24"/>
          <w:lang w:val="ru-RU"/>
        </w:rPr>
        <w:t>Раб</w:t>
      </w:r>
      <w:r w:rsidRPr="00895BE1">
        <w:rPr>
          <w:rFonts w:ascii="Times New Roman" w:eastAsia="Times New Roman" w:hAnsi="Times New Roman"/>
          <w:b/>
          <w:color w:val="000000"/>
          <w:sz w:val="24"/>
          <w:lang w:val="ru-RU"/>
        </w:rPr>
        <w:t>ота с информацией</w:t>
      </w:r>
    </w:p>
    <w:p w14:paraId="057CAF3F" w14:textId="77777777" w:rsidR="000242BC" w:rsidRPr="00895BE1" w:rsidRDefault="00895BE1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—  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14:paraId="1B5BA47C" w14:textId="77777777" w:rsidR="000242BC" w:rsidRPr="00895BE1" w:rsidRDefault="00895BE1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 и интерпретироват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ь географическую информацию различных видов и форм представления;</w:t>
      </w:r>
    </w:p>
    <w:p w14:paraId="25C1DD0D" w14:textId="77777777" w:rsidR="000242BC" w:rsidRPr="00895BE1" w:rsidRDefault="00895BE1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—  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14:paraId="1949F173" w14:textId="77777777" w:rsidR="000242BC" w:rsidRPr="00895BE1" w:rsidRDefault="00895BE1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оптимальную форму представлени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я географической информации;</w:t>
      </w:r>
    </w:p>
    <w:p w14:paraId="44C08552" w14:textId="77777777" w:rsidR="000242BC" w:rsidRPr="00895BE1" w:rsidRDefault="00895BE1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географической информации по критериям, предложенным учителем или сформулированным самостоятельно;</w:t>
      </w:r>
    </w:p>
    <w:p w14:paraId="28C76BA3" w14:textId="77777777" w:rsidR="000242BC" w:rsidRPr="00895BE1" w:rsidRDefault="00895BE1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—  систематизировать географическую информацию в разных формах.</w:t>
      </w:r>
    </w:p>
    <w:p w14:paraId="057925AF" w14:textId="77777777" w:rsidR="000242BC" w:rsidRPr="00895BE1" w:rsidRDefault="00895BE1">
      <w:pPr>
        <w:autoSpaceDE w:val="0"/>
        <w:autoSpaceDN w:val="0"/>
        <w:spacing w:before="180" w:after="0" w:line="230" w:lineRule="auto"/>
        <w:rPr>
          <w:lang w:val="ru-RU"/>
        </w:rPr>
      </w:pPr>
      <w:r w:rsidRPr="00895B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Овладению универсальными </w:t>
      </w:r>
      <w:r w:rsidRPr="00895BE1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коммуникативными действиями:</w:t>
      </w:r>
    </w:p>
    <w:p w14:paraId="13A75968" w14:textId="77777777" w:rsidR="000242BC" w:rsidRPr="00895BE1" w:rsidRDefault="00895BE1">
      <w:pPr>
        <w:autoSpaceDE w:val="0"/>
        <w:autoSpaceDN w:val="0"/>
        <w:spacing w:before="190" w:after="0" w:line="230" w:lineRule="auto"/>
        <w:rPr>
          <w:lang w:val="ru-RU"/>
        </w:rPr>
      </w:pPr>
      <w:r w:rsidRPr="00895BE1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</w:t>
      </w:r>
    </w:p>
    <w:p w14:paraId="161DB26A" w14:textId="77777777" w:rsidR="000242BC" w:rsidRPr="00895BE1" w:rsidRDefault="00895BE1">
      <w:pPr>
        <w:autoSpaceDE w:val="0"/>
        <w:autoSpaceDN w:val="0"/>
        <w:spacing w:before="178" w:after="0" w:line="262" w:lineRule="auto"/>
        <w:ind w:left="240" w:right="864"/>
        <w:rPr>
          <w:lang w:val="ru-RU"/>
        </w:rPr>
      </w:pP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суждения, выражать свою точку зрения по географическим аспектам различных вопросов в устных и письменных текстах;</w:t>
      </w:r>
    </w:p>
    <w:p w14:paraId="0C5258DD" w14:textId="77777777" w:rsidR="000242BC" w:rsidRPr="00895BE1" w:rsidRDefault="00895BE1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—  в ходе диалога и/или дискуссии задавать вопросы по существу обсуждаемой темы и высказ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ывать идеи, нацеленные на решение задачи и поддержание благожелательности общения;</w:t>
      </w:r>
    </w:p>
    <w:p w14:paraId="4E27CD48" w14:textId="77777777" w:rsidR="000242BC" w:rsidRPr="00895BE1" w:rsidRDefault="00895BE1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14:paraId="67FB296E" w14:textId="77777777" w:rsidR="000242BC" w:rsidRPr="00895BE1" w:rsidRDefault="00895BE1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—  публично представлять результат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ы выполненного исследования или проекта.</w:t>
      </w:r>
    </w:p>
    <w:p w14:paraId="29715ED8" w14:textId="77777777" w:rsidR="000242BC" w:rsidRPr="00895BE1" w:rsidRDefault="00895BE1">
      <w:pPr>
        <w:autoSpaceDE w:val="0"/>
        <w:autoSpaceDN w:val="0"/>
        <w:spacing w:before="178" w:after="0" w:line="230" w:lineRule="auto"/>
        <w:rPr>
          <w:lang w:val="ru-RU"/>
        </w:rPr>
      </w:pPr>
      <w:r w:rsidRPr="00895BE1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 (сотрудничество)</w:t>
      </w:r>
    </w:p>
    <w:p w14:paraId="7D503DEF" w14:textId="77777777" w:rsidR="000242BC" w:rsidRPr="00895BE1" w:rsidRDefault="00895BE1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 при выполнении учебных географических</w:t>
      </w:r>
    </w:p>
    <w:p w14:paraId="0A65063E" w14:textId="77777777" w:rsidR="000242BC" w:rsidRPr="00895BE1" w:rsidRDefault="000242BC">
      <w:pPr>
        <w:rPr>
          <w:lang w:val="ru-RU"/>
        </w:rPr>
        <w:sectPr w:rsidR="000242BC" w:rsidRPr="00895BE1">
          <w:pgSz w:w="11900" w:h="16840"/>
          <w:pgMar w:top="352" w:right="794" w:bottom="324" w:left="846" w:header="720" w:footer="720" w:gutter="0"/>
          <w:cols w:space="720" w:equalWidth="0">
            <w:col w:w="10260" w:space="0"/>
          </w:cols>
          <w:docGrid w:linePitch="360"/>
        </w:sectPr>
      </w:pPr>
    </w:p>
    <w:p w14:paraId="60AD3B48" w14:textId="77777777" w:rsidR="000242BC" w:rsidRPr="00895BE1" w:rsidRDefault="000242BC">
      <w:pPr>
        <w:autoSpaceDE w:val="0"/>
        <w:autoSpaceDN w:val="0"/>
        <w:spacing w:after="66" w:line="220" w:lineRule="exact"/>
        <w:rPr>
          <w:lang w:val="ru-RU"/>
        </w:rPr>
      </w:pPr>
    </w:p>
    <w:p w14:paraId="70C83349" w14:textId="77777777" w:rsidR="000242BC" w:rsidRPr="00895BE1" w:rsidRDefault="00895BE1">
      <w:pPr>
        <w:autoSpaceDE w:val="0"/>
        <w:autoSpaceDN w:val="0"/>
        <w:spacing w:after="0" w:line="262" w:lineRule="auto"/>
        <w:ind w:left="420"/>
        <w:rPr>
          <w:lang w:val="ru-RU"/>
        </w:rPr>
      </w:pP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4B647A92" w14:textId="77777777" w:rsidR="000242BC" w:rsidRPr="00895BE1" w:rsidRDefault="00895BE1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организацию совместной работы, при выполнении учебных географических проектов определять свою роль (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68BF010A" w14:textId="77777777" w:rsidR="000242BC" w:rsidRPr="00895BE1" w:rsidRDefault="00895BE1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</w:t>
      </w:r>
      <w:r w:rsidRPr="00895BE1">
        <w:rPr>
          <w:lang w:val="ru-RU"/>
        </w:rPr>
        <w:br/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ответственности.</w:t>
      </w:r>
    </w:p>
    <w:p w14:paraId="0297B9D9" w14:textId="77777777" w:rsidR="000242BC" w:rsidRPr="00895BE1" w:rsidRDefault="00895BE1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895BE1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учебными регулятивными действиями:</w:t>
      </w:r>
    </w:p>
    <w:p w14:paraId="11C16BD0" w14:textId="77777777" w:rsidR="000242BC" w:rsidRPr="00895BE1" w:rsidRDefault="00895BE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95BE1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</w:t>
      </w:r>
      <w:r w:rsidRPr="00895BE1">
        <w:rPr>
          <w:rFonts w:ascii="Times New Roman" w:eastAsia="Times New Roman" w:hAnsi="Times New Roman"/>
          <w:b/>
          <w:color w:val="000000"/>
          <w:sz w:val="24"/>
          <w:lang w:val="ru-RU"/>
        </w:rPr>
        <w:t>низация</w:t>
      </w:r>
    </w:p>
    <w:p w14:paraId="4451C3F6" w14:textId="77777777" w:rsidR="000242BC" w:rsidRPr="00895BE1" w:rsidRDefault="00895BE1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14:paraId="0FD78418" w14:textId="77777777" w:rsidR="000242BC" w:rsidRPr="00895BE1" w:rsidRDefault="00895BE1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действий (план реализации наме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ченного алгоритма решения), корректировать предложенный алгоритм с учётом получения новых знаний об изучаемом объекте.</w:t>
      </w:r>
    </w:p>
    <w:p w14:paraId="59F34A62" w14:textId="77777777" w:rsidR="000242BC" w:rsidRPr="00895BE1" w:rsidRDefault="00895BE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95BE1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 (рефлексия)</w:t>
      </w:r>
    </w:p>
    <w:p w14:paraId="65797E3F" w14:textId="77777777" w:rsidR="000242BC" w:rsidRPr="00895BE1" w:rsidRDefault="00895BE1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—  владеть способами самоконтроля и рефлексии;</w:t>
      </w:r>
    </w:p>
    <w:p w14:paraId="00ED1F44" w14:textId="77777777" w:rsidR="000242BC" w:rsidRPr="00895BE1" w:rsidRDefault="00895BE1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достижения (недостижения) результатов деятельности, давать оценку приобретённому опыту;</w:t>
      </w:r>
    </w:p>
    <w:p w14:paraId="23D52828" w14:textId="77777777" w:rsidR="000242BC" w:rsidRPr="00895BE1" w:rsidRDefault="00895BE1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— 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43723FB4" w14:textId="77777777" w:rsidR="000242BC" w:rsidRPr="00895BE1" w:rsidRDefault="00895BE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 xml:space="preserve"> соответствие результата цели и условиям</w:t>
      </w:r>
    </w:p>
    <w:p w14:paraId="1102B213" w14:textId="77777777" w:rsidR="000242BC" w:rsidRPr="00895BE1" w:rsidRDefault="00895BE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95BE1">
        <w:rPr>
          <w:rFonts w:ascii="Times New Roman" w:eastAsia="Times New Roman" w:hAnsi="Times New Roman"/>
          <w:b/>
          <w:color w:val="000000"/>
          <w:sz w:val="24"/>
          <w:lang w:val="ru-RU"/>
        </w:rPr>
        <w:t>Принятие себя и других</w:t>
      </w:r>
    </w:p>
    <w:p w14:paraId="2F763E3F" w14:textId="77777777" w:rsidR="000242BC" w:rsidRPr="00895BE1" w:rsidRDefault="00895BE1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—  осознанно относиться к другому человеку, его мнению;</w:t>
      </w:r>
    </w:p>
    <w:p w14:paraId="663ECB54" w14:textId="77777777" w:rsidR="000242BC" w:rsidRPr="00895BE1" w:rsidRDefault="00895BE1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—  признавать своё право на ошибку и такое же право другого.</w:t>
      </w:r>
    </w:p>
    <w:p w14:paraId="120B4A8F" w14:textId="77777777" w:rsidR="000242BC" w:rsidRPr="00895BE1" w:rsidRDefault="00895BE1">
      <w:pPr>
        <w:autoSpaceDE w:val="0"/>
        <w:autoSpaceDN w:val="0"/>
        <w:spacing w:before="324" w:after="0" w:line="230" w:lineRule="auto"/>
        <w:rPr>
          <w:lang w:val="ru-RU"/>
        </w:rPr>
      </w:pPr>
      <w:r w:rsidRPr="00895BE1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5637F8C9" w14:textId="77777777" w:rsidR="000242BC" w:rsidRPr="00895BE1" w:rsidRDefault="00895BE1">
      <w:pPr>
        <w:autoSpaceDE w:val="0"/>
        <w:autoSpaceDN w:val="0"/>
        <w:spacing w:before="226" w:after="0" w:line="262" w:lineRule="auto"/>
        <w:ind w:left="420"/>
        <w:rPr>
          <w:lang w:val="ru-RU"/>
        </w:rPr>
      </w:pP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географических объектов, процесс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ов и явлений, изучаемых различными ветвями географической науки;</w:t>
      </w:r>
    </w:p>
    <w:p w14:paraId="3C5010A2" w14:textId="77777777" w:rsidR="000242BC" w:rsidRPr="00895BE1" w:rsidRDefault="00895BE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методов исследования, применяемых в географии;</w:t>
      </w:r>
    </w:p>
    <w:p w14:paraId="669AF9FB" w14:textId="77777777" w:rsidR="000242BC" w:rsidRPr="00895BE1" w:rsidRDefault="00895BE1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источники географической информации (картографические, текстовые, видео и фотоизображения, интернет-ресурсы), н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еобходимые для изучения истории географических открытий и важнейших географических исследований современности;</w:t>
      </w:r>
    </w:p>
    <w:p w14:paraId="6274F7EF" w14:textId="77777777" w:rsidR="000242BC" w:rsidRPr="00895BE1" w:rsidRDefault="00895BE1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—  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14:paraId="3C587F4A" w14:textId="77777777" w:rsidR="000242BC" w:rsidRPr="00895BE1" w:rsidRDefault="00895BE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—  различать вклад великих путешественников в географическое изучение Земли;</w:t>
      </w:r>
    </w:p>
    <w:p w14:paraId="2A181034" w14:textId="77777777" w:rsidR="000242BC" w:rsidRPr="00895BE1" w:rsidRDefault="00895BE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—  описывать и сравнивать мар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шруты их путешествий;</w:t>
      </w:r>
    </w:p>
    <w:p w14:paraId="783257F4" w14:textId="77777777" w:rsidR="000242BC" w:rsidRPr="00895BE1" w:rsidRDefault="000242BC">
      <w:pPr>
        <w:rPr>
          <w:lang w:val="ru-RU"/>
        </w:rPr>
        <w:sectPr w:rsidR="000242BC" w:rsidRPr="00895BE1">
          <w:pgSz w:w="11900" w:h="16840"/>
          <w:pgMar w:top="286" w:right="818" w:bottom="308" w:left="666" w:header="720" w:footer="720" w:gutter="0"/>
          <w:cols w:space="720" w:equalWidth="0">
            <w:col w:w="10416" w:space="0"/>
          </w:cols>
          <w:docGrid w:linePitch="360"/>
        </w:sectPr>
      </w:pPr>
    </w:p>
    <w:p w14:paraId="3E652D44" w14:textId="77777777" w:rsidR="000242BC" w:rsidRPr="00895BE1" w:rsidRDefault="000242BC">
      <w:pPr>
        <w:autoSpaceDE w:val="0"/>
        <w:autoSpaceDN w:val="0"/>
        <w:spacing w:after="138" w:line="220" w:lineRule="exact"/>
        <w:rPr>
          <w:lang w:val="ru-RU"/>
        </w:rPr>
      </w:pPr>
    </w:p>
    <w:p w14:paraId="4A866CD5" w14:textId="77777777" w:rsidR="000242BC" w:rsidRPr="00895BE1" w:rsidRDefault="00895BE1">
      <w:pPr>
        <w:autoSpaceDE w:val="0"/>
        <w:autoSpaceDN w:val="0"/>
        <w:spacing w:after="0" w:line="348" w:lineRule="auto"/>
        <w:rPr>
          <w:lang w:val="ru-RU"/>
        </w:rPr>
      </w:pP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в различных источниках информации (включая интернет-ресурсы) факты, </w:t>
      </w:r>
      <w:r w:rsidRPr="00895BE1">
        <w:rPr>
          <w:lang w:val="ru-RU"/>
        </w:rPr>
        <w:br/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позволяющие оценить вклад российских путешественников и исследователей в развит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ие знаний о Земле;</w:t>
      </w:r>
      <w:r w:rsidRPr="00895BE1">
        <w:rPr>
          <w:lang w:val="ru-RU"/>
        </w:rPr>
        <w:br/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—  различать вклад великих путешественников в географическое изучение Земли;</w:t>
      </w:r>
      <w:r w:rsidRPr="00895BE1">
        <w:rPr>
          <w:lang w:val="ru-RU"/>
        </w:rPr>
        <w:br/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—  описывать и сравнивать маршруты их путешествий;</w:t>
      </w:r>
      <w:r w:rsidRPr="00895BE1">
        <w:rPr>
          <w:lang w:val="ru-RU"/>
        </w:rPr>
        <w:br/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в различных источниках информации (включая интернет-ресурсы) факты, </w:t>
      </w:r>
      <w:r w:rsidRPr="00895BE1">
        <w:rPr>
          <w:lang w:val="ru-RU"/>
        </w:rPr>
        <w:br/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позволяющие оценить вклад ро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ссийских путешественников и исследователей в развитие знаний о Земле;</w:t>
      </w:r>
      <w:r w:rsidRPr="00895BE1">
        <w:rPr>
          <w:lang w:val="ru-RU"/>
        </w:rPr>
        <w:br/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—  определять направления, расстояния по плану местности и по географическим картам, географические координаты по географическим картам;</w:t>
      </w:r>
      <w:r w:rsidRPr="00895BE1">
        <w:rPr>
          <w:lang w:val="ru-RU"/>
        </w:rPr>
        <w:br/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условные обозначения планов местн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ости и географических карт для получения информации, необходимой для решения учебных и (или) практико-ориентированных задач;—  применять понятия «план местности», «географическая карта», «аэрофотоснимок»,</w:t>
      </w:r>
      <w:r w:rsidRPr="00895BE1">
        <w:rPr>
          <w:lang w:val="ru-RU"/>
        </w:rPr>
        <w:br/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«ориентирование на местности», «стороны горизонта»,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 xml:space="preserve"> «горизонтали», «масштаб», «условные знаки» для решения учебных и практико-ориентированных задач;</w:t>
      </w:r>
      <w:r w:rsidRPr="00895BE1">
        <w:rPr>
          <w:lang w:val="ru-RU"/>
        </w:rPr>
        <w:br/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«план местности» и «географическая карта», параллель» и «меридиан»;—   приводить примеры влияния Солнца на мир живой и неживой природы;</w:t>
      </w:r>
      <w:r w:rsidRPr="00895BE1">
        <w:rPr>
          <w:lang w:val="ru-RU"/>
        </w:rPr>
        <w:br/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 xml:space="preserve">  объяснять причины смены дня и ночи и времён года;</w:t>
      </w:r>
      <w:r w:rsidRPr="00895BE1">
        <w:rPr>
          <w:lang w:val="ru-RU"/>
        </w:rPr>
        <w:br/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</w:t>
      </w:r>
      <w:r w:rsidRPr="00895BE1">
        <w:rPr>
          <w:lang w:val="ru-RU"/>
        </w:rPr>
        <w:br/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 xml:space="preserve">местности на основе анализа данных 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наблюдений; описывать внутреннее строение Земли;—   различать понятия «земная кора»; «ядро», «мантия»; «минерал» и «горная порода»;</w:t>
      </w:r>
      <w:r w:rsidRPr="00895BE1">
        <w:rPr>
          <w:lang w:val="ru-RU"/>
        </w:rPr>
        <w:br/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«материковая» и «океаническая» земная кора;</w:t>
      </w:r>
      <w:r w:rsidRPr="00895BE1">
        <w:rPr>
          <w:lang w:val="ru-RU"/>
        </w:rPr>
        <w:br/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—  различать изученные минералы и горные породы, материкову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ю и океаническую земную кору;—  показывать на карте и обозначать на контурной карте материки и океаны, крупные формы рельефа Земли;</w:t>
      </w:r>
      <w:r w:rsidRPr="00895BE1">
        <w:rPr>
          <w:lang w:val="ru-RU"/>
        </w:rPr>
        <w:br/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—  различать горы и равнины;</w:t>
      </w:r>
      <w:r w:rsidRPr="00895BE1">
        <w:rPr>
          <w:lang w:val="ru-RU"/>
        </w:rPr>
        <w:br/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 формы рельефа суши по высоте и по внешнему облику;</w:t>
      </w:r>
      <w:r w:rsidRPr="00895BE1">
        <w:rPr>
          <w:lang w:val="ru-RU"/>
        </w:rPr>
        <w:br/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—  называть причины земл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етрясений и вулканических извержений;</w:t>
      </w:r>
      <w:r w:rsidRPr="00895BE1">
        <w:rPr>
          <w:lang w:val="ru-RU"/>
        </w:rPr>
        <w:br/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понятия «литосфера», «землетрясение», «вулкан», «литосферная плита»,</w:t>
      </w:r>
      <w:r w:rsidRPr="00895BE1">
        <w:rPr>
          <w:lang w:val="ru-RU"/>
        </w:rPr>
        <w:br/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«эпицентр землетрясения» и «очаг землетрясения» для решения учебных и (или) практико-ориентированных задач;</w:t>
      </w:r>
      <w:r w:rsidRPr="00895BE1">
        <w:rPr>
          <w:lang w:val="ru-RU"/>
        </w:rPr>
        <w:br/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понятия «эпицен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 xml:space="preserve">тр землетрясения» и «очаг землетрясения» для решения </w:t>
      </w:r>
      <w:r w:rsidRPr="00895BE1">
        <w:rPr>
          <w:lang w:val="ru-RU"/>
        </w:rPr>
        <w:br/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познавательных задач;</w:t>
      </w:r>
      <w:r w:rsidRPr="00895BE1">
        <w:rPr>
          <w:lang w:val="ru-RU"/>
        </w:rPr>
        <w:br/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проявления в окружающем мире внутренних и внешних процессов </w:t>
      </w:r>
      <w:r w:rsidRPr="00895BE1">
        <w:rPr>
          <w:lang w:val="ru-RU"/>
        </w:rPr>
        <w:br/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рельефообразования: вулканизма, землетрясений; физического, химического и биологического видов выветривания;</w:t>
      </w:r>
      <w:r w:rsidRPr="00895BE1">
        <w:rPr>
          <w:lang w:val="ru-RU"/>
        </w:rPr>
        <w:br/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—   классифицировать острова по происхождению;</w:t>
      </w:r>
    </w:p>
    <w:p w14:paraId="220A0D22" w14:textId="77777777" w:rsidR="000242BC" w:rsidRPr="00895BE1" w:rsidRDefault="000242BC">
      <w:pPr>
        <w:rPr>
          <w:lang w:val="ru-RU"/>
        </w:rPr>
        <w:sectPr w:rsidR="000242BC" w:rsidRPr="00895BE1">
          <w:pgSz w:w="11900" w:h="16840"/>
          <w:pgMar w:top="358" w:right="710" w:bottom="452" w:left="1086" w:header="720" w:footer="720" w:gutter="0"/>
          <w:cols w:space="720" w:equalWidth="0">
            <w:col w:w="10104" w:space="0"/>
          </w:cols>
          <w:docGrid w:linePitch="360"/>
        </w:sectPr>
      </w:pPr>
    </w:p>
    <w:p w14:paraId="76A69E73" w14:textId="77777777" w:rsidR="000242BC" w:rsidRPr="00895BE1" w:rsidRDefault="000242BC">
      <w:pPr>
        <w:autoSpaceDE w:val="0"/>
        <w:autoSpaceDN w:val="0"/>
        <w:spacing w:after="108" w:line="220" w:lineRule="exact"/>
        <w:rPr>
          <w:lang w:val="ru-RU"/>
        </w:rPr>
      </w:pPr>
    </w:p>
    <w:p w14:paraId="71199E75" w14:textId="77777777" w:rsidR="000242BC" w:rsidRPr="00895BE1" w:rsidRDefault="00895BE1">
      <w:pPr>
        <w:autoSpaceDE w:val="0"/>
        <w:autoSpaceDN w:val="0"/>
        <w:spacing w:after="0" w:line="331" w:lineRule="auto"/>
        <w:rPr>
          <w:lang w:val="ru-RU"/>
        </w:rPr>
      </w:pP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опасных природных явлений в литосфере и средств их предупреждения;—  приводить примеры изменений в литосфере в результате деятельности человека на примере своей местности, России и мира;</w:t>
      </w:r>
      <w:r w:rsidRPr="00895BE1">
        <w:rPr>
          <w:lang w:val="ru-RU"/>
        </w:rPr>
        <w:br/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актуальных проблем своей местности, решение кото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рых невозможно без участия представителей географических специальностей, изучающих литосферу;</w:t>
      </w:r>
      <w:r w:rsidRPr="00895BE1">
        <w:rPr>
          <w:lang w:val="ru-RU"/>
        </w:rPr>
        <w:br/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действия внешних процессов рельефообразования и наличия полезных ископаемых в своей местности;</w:t>
      </w:r>
      <w:r w:rsidRPr="00895BE1">
        <w:rPr>
          <w:lang w:val="ru-RU"/>
        </w:rPr>
        <w:br/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результаты фенологических набл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юдений и наблюдений за погодой в различной форме (табличной, графической, географического описания).</w:t>
      </w:r>
    </w:p>
    <w:p w14:paraId="7EE0D1EE" w14:textId="77777777" w:rsidR="000242BC" w:rsidRPr="00895BE1" w:rsidRDefault="000242BC">
      <w:pPr>
        <w:rPr>
          <w:lang w:val="ru-RU"/>
        </w:rPr>
        <w:sectPr w:rsidR="000242BC" w:rsidRPr="00895BE1">
          <w:pgSz w:w="11900" w:h="16840"/>
          <w:pgMar w:top="328" w:right="830" w:bottom="1440" w:left="1086" w:header="720" w:footer="720" w:gutter="0"/>
          <w:cols w:space="720" w:equalWidth="0">
            <w:col w:w="9984" w:space="0"/>
          </w:cols>
          <w:docGrid w:linePitch="360"/>
        </w:sectPr>
      </w:pPr>
    </w:p>
    <w:p w14:paraId="11E2992A" w14:textId="77777777" w:rsidR="000242BC" w:rsidRPr="00895BE1" w:rsidRDefault="000242BC">
      <w:pPr>
        <w:autoSpaceDE w:val="0"/>
        <w:autoSpaceDN w:val="0"/>
        <w:spacing w:after="64" w:line="220" w:lineRule="exact"/>
        <w:rPr>
          <w:lang w:val="ru-RU"/>
        </w:rPr>
      </w:pPr>
    </w:p>
    <w:p w14:paraId="3D1AA3EB" w14:textId="77777777" w:rsidR="000242BC" w:rsidRDefault="00895BE1">
      <w:pPr>
        <w:autoSpaceDE w:val="0"/>
        <w:autoSpaceDN w:val="0"/>
        <w:spacing w:after="594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490"/>
        <w:gridCol w:w="528"/>
        <w:gridCol w:w="1104"/>
        <w:gridCol w:w="1140"/>
        <w:gridCol w:w="806"/>
        <w:gridCol w:w="7576"/>
        <w:gridCol w:w="1080"/>
        <w:gridCol w:w="1382"/>
      </w:tblGrid>
      <w:tr w:rsidR="000242BC" w14:paraId="772631FD" w14:textId="7777777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F4909" w14:textId="77777777" w:rsidR="000242BC" w:rsidRDefault="00895BE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71AFDD" w14:textId="77777777" w:rsidR="000242BC" w:rsidRPr="00895BE1" w:rsidRDefault="00895BE1">
            <w:pPr>
              <w:autoSpaceDE w:val="0"/>
              <w:autoSpaceDN w:val="0"/>
              <w:spacing w:before="78" w:after="0" w:line="247" w:lineRule="auto"/>
              <w:ind w:left="72" w:right="360"/>
              <w:jc w:val="both"/>
              <w:rPr>
                <w:lang w:val="ru-RU"/>
              </w:rPr>
            </w:pPr>
            <w:r w:rsidRPr="00895B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Наименование </w:t>
            </w:r>
            <w:r w:rsidRPr="00895B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74AA12" w14:textId="77777777" w:rsidR="000242BC" w:rsidRDefault="00895BE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D46E3" w14:textId="77777777" w:rsidR="000242BC" w:rsidRDefault="00895BE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7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853DD8" w14:textId="77777777" w:rsidR="000242BC" w:rsidRDefault="00895BE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A256F8" w14:textId="77777777" w:rsidR="000242BC" w:rsidRDefault="00895BE1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EF3737" w14:textId="77777777" w:rsidR="000242BC" w:rsidRDefault="00895BE1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0242BC" w14:paraId="7F8E6115" w14:textId="7777777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9E2A" w14:textId="77777777" w:rsidR="000242BC" w:rsidRDefault="000242B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706C" w14:textId="77777777" w:rsidR="000242BC" w:rsidRDefault="000242BC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BDBDCC" w14:textId="77777777" w:rsidR="000242BC" w:rsidRDefault="00895BE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6F76D" w14:textId="77777777" w:rsidR="000242BC" w:rsidRDefault="00895BE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EF2E7" w14:textId="77777777" w:rsidR="000242BC" w:rsidRDefault="00895BE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6DBE" w14:textId="77777777" w:rsidR="000242BC" w:rsidRDefault="000242B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0C87" w14:textId="77777777" w:rsidR="000242BC" w:rsidRDefault="000242B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96A6" w14:textId="77777777" w:rsidR="000242BC" w:rsidRDefault="000242B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1EAA" w14:textId="77777777" w:rsidR="000242BC" w:rsidRDefault="000242BC"/>
        </w:tc>
      </w:tr>
      <w:tr w:rsidR="000242BC" w14:paraId="79960F9F" w14:textId="77777777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2F672E" w14:textId="77777777" w:rsidR="000242BC" w:rsidRDefault="00895BE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 Географическое изучение Земли</w:t>
            </w:r>
          </w:p>
        </w:tc>
      </w:tr>
      <w:tr w:rsidR="000242BC" w14:paraId="600D1042" w14:textId="7777777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244A5" w14:textId="77777777" w:rsidR="000242BC" w:rsidRDefault="00895BE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702769" w14:textId="77777777" w:rsidR="000242BC" w:rsidRPr="00895BE1" w:rsidRDefault="00895BE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9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Введение.</w:t>
            </w:r>
          </w:p>
          <w:p w14:paraId="6CA4CD32" w14:textId="77777777" w:rsidR="000242BC" w:rsidRPr="00895BE1" w:rsidRDefault="00895BE1">
            <w:pPr>
              <w:autoSpaceDE w:val="0"/>
              <w:autoSpaceDN w:val="0"/>
              <w:spacing w:before="18" w:after="0" w:line="245" w:lineRule="auto"/>
              <w:ind w:left="72" w:right="144"/>
              <w:rPr>
                <w:lang w:val="ru-RU"/>
              </w:rPr>
            </w:pPr>
            <w:r w:rsidRPr="0089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География - наука о планете Земля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0E024" w14:textId="77777777" w:rsidR="000242BC" w:rsidRDefault="00895BE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38AFC" w14:textId="77777777" w:rsidR="000242BC" w:rsidRDefault="00895BE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77D172" w14:textId="77777777" w:rsidR="000242BC" w:rsidRDefault="00895BE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AACB79" w14:textId="77777777" w:rsidR="000242BC" w:rsidRDefault="000242BC"/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4C9841" w14:textId="77777777" w:rsidR="000242BC" w:rsidRPr="00895BE1" w:rsidRDefault="00895BE1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89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географических объектов, процессов и явлений, изучаемых различными ветвями </w:t>
            </w:r>
            <w:r w:rsidRPr="0089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географической науки; приводить примеры методов исследований, применяемых в географии; </w:t>
            </w:r>
            <w:r w:rsidRPr="00895BE1">
              <w:rPr>
                <w:lang w:val="ru-RU"/>
              </w:rPr>
              <w:br/>
            </w:r>
            <w:r w:rsidRPr="0089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в тексте аргументы, подтверждающие тот или иной тезис (нахождение в тексте параграфа или специально подобранном тексте информацию, подтверждающую то, что люди </w:t>
            </w:r>
            <w:r w:rsidRPr="0089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обладали географическими знаниями ещё до того, как география появилась как наука);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79D167" w14:textId="77777777" w:rsidR="000242BC" w:rsidRDefault="00895BE1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632EF5" w14:textId="77777777" w:rsidR="000242BC" w:rsidRDefault="000242BC"/>
        </w:tc>
      </w:tr>
      <w:tr w:rsidR="000242BC" w14:paraId="4D4B7795" w14:textId="77777777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358C5A" w14:textId="77777777" w:rsidR="000242BC" w:rsidRDefault="00895BE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64F15" w14:textId="77777777" w:rsidR="000242BC" w:rsidRDefault="00895BE1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История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географических открытий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24B22A" w14:textId="77777777" w:rsidR="000242BC" w:rsidRDefault="00895BE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D3F7C8" w14:textId="77777777" w:rsidR="000242BC" w:rsidRDefault="00895BE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D59DAE" w14:textId="77777777" w:rsidR="000242BC" w:rsidRDefault="00895BE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0EF6E1" w14:textId="77777777" w:rsidR="000242BC" w:rsidRDefault="000242BC"/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21C0F9" w14:textId="77777777" w:rsidR="000242BC" w:rsidRPr="00895BE1" w:rsidRDefault="00895BE1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89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вклад великих путешественников в географическое изучение Земли, описывать и сравнивать маршруты их путешествий; </w:t>
            </w:r>
            <w:r w:rsidRPr="00895BE1">
              <w:rPr>
                <w:lang w:val="ru-RU"/>
              </w:rPr>
              <w:br/>
            </w:r>
            <w:r w:rsidRPr="0089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вклад российских путешественников и исследователей в географическое изучение Земли, описывать маршруты их путешествий; </w:t>
            </w:r>
            <w:r w:rsidRPr="00895BE1">
              <w:rPr>
                <w:lang w:val="ru-RU"/>
              </w:rPr>
              <w:br/>
            </w:r>
            <w:r w:rsidRPr="0089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</w:t>
            </w:r>
            <w:r w:rsidRPr="0089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актеризовать основные этапы географического изучения Земли (в древности, в эпоху Средневековья, в эпоху Великих географических открытий,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</w:t>
            </w:r>
            <w:r w:rsidRPr="0089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89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вв , современные географические исследования и открытия); </w:t>
            </w:r>
            <w:r w:rsidRPr="00895BE1">
              <w:rPr>
                <w:lang w:val="ru-RU"/>
              </w:rPr>
              <w:br/>
            </w:r>
            <w:r w:rsidRPr="0089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способы получения географической инфор</w:t>
            </w:r>
            <w:r w:rsidRPr="0089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мации на разных этапах географического изучения Земли;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F4E2E1" w14:textId="77777777" w:rsidR="000242BC" w:rsidRDefault="00895BE1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B0AF8D" w14:textId="77777777" w:rsidR="000242BC" w:rsidRDefault="000242BC"/>
        </w:tc>
      </w:tr>
      <w:tr w:rsidR="000242BC" w14:paraId="26AF5710" w14:textId="77777777">
        <w:trPr>
          <w:trHeight w:hRule="exact" w:val="348"/>
        </w:trPr>
        <w:tc>
          <w:tcPr>
            <w:tcW w:w="188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77448" w14:textId="77777777" w:rsidR="000242BC" w:rsidRDefault="00895BE1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74D03C" w14:textId="77777777" w:rsidR="000242BC" w:rsidRDefault="00895BE1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3088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58515" w14:textId="77777777" w:rsidR="000242BC" w:rsidRDefault="000242BC"/>
        </w:tc>
      </w:tr>
      <w:tr w:rsidR="000242BC" w14:paraId="6D9FB978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BD1E3" w14:textId="77777777" w:rsidR="000242BC" w:rsidRDefault="00895BE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Изображения земной поверхности</w:t>
            </w:r>
          </w:p>
        </w:tc>
      </w:tr>
      <w:tr w:rsidR="000242BC" w14:paraId="5027FB04" w14:textId="77777777">
        <w:trPr>
          <w:trHeight w:hRule="exact" w:val="18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9B1FCA" w14:textId="77777777" w:rsidR="000242BC" w:rsidRDefault="00895BE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1F5124" w14:textId="77777777" w:rsidR="000242BC" w:rsidRDefault="00895BE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Планы местности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893DD" w14:textId="77777777" w:rsidR="000242BC" w:rsidRDefault="00895BE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CD718F" w14:textId="77777777" w:rsidR="000242BC" w:rsidRDefault="00895BE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8A408E" w14:textId="77777777" w:rsidR="000242BC" w:rsidRDefault="00895BE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DB7DFA" w14:textId="77777777" w:rsidR="000242BC" w:rsidRDefault="000242BC"/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C92FE" w14:textId="77777777" w:rsidR="000242BC" w:rsidRPr="00895BE1" w:rsidRDefault="00895BE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9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понятия «план местности», «аэрофотоснимок», «ориентирование на местности», «стороны горизонта», «горизонтали», «масштаб», «условные знаки» для решения учебных и (или) практико-</w:t>
            </w:r>
            <w:r w:rsidRPr="00895BE1">
              <w:rPr>
                <w:lang w:val="ru-RU"/>
              </w:rPr>
              <w:br/>
            </w:r>
            <w:r w:rsidRPr="0089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ориентированных задач; </w:t>
            </w:r>
            <w:r w:rsidRPr="00895BE1">
              <w:rPr>
                <w:lang w:val="ru-RU"/>
              </w:rPr>
              <w:br/>
            </w:r>
            <w:r w:rsidRPr="0089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по плану расстояния между объектам</w:t>
            </w:r>
            <w:r w:rsidRPr="0089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на местности (при выполнении практической работы № 1); определять направления по плану (при выполнении практической работы № 1); </w:t>
            </w:r>
            <w:r w:rsidRPr="00895BE1">
              <w:rPr>
                <w:lang w:val="ru-RU"/>
              </w:rPr>
              <w:br/>
            </w:r>
            <w:r w:rsidRPr="0089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ориентироваться на местности по плану и с помощью планов местности в мобильных приложениях; сравнивать абсолютные и относите</w:t>
            </w:r>
            <w:r w:rsidRPr="0089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льные высоты объектов с помощью плана местности; </w:t>
            </w:r>
            <w:r w:rsidRPr="00895BE1">
              <w:rPr>
                <w:lang w:val="ru-RU"/>
              </w:rPr>
              <w:br/>
            </w:r>
            <w:r w:rsidRPr="0089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составлять описание маршрута по плану местности (при выполнении практической работы № 2);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201CCD" w14:textId="77777777" w:rsidR="000242BC" w:rsidRDefault="00895BE1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DA822" w14:textId="77777777" w:rsidR="000242BC" w:rsidRDefault="000242BC"/>
        </w:tc>
      </w:tr>
      <w:tr w:rsidR="000242BC" w14:paraId="72D7FEBE" w14:textId="77777777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D59A0D" w14:textId="77777777" w:rsidR="000242BC" w:rsidRDefault="00895BE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3B725" w14:textId="77777777" w:rsidR="000242BC" w:rsidRDefault="00895BE1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Географические карты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15D8CA" w14:textId="77777777" w:rsidR="000242BC" w:rsidRDefault="00895BE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2A88C2" w14:textId="77777777" w:rsidR="000242BC" w:rsidRDefault="00895BE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CD7058" w14:textId="77777777" w:rsidR="000242BC" w:rsidRDefault="00895BE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B88BB" w14:textId="77777777" w:rsidR="000242BC" w:rsidRDefault="000242BC"/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994094" w14:textId="77777777" w:rsidR="000242BC" w:rsidRPr="00895BE1" w:rsidRDefault="00895BE1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89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понятия «параллель» и «меридиан»; </w:t>
            </w:r>
            <w:r w:rsidRPr="00895BE1">
              <w:rPr>
                <w:lang w:val="ru-RU"/>
              </w:rPr>
              <w:br/>
            </w:r>
            <w:r w:rsidRPr="0089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направления, расстояния и географические координаты по картам (при выполнении практических работ № 1, 2); </w:t>
            </w:r>
            <w:r w:rsidRPr="00895BE1">
              <w:rPr>
                <w:lang w:val="ru-RU"/>
              </w:rPr>
              <w:br/>
            </w:r>
            <w:r w:rsidRPr="0089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и сравнивать абсолютные высоты географических объектов, сравнивать глубины морей и</w:t>
            </w:r>
            <w:r w:rsidRPr="0089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океанов по физическим картам; </w:t>
            </w:r>
            <w:r w:rsidRPr="00895BE1">
              <w:rPr>
                <w:lang w:val="ru-RU"/>
              </w:rPr>
              <w:br/>
            </w:r>
            <w:r w:rsidRPr="0089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различия результатов измерений расстояний между объектами по картам при помощи масштаба и при помощи градусной сети; </w:t>
            </w:r>
            <w:r w:rsidRPr="00895BE1">
              <w:rPr>
                <w:lang w:val="ru-RU"/>
              </w:rPr>
              <w:br/>
            </w:r>
            <w:r w:rsidRPr="0089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понятия «план местности» и «географическая карта»;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F5505" w14:textId="77777777" w:rsidR="000242BC" w:rsidRDefault="00895BE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D5FFB" w14:textId="77777777" w:rsidR="000242BC" w:rsidRDefault="000242BC"/>
        </w:tc>
      </w:tr>
      <w:tr w:rsidR="000242BC" w14:paraId="2BDB41BC" w14:textId="77777777">
        <w:trPr>
          <w:trHeight w:hRule="exact" w:val="348"/>
        </w:trPr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4A1B4" w14:textId="77777777" w:rsidR="000242BC" w:rsidRDefault="00895BE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Итого по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C58C6" w14:textId="77777777" w:rsidR="000242BC" w:rsidRDefault="00895BE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3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766A5C" w14:textId="77777777" w:rsidR="000242BC" w:rsidRDefault="000242BC"/>
        </w:tc>
      </w:tr>
      <w:tr w:rsidR="000242BC" w:rsidRPr="00895BE1" w14:paraId="5BEC53CD" w14:textId="7777777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59BF2" w14:textId="77777777" w:rsidR="000242BC" w:rsidRPr="00895BE1" w:rsidRDefault="00895BE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95B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3. Земля - планета Солнечной системы</w:t>
            </w:r>
          </w:p>
        </w:tc>
      </w:tr>
    </w:tbl>
    <w:p w14:paraId="1457C4DB" w14:textId="77777777" w:rsidR="000242BC" w:rsidRPr="00895BE1" w:rsidRDefault="000242BC">
      <w:pPr>
        <w:autoSpaceDE w:val="0"/>
        <w:autoSpaceDN w:val="0"/>
        <w:spacing w:after="0" w:line="14" w:lineRule="exact"/>
        <w:rPr>
          <w:lang w:val="ru-RU"/>
        </w:rPr>
      </w:pPr>
    </w:p>
    <w:p w14:paraId="0627AFD2" w14:textId="77777777" w:rsidR="000242BC" w:rsidRPr="00895BE1" w:rsidRDefault="000242BC">
      <w:pPr>
        <w:rPr>
          <w:lang w:val="ru-RU"/>
        </w:rPr>
        <w:sectPr w:rsidR="000242BC" w:rsidRPr="00895BE1">
          <w:pgSz w:w="16840" w:h="11900"/>
          <w:pgMar w:top="282" w:right="640" w:bottom="67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B90CFD9" w14:textId="77777777" w:rsidR="000242BC" w:rsidRPr="00895BE1" w:rsidRDefault="000242B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490"/>
        <w:gridCol w:w="528"/>
        <w:gridCol w:w="1104"/>
        <w:gridCol w:w="1140"/>
        <w:gridCol w:w="806"/>
        <w:gridCol w:w="7576"/>
        <w:gridCol w:w="1080"/>
        <w:gridCol w:w="1382"/>
      </w:tblGrid>
      <w:tr w:rsidR="000242BC" w14:paraId="24E61B03" w14:textId="77777777">
        <w:trPr>
          <w:trHeight w:hRule="exact" w:val="25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29964" w14:textId="77777777" w:rsidR="000242BC" w:rsidRDefault="00895BE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4357D6" w14:textId="77777777" w:rsidR="000242BC" w:rsidRDefault="00895BE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Земля - планета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Солнечной системы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D83A8" w14:textId="77777777" w:rsidR="000242BC" w:rsidRDefault="00895BE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00B8D9" w14:textId="77777777" w:rsidR="000242BC" w:rsidRDefault="00895BE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C01734" w14:textId="77777777" w:rsidR="000242BC" w:rsidRDefault="00895BE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46EC7B" w14:textId="77777777" w:rsidR="000242BC" w:rsidRDefault="000242BC"/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EAC9A0" w14:textId="77777777" w:rsidR="000242BC" w:rsidRPr="00895BE1" w:rsidRDefault="00895BE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9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планет земной группы; </w:t>
            </w:r>
            <w:r w:rsidRPr="00895BE1">
              <w:rPr>
                <w:lang w:val="ru-RU"/>
              </w:rPr>
              <w:br/>
            </w:r>
            <w:r w:rsidRPr="0089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Землю и планеты Солнечной системы по заданным основаниям, связав с реальными ситуациями— освоения космоса; </w:t>
            </w:r>
            <w:r w:rsidRPr="00895BE1">
              <w:rPr>
                <w:lang w:val="ru-RU"/>
              </w:rPr>
              <w:br/>
            </w:r>
            <w:r w:rsidRPr="0089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влияние формы Земли на различие в количестве солнечного тепла, получаемого земной </w:t>
            </w:r>
            <w:r w:rsidRPr="00895BE1">
              <w:rPr>
                <w:lang w:val="ru-RU"/>
              </w:rPr>
              <w:br/>
            </w:r>
            <w:r w:rsidRPr="0089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</w:t>
            </w:r>
            <w:r w:rsidRPr="0089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ерхностью на разных широтах; </w:t>
            </w:r>
            <w:r w:rsidRPr="00895BE1">
              <w:rPr>
                <w:lang w:val="ru-RU"/>
              </w:rPr>
              <w:br/>
            </w:r>
            <w:r w:rsidRPr="0089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понятия «земная ось», «географические полюсы», «тропики», «экватор», «полярные круги»,«пояса освещённости»; «дни равноденствия и солнцестояния» при решении задач: указания параллелей, на которых Солнце находится в</w:t>
            </w:r>
            <w:r w:rsidRPr="0089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зените в дни равноденствий и солнцестояний; сравнивать продолжительность светового дня в дни равноденствий и солнцестояний в Северном и Южном полушариях; </w:t>
            </w:r>
            <w:r w:rsidRPr="00895BE1">
              <w:rPr>
                <w:lang w:val="ru-RU"/>
              </w:rPr>
              <w:br/>
            </w:r>
            <w:r w:rsidRPr="0089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смену времён года на Земле движением Земли вокруг Солнца и постоянным наклоном земной оси </w:t>
            </w:r>
            <w:r w:rsidRPr="0089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 плоскости орбиты; </w:t>
            </w:r>
            <w:r w:rsidRPr="00895BE1">
              <w:rPr>
                <w:lang w:val="ru-RU"/>
              </w:rPr>
              <w:br/>
            </w:r>
            <w:r w:rsidRPr="0089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суточное вращение Земли осевым вращением Земли;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60001" w14:textId="77777777" w:rsidR="000242BC" w:rsidRDefault="00895BE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7B011A" w14:textId="77777777" w:rsidR="000242BC" w:rsidRDefault="000242BC"/>
        </w:tc>
      </w:tr>
      <w:tr w:rsidR="000242BC" w14:paraId="6A847805" w14:textId="77777777">
        <w:trPr>
          <w:trHeight w:hRule="exact" w:val="348"/>
        </w:trPr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71064" w14:textId="77777777" w:rsidR="000242BC" w:rsidRDefault="00895BE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2C9F0C" w14:textId="77777777" w:rsidR="000242BC" w:rsidRDefault="00895BE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3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E7D94" w14:textId="77777777" w:rsidR="000242BC" w:rsidRDefault="000242BC"/>
        </w:tc>
      </w:tr>
      <w:tr w:rsidR="000242BC" w14:paraId="6ED358BF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FD4F2D" w14:textId="77777777" w:rsidR="000242BC" w:rsidRDefault="00895BE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Оболочки Земли</w:t>
            </w:r>
          </w:p>
        </w:tc>
      </w:tr>
      <w:tr w:rsidR="000242BC" w14:paraId="25D6856F" w14:textId="77777777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08AB4" w14:textId="77777777" w:rsidR="000242BC" w:rsidRDefault="00895BE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5E3D8" w14:textId="77777777" w:rsidR="000242BC" w:rsidRDefault="00895BE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Литосфера 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каменная оболочка Земли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2C81C" w14:textId="77777777" w:rsidR="000242BC" w:rsidRDefault="00895BE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13B091" w14:textId="77777777" w:rsidR="000242BC" w:rsidRDefault="00895BE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696EB7" w14:textId="77777777" w:rsidR="000242BC" w:rsidRDefault="00895BE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C91343" w14:textId="77777777" w:rsidR="000242BC" w:rsidRDefault="000242BC"/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F4AE55" w14:textId="77777777" w:rsidR="000242BC" w:rsidRPr="00895BE1" w:rsidRDefault="00895BE1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89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внутренне строение Земли; </w:t>
            </w:r>
            <w:r w:rsidRPr="00895BE1">
              <w:rPr>
                <w:lang w:val="ru-RU"/>
              </w:rPr>
              <w:br/>
            </w:r>
            <w:r w:rsidRPr="0089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изученные минералы и горные породы, различать понятия «ядро», «мантия», «земная кора»,«мине-рал» и «горная порода»; </w:t>
            </w:r>
            <w:r w:rsidRPr="00895BE1">
              <w:rPr>
                <w:lang w:val="ru-RU"/>
              </w:rPr>
              <w:br/>
            </w:r>
            <w:r w:rsidRPr="0089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материковую и океаническую земную кору; приводить примеры горных пород разного </w:t>
            </w:r>
            <w:r w:rsidRPr="00895BE1">
              <w:rPr>
                <w:lang w:val="ru-RU"/>
              </w:rPr>
              <w:br/>
            </w:r>
            <w:r w:rsidRPr="0089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</w:t>
            </w:r>
            <w:r w:rsidRPr="0089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оисхождения; </w:t>
            </w:r>
            <w:r w:rsidRPr="00895BE1">
              <w:rPr>
                <w:lang w:val="ru-RU"/>
              </w:rPr>
              <w:br/>
            </w:r>
            <w:r w:rsidRPr="0089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изученные горные породы по происхождению; </w:t>
            </w:r>
            <w:r w:rsidRPr="00895BE1">
              <w:rPr>
                <w:lang w:val="ru-RU"/>
              </w:rPr>
              <w:br/>
            </w:r>
            <w:r w:rsidRPr="0089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проявления в окружающем мире внутренних и внешних процессов рельефообразования: вулканизма, землетрясений; физического, химического и биологического видов выветривания; </w:t>
            </w:r>
            <w:r w:rsidRPr="00895BE1">
              <w:rPr>
                <w:lang w:val="ru-RU"/>
              </w:rPr>
              <w:br/>
            </w:r>
            <w:r w:rsidRPr="0089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понятия «литосфера», «землетрясение», «вулкан», «литосферные плиты» для решения учебных и (или) практико-ориентированных задач; </w:t>
            </w:r>
            <w:r w:rsidRPr="00895BE1">
              <w:rPr>
                <w:lang w:val="ru-RU"/>
              </w:rPr>
              <w:br/>
            </w:r>
            <w:r w:rsidRPr="0089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причины землетрясений и вулканических извержений;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D0C72D" w14:textId="77777777" w:rsidR="000242BC" w:rsidRDefault="00895BE1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75CA16" w14:textId="77777777" w:rsidR="000242BC" w:rsidRDefault="000242BC"/>
        </w:tc>
      </w:tr>
      <w:tr w:rsidR="000242BC" w14:paraId="5E24FAC8" w14:textId="77777777">
        <w:trPr>
          <w:trHeight w:hRule="exact" w:val="348"/>
        </w:trPr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9CC31" w14:textId="77777777" w:rsidR="000242BC" w:rsidRDefault="00895BE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AB379D" w14:textId="77777777" w:rsidR="000242BC" w:rsidRDefault="00895BE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3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14446" w14:textId="77777777" w:rsidR="000242BC" w:rsidRDefault="000242BC"/>
        </w:tc>
      </w:tr>
      <w:tr w:rsidR="000242BC" w14:paraId="1734571B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5C431" w14:textId="77777777" w:rsidR="000242BC" w:rsidRDefault="00895BE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Заключение</w:t>
            </w:r>
          </w:p>
        </w:tc>
      </w:tr>
      <w:tr w:rsidR="000242BC" w14:paraId="7E1233E8" w14:textId="77777777">
        <w:trPr>
          <w:trHeight w:hRule="exact" w:val="11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E6F57" w14:textId="77777777" w:rsidR="000242BC" w:rsidRDefault="00895BE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22FDA" w14:textId="77777777" w:rsidR="000242BC" w:rsidRPr="00895BE1" w:rsidRDefault="00895BE1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89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Практикум</w:t>
            </w:r>
            <w:r w:rsidRPr="00895BE1">
              <w:rPr>
                <w:lang w:val="ru-RU"/>
              </w:rPr>
              <w:br/>
            </w:r>
            <w:r w:rsidRPr="0089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«Сезонные </w:t>
            </w:r>
            <w:r w:rsidRPr="00895BE1">
              <w:rPr>
                <w:lang w:val="ru-RU"/>
              </w:rPr>
              <w:br/>
            </w:r>
            <w:r w:rsidRPr="0089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изменения в </w:t>
            </w:r>
            <w:r w:rsidRPr="00895BE1">
              <w:rPr>
                <w:lang w:val="ru-RU"/>
              </w:rPr>
              <w:br/>
            </w:r>
            <w:r w:rsidRPr="0089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 своей местности»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29078" w14:textId="77777777" w:rsidR="000242BC" w:rsidRDefault="00895BE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9D1002" w14:textId="77777777" w:rsidR="000242BC" w:rsidRDefault="00895BE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BC9FC" w14:textId="77777777" w:rsidR="000242BC" w:rsidRDefault="00895BE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00974C" w14:textId="77777777" w:rsidR="000242BC" w:rsidRDefault="000242BC"/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B914C7" w14:textId="77777777" w:rsidR="000242BC" w:rsidRDefault="000242B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EEBC8" w14:textId="77777777" w:rsidR="000242BC" w:rsidRDefault="000242BC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886187" w14:textId="77777777" w:rsidR="000242BC" w:rsidRDefault="000242BC"/>
        </w:tc>
      </w:tr>
      <w:tr w:rsidR="000242BC" w14:paraId="4AB76663" w14:textId="77777777">
        <w:trPr>
          <w:trHeight w:hRule="exact" w:val="348"/>
        </w:trPr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E5082" w14:textId="77777777" w:rsidR="000242BC" w:rsidRDefault="00895BE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33D35" w14:textId="77777777" w:rsidR="000242BC" w:rsidRDefault="00895BE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8FD3A7" w14:textId="77777777" w:rsidR="000242BC" w:rsidRDefault="000242BC"/>
        </w:tc>
      </w:tr>
      <w:tr w:rsidR="000242BC" w14:paraId="673E449A" w14:textId="77777777">
        <w:trPr>
          <w:trHeight w:hRule="exact" w:val="348"/>
        </w:trPr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FD10F" w14:textId="77777777" w:rsidR="000242BC" w:rsidRDefault="00895BE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641846" w14:textId="77777777" w:rsidR="000242BC" w:rsidRDefault="00895BE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03F797" w14:textId="77777777" w:rsidR="000242BC" w:rsidRDefault="000242BC"/>
        </w:tc>
      </w:tr>
      <w:tr w:rsidR="000242BC" w14:paraId="3722455E" w14:textId="77777777">
        <w:trPr>
          <w:trHeight w:hRule="exact" w:val="714"/>
        </w:trPr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DAC599" w14:textId="77777777" w:rsidR="000242BC" w:rsidRPr="00895BE1" w:rsidRDefault="00895BE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89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КОЛИЧЕСТВО ЧАСОВ ПО </w:t>
            </w:r>
            <w:r w:rsidRPr="00895BE1">
              <w:rPr>
                <w:lang w:val="ru-RU"/>
              </w:rPr>
              <w:br/>
            </w:r>
            <w:r w:rsidRPr="00895B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DB6FE0" w14:textId="77777777" w:rsidR="000242BC" w:rsidRDefault="00895BE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FB06E" w14:textId="77777777" w:rsidR="000242BC" w:rsidRDefault="00895BE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02D72" w14:textId="77777777" w:rsidR="000242BC" w:rsidRDefault="00895BE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0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C652E" w14:textId="77777777" w:rsidR="000242BC" w:rsidRDefault="000242BC"/>
        </w:tc>
      </w:tr>
    </w:tbl>
    <w:p w14:paraId="38CBEEB5" w14:textId="77777777" w:rsidR="000242BC" w:rsidRDefault="000242BC">
      <w:pPr>
        <w:autoSpaceDE w:val="0"/>
        <w:autoSpaceDN w:val="0"/>
        <w:spacing w:after="0" w:line="14" w:lineRule="exact"/>
      </w:pPr>
    </w:p>
    <w:p w14:paraId="02915B24" w14:textId="77777777" w:rsidR="000242BC" w:rsidRDefault="000242BC">
      <w:pPr>
        <w:sectPr w:rsidR="000242BC">
          <w:pgSz w:w="16840" w:h="11900"/>
          <w:pgMar w:top="284" w:right="640" w:bottom="128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D622F33" w14:textId="77777777" w:rsidR="000242BC" w:rsidRDefault="000242BC">
      <w:pPr>
        <w:autoSpaceDE w:val="0"/>
        <w:autoSpaceDN w:val="0"/>
        <w:spacing w:after="78" w:line="220" w:lineRule="exact"/>
      </w:pPr>
    </w:p>
    <w:p w14:paraId="5AB97711" w14:textId="77777777" w:rsidR="000242BC" w:rsidRDefault="00895BE1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0242BC" w14:paraId="4D13607D" w14:textId="777777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19B938" w14:textId="77777777" w:rsidR="000242BC" w:rsidRDefault="00895BE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E35E5B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A787B4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DB22C" w14:textId="77777777" w:rsidR="000242BC" w:rsidRDefault="00895BE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791B25" w14:textId="77777777" w:rsidR="000242BC" w:rsidRDefault="00895BE1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0242BC" w14:paraId="5FB3193D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7399" w14:textId="77777777" w:rsidR="000242BC" w:rsidRDefault="000242B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ACC5" w14:textId="77777777" w:rsidR="000242BC" w:rsidRDefault="000242BC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4C287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07A163" w14:textId="77777777" w:rsidR="000242BC" w:rsidRDefault="00895BE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C745D5" w14:textId="77777777" w:rsidR="000242BC" w:rsidRDefault="00895BE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C163" w14:textId="77777777" w:rsidR="000242BC" w:rsidRDefault="000242B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D7F8" w14:textId="77777777" w:rsidR="000242BC" w:rsidRDefault="000242BC"/>
        </w:tc>
      </w:tr>
      <w:tr w:rsidR="000242BC" w14:paraId="574B6366" w14:textId="77777777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DC1252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B7D9D6" w14:textId="77777777" w:rsidR="000242BC" w:rsidRPr="00895BE1" w:rsidRDefault="00895BE1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89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- Введение. ТБ в начале </w:t>
            </w:r>
            <w:r w:rsidRPr="00895BE1">
              <w:rPr>
                <w:lang w:val="ru-RU"/>
              </w:rPr>
              <w:br/>
            </w:r>
            <w:r w:rsidRPr="0089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четверти. Знакомство с </w:t>
            </w:r>
            <w:r w:rsidRPr="00895BE1">
              <w:rPr>
                <w:lang w:val="ru-RU"/>
              </w:rPr>
              <w:br/>
            </w:r>
            <w:r w:rsidRPr="0089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предметом. Что изучает </w:t>
            </w:r>
            <w:r w:rsidRPr="00895BE1">
              <w:rPr>
                <w:lang w:val="ru-RU"/>
              </w:rPr>
              <w:br/>
            </w:r>
            <w:r w:rsidRPr="0089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география. Связь географии с другими науками.</w:t>
            </w:r>
          </w:p>
          <w:p w14:paraId="5D2CBEEE" w14:textId="77777777" w:rsidR="000242BC" w:rsidRPr="00895BE1" w:rsidRDefault="00895BE1">
            <w:pPr>
              <w:autoSpaceDE w:val="0"/>
              <w:autoSpaceDN w:val="0"/>
              <w:spacing w:before="72" w:after="0" w:line="262" w:lineRule="auto"/>
              <w:ind w:left="72" w:right="432"/>
              <w:rPr>
                <w:lang w:val="ru-RU"/>
              </w:rPr>
            </w:pPr>
            <w:r w:rsidRPr="0089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Географические объекты, процессы и явления.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5A8A6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43A945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1820E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6F939" w14:textId="77777777" w:rsidR="000242BC" w:rsidRDefault="000242B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B3EB00" w14:textId="77777777" w:rsidR="000242BC" w:rsidRDefault="00895BE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242BC" w14:paraId="6A636522" w14:textId="7777777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11866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81BA73" w14:textId="77777777" w:rsidR="000242BC" w:rsidRPr="00895BE1" w:rsidRDefault="00895BE1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89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Входная контрольная работа.</w:t>
            </w:r>
          </w:p>
          <w:p w14:paraId="7BDAACDC" w14:textId="77777777" w:rsidR="000242BC" w:rsidRPr="00895BE1" w:rsidRDefault="00895BE1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89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П.р. №1: "Организация </w:t>
            </w:r>
            <w:r w:rsidRPr="00895BE1">
              <w:rPr>
                <w:lang w:val="ru-RU"/>
              </w:rPr>
              <w:br/>
            </w:r>
            <w:r w:rsidRPr="0089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фенологических наблюдений в природе: плапнирование, участие в групповой работе, форма систематизации </w:t>
            </w:r>
            <w:r w:rsidRPr="00895BE1">
              <w:rPr>
                <w:lang w:val="ru-RU"/>
              </w:rPr>
              <w:br/>
            </w:r>
            <w:r w:rsidRPr="0089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данных" (обучающая)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267806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73AA5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1BC2F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CD34A8" w14:textId="77777777" w:rsidR="000242BC" w:rsidRDefault="000242B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A0C36" w14:textId="77777777" w:rsidR="000242BC" w:rsidRDefault="00895BE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0242BC" w14:paraId="2C5A8B4B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BAA50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1742F" w14:textId="77777777" w:rsidR="000242BC" w:rsidRPr="00895BE1" w:rsidRDefault="00895BE1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89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- Изображения земной поверхности. История </w:t>
            </w:r>
            <w:r w:rsidRPr="0089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географической карты.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4326F6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A8DD2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FA50F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4BD5FD" w14:textId="77777777" w:rsidR="000242BC" w:rsidRDefault="000242B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D24D3" w14:textId="77777777" w:rsidR="000242BC" w:rsidRDefault="00895BE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242BC" w14:paraId="3F19CCFF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E9184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1438D" w14:textId="77777777" w:rsidR="000242BC" w:rsidRDefault="00895BE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 Географические открытия древности.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C966D0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A3DA8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C5F39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FDFE06" w14:textId="77777777" w:rsidR="000242BC" w:rsidRDefault="000242B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0710BC" w14:textId="77777777" w:rsidR="000242BC" w:rsidRDefault="00895BE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242BC" w14:paraId="7CDD7519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DA1E2A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40EB1" w14:textId="77777777" w:rsidR="000242BC" w:rsidRDefault="00895BE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- Географические открытия Средневековья.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74898C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CD9340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704D3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0CED2" w14:textId="77777777" w:rsidR="000242BC" w:rsidRDefault="000242B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2B22A8" w14:textId="77777777" w:rsidR="000242BC" w:rsidRDefault="00895BE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0242BC" w14:paraId="3EBC243D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239C4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EED71" w14:textId="77777777" w:rsidR="000242BC" w:rsidRDefault="00895BE1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 Великие географические открытия.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77EEB5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0D4363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DEF831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4633B" w14:textId="77777777" w:rsidR="000242BC" w:rsidRDefault="000242B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F8E20" w14:textId="77777777" w:rsidR="000242BC" w:rsidRDefault="00895BE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242BC" w14:paraId="49794CF0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6FDFE" w14:textId="77777777" w:rsidR="000242BC" w:rsidRDefault="00895BE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0ADE34" w14:textId="77777777" w:rsidR="000242BC" w:rsidRDefault="00895BE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- В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поисках Южной Земли.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B3E11" w14:textId="77777777" w:rsidR="000242BC" w:rsidRDefault="00895BE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88EF76" w14:textId="77777777" w:rsidR="000242BC" w:rsidRDefault="00895BE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57612E" w14:textId="77777777" w:rsidR="000242BC" w:rsidRDefault="00895BE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37D6FC" w14:textId="77777777" w:rsidR="000242BC" w:rsidRDefault="000242B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3F6101" w14:textId="77777777" w:rsidR="000242BC" w:rsidRDefault="00895BE1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242BC" w14:paraId="07B74D08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96A7A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C6BB9D" w14:textId="77777777" w:rsidR="000242BC" w:rsidRPr="00895BE1" w:rsidRDefault="00895BE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89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- Исследования океана и </w:t>
            </w:r>
            <w:r w:rsidRPr="00895BE1">
              <w:rPr>
                <w:lang w:val="ru-RU"/>
              </w:rPr>
              <w:br/>
            </w:r>
            <w:r w:rsidRPr="0089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внутренних частей материка.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184217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AC2DD7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6787DF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D43CAB" w14:textId="77777777" w:rsidR="000242BC" w:rsidRDefault="000242B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2850F9" w14:textId="77777777" w:rsidR="000242BC" w:rsidRDefault="00895BE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0242BC" w14:paraId="27E747E2" w14:textId="77777777">
        <w:trPr>
          <w:trHeight w:hRule="exact" w:val="31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12E6F4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2D736" w14:textId="77777777" w:rsidR="000242BC" w:rsidRPr="00895BE1" w:rsidRDefault="00895BE1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89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- П.р. №2: "Обозначение на контурной карте объектов, открытых в разные периоды" (обучающая). - П.р. №3: </w:t>
            </w:r>
            <w:r w:rsidRPr="00895BE1">
              <w:rPr>
                <w:lang w:val="ru-RU"/>
              </w:rPr>
              <w:br/>
            </w:r>
            <w:r w:rsidRPr="0089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"Сравнение карт Эратосфена, Птолемея и современных </w:t>
            </w:r>
            <w:r w:rsidRPr="00895BE1">
              <w:rPr>
                <w:lang w:val="ru-RU"/>
              </w:rPr>
              <w:br/>
            </w:r>
            <w:r w:rsidRPr="0089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карт по предложенным </w:t>
            </w:r>
            <w:r w:rsidRPr="00895BE1">
              <w:rPr>
                <w:lang w:val="ru-RU"/>
              </w:rPr>
              <w:br/>
            </w:r>
            <w:r w:rsidRPr="0089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учителем вопросам" </w:t>
            </w:r>
            <w:r w:rsidRPr="00895BE1">
              <w:rPr>
                <w:lang w:val="ru-RU"/>
              </w:rPr>
              <w:br/>
            </w:r>
            <w:r w:rsidRPr="0089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(оценочная).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7711C6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1CCFF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2140D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D80027" w14:textId="77777777" w:rsidR="000242BC" w:rsidRDefault="000242B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8AB24F" w14:textId="77777777" w:rsidR="000242BC" w:rsidRDefault="00895BE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6EBD7201" w14:textId="77777777" w:rsidR="000242BC" w:rsidRDefault="000242BC">
      <w:pPr>
        <w:autoSpaceDE w:val="0"/>
        <w:autoSpaceDN w:val="0"/>
        <w:spacing w:after="0" w:line="14" w:lineRule="exact"/>
      </w:pPr>
    </w:p>
    <w:p w14:paraId="74CB8673" w14:textId="77777777" w:rsidR="000242BC" w:rsidRDefault="000242BC">
      <w:pPr>
        <w:sectPr w:rsidR="000242BC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EF1CDCF" w14:textId="77777777" w:rsidR="000242BC" w:rsidRDefault="000242B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0242BC" w14:paraId="617BDC4B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71448E" w14:textId="77777777" w:rsidR="000242BC" w:rsidRDefault="00895BE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FEAEE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 Масштаб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C48327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E84F13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2E78EC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1DA96" w14:textId="77777777" w:rsidR="000242BC" w:rsidRDefault="000242B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B9911" w14:textId="77777777" w:rsidR="000242BC" w:rsidRDefault="00895BE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242BC" w14:paraId="146AF8D5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BF0F25" w14:textId="77777777" w:rsidR="000242BC" w:rsidRDefault="00895BE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B4FFD8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 Условные знаки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7CF8B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71EBAD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B2011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BA0C4F" w14:textId="77777777" w:rsidR="000242BC" w:rsidRDefault="000242B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770E44" w14:textId="77777777" w:rsidR="000242BC" w:rsidRDefault="00895BE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242BC" w14:paraId="612B1332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D8CAB5" w14:textId="77777777" w:rsidR="000242BC" w:rsidRDefault="00895BE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E57EF6" w14:textId="77777777" w:rsidR="000242BC" w:rsidRDefault="00895BE1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 Способы изображения земной поверхности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46AD9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3EB9D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2A559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FE33D5" w14:textId="77777777" w:rsidR="000242BC" w:rsidRDefault="000242B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172675" w14:textId="77777777" w:rsidR="000242BC" w:rsidRDefault="00895BE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242BC" w14:paraId="7305DCE4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8C43F3" w14:textId="77777777" w:rsidR="000242BC" w:rsidRDefault="00895BE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179280" w14:textId="77777777" w:rsidR="000242BC" w:rsidRDefault="00895BE1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Стороны горизонта. Ориентирование.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C0E71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A2EC01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44AC05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88047E" w14:textId="77777777" w:rsidR="000242BC" w:rsidRDefault="000242B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215D52" w14:textId="77777777" w:rsidR="000242BC" w:rsidRDefault="00895BE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242BC" w14:paraId="0B30EC4A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80952" w14:textId="77777777" w:rsidR="000242BC" w:rsidRDefault="00895BE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8A573F" w14:textId="77777777" w:rsidR="000242BC" w:rsidRPr="00895BE1" w:rsidRDefault="00895BE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9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Виды планов местности и их использование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1D82B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E99A6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295FB5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495387" w14:textId="77777777" w:rsidR="000242BC" w:rsidRDefault="000242B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66BC3" w14:textId="77777777" w:rsidR="000242BC" w:rsidRDefault="00895BE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242BC" w14:paraId="50220BAF" w14:textId="7777777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57B31" w14:textId="77777777" w:rsidR="000242BC" w:rsidRDefault="00895BE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B3FC5C" w14:textId="77777777" w:rsidR="000242BC" w:rsidRPr="00895BE1" w:rsidRDefault="00895BE1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89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- П.р. №4: "Определение </w:t>
            </w:r>
            <w:r w:rsidRPr="00895BE1">
              <w:rPr>
                <w:lang w:val="ru-RU"/>
              </w:rPr>
              <w:br/>
            </w:r>
            <w:r w:rsidRPr="0089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направлений и расстояний по плану местности" </w:t>
            </w:r>
            <w:r w:rsidRPr="00895BE1">
              <w:rPr>
                <w:lang w:val="ru-RU"/>
              </w:rPr>
              <w:br/>
            </w:r>
            <w:r w:rsidRPr="0089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(оценочная). - П.р. №5: </w:t>
            </w:r>
            <w:r w:rsidRPr="00895BE1">
              <w:rPr>
                <w:lang w:val="ru-RU"/>
              </w:rPr>
              <w:br/>
            </w:r>
            <w:r w:rsidRPr="0089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"Составление описания </w:t>
            </w:r>
            <w:r w:rsidRPr="00895BE1">
              <w:rPr>
                <w:lang w:val="ru-RU"/>
              </w:rPr>
              <w:br/>
            </w:r>
            <w:r w:rsidRPr="0089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маршрута по плану </w:t>
            </w:r>
            <w:r w:rsidRPr="00895BE1">
              <w:rPr>
                <w:lang w:val="ru-RU"/>
              </w:rPr>
              <w:br/>
            </w:r>
            <w:r w:rsidRPr="0089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местности" (оценочная).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E5557A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0CED21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1F397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AB137" w14:textId="77777777" w:rsidR="000242BC" w:rsidRDefault="000242B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D37CB" w14:textId="77777777" w:rsidR="000242BC" w:rsidRDefault="00895BE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242BC" w14:paraId="41F064BA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272778" w14:textId="77777777" w:rsidR="000242BC" w:rsidRDefault="00895BE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2210D8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 Географические карты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CF7AC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66D15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F3922C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B9020" w14:textId="77777777" w:rsidR="000242BC" w:rsidRDefault="000242B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151C6E" w14:textId="77777777" w:rsidR="000242BC" w:rsidRDefault="00895BE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242BC" w14:paraId="5A4A14CB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551953" w14:textId="77777777" w:rsidR="000242BC" w:rsidRDefault="00895BE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B95240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 Параллели и меридианы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55DEF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4156E5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F4418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D40956" w14:textId="77777777" w:rsidR="000242BC" w:rsidRDefault="000242B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7000E" w14:textId="77777777" w:rsidR="000242BC" w:rsidRDefault="00895BE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242BC" w14:paraId="11FEED05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C8563" w14:textId="77777777" w:rsidR="000242BC" w:rsidRDefault="00895BE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61867" w14:textId="77777777" w:rsidR="000242BC" w:rsidRDefault="00895BE1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- Географические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координаты. Широта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C327C4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D9902C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CDF7E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6DA1D" w14:textId="77777777" w:rsidR="000242BC" w:rsidRDefault="000242B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A4F40" w14:textId="77777777" w:rsidR="000242BC" w:rsidRDefault="00895BE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0242BC" w14:paraId="4A83CBCF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D79715" w14:textId="77777777" w:rsidR="000242BC" w:rsidRDefault="00895BE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CBEF4D" w14:textId="77777777" w:rsidR="000242BC" w:rsidRDefault="00895BE1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- Географические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координаты. Долгота.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81B63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2F8A91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3C234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9E2373" w14:textId="77777777" w:rsidR="000242BC" w:rsidRDefault="000242B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C2D576" w14:textId="77777777" w:rsidR="000242BC" w:rsidRDefault="00895BE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242BC" w14:paraId="4A544DFF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2EAA07" w14:textId="77777777" w:rsidR="000242BC" w:rsidRDefault="00895BE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DA29D" w14:textId="77777777" w:rsidR="000242BC" w:rsidRDefault="00895BE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- Географические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информационные системы.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4333B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7E423D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BFF5E7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496D4A" w14:textId="77777777" w:rsidR="000242BC" w:rsidRDefault="000242B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2AFF0" w14:textId="77777777" w:rsidR="000242BC" w:rsidRDefault="00895BE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0242BC" w14:paraId="0642AC45" w14:textId="77777777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1183D" w14:textId="77777777" w:rsidR="000242BC" w:rsidRDefault="00895BE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BA584" w14:textId="77777777" w:rsidR="000242BC" w:rsidRPr="00895BE1" w:rsidRDefault="00895BE1">
            <w:pPr>
              <w:autoSpaceDE w:val="0"/>
              <w:autoSpaceDN w:val="0"/>
              <w:spacing w:before="100" w:after="0" w:line="286" w:lineRule="auto"/>
              <w:ind w:left="72"/>
              <w:rPr>
                <w:lang w:val="ru-RU"/>
              </w:rPr>
            </w:pPr>
            <w:r w:rsidRPr="0089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- П.р. №6: "Определение </w:t>
            </w:r>
            <w:r w:rsidRPr="00895BE1">
              <w:rPr>
                <w:lang w:val="ru-RU"/>
              </w:rPr>
              <w:br/>
            </w:r>
            <w:r w:rsidRPr="0089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направлений и расстояний по карте полушарий" </w:t>
            </w:r>
            <w:r w:rsidRPr="00895BE1">
              <w:rPr>
                <w:lang w:val="ru-RU"/>
              </w:rPr>
              <w:br/>
            </w:r>
            <w:r w:rsidRPr="0089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(обучающая). - П.р. №7: </w:t>
            </w:r>
            <w:r w:rsidRPr="00895BE1">
              <w:rPr>
                <w:lang w:val="ru-RU"/>
              </w:rPr>
              <w:br/>
            </w:r>
            <w:r w:rsidRPr="0089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"Определение </w:t>
            </w:r>
            <w:r w:rsidRPr="00895BE1">
              <w:rPr>
                <w:lang w:val="ru-RU"/>
              </w:rPr>
              <w:br/>
            </w:r>
            <w:r w:rsidRPr="0089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географических координат объектов и определение </w:t>
            </w:r>
            <w:r w:rsidRPr="00895BE1">
              <w:rPr>
                <w:lang w:val="ru-RU"/>
              </w:rPr>
              <w:br/>
            </w:r>
            <w:r w:rsidRPr="0089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объектов по географическим координатам" (оценочная).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98C20" w14:textId="77777777" w:rsidR="000242BC" w:rsidRDefault="00895BE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172ED" w14:textId="77777777" w:rsidR="000242BC" w:rsidRDefault="00895BE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2DCFE" w14:textId="77777777" w:rsidR="000242BC" w:rsidRDefault="00895BE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4CF85" w14:textId="77777777" w:rsidR="000242BC" w:rsidRDefault="000242B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9F396" w14:textId="77777777" w:rsidR="000242BC" w:rsidRDefault="00895BE1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242BC" w14:paraId="17E42202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D78066" w14:textId="77777777" w:rsidR="000242BC" w:rsidRDefault="00895BE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59EC6" w14:textId="77777777" w:rsidR="000242BC" w:rsidRDefault="00895BE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 Земля в Солнечной системе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8E3FA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EC3AF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C616EC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6A296F" w14:textId="77777777" w:rsidR="000242BC" w:rsidRDefault="000242B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46F06" w14:textId="77777777" w:rsidR="000242BC" w:rsidRDefault="00895BE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242BC" w14:paraId="5E2D90F2" w14:textId="7777777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F95EB3" w14:textId="77777777" w:rsidR="000242BC" w:rsidRDefault="00895BE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B2C6CD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 Осевое вращение Земли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19524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36AC7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64594A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C2559C" w14:textId="77777777" w:rsidR="000242BC" w:rsidRDefault="000242B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5B0077" w14:textId="77777777" w:rsidR="000242BC" w:rsidRDefault="00895BE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14:paraId="151E8B34" w14:textId="77777777" w:rsidR="000242BC" w:rsidRDefault="000242BC">
      <w:pPr>
        <w:autoSpaceDE w:val="0"/>
        <w:autoSpaceDN w:val="0"/>
        <w:spacing w:after="0" w:line="14" w:lineRule="exact"/>
      </w:pPr>
    </w:p>
    <w:p w14:paraId="4FCF03F6" w14:textId="77777777" w:rsidR="000242BC" w:rsidRDefault="000242BC">
      <w:pPr>
        <w:sectPr w:rsidR="000242BC">
          <w:pgSz w:w="11900" w:h="16840"/>
          <w:pgMar w:top="284" w:right="650" w:bottom="31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3D7C570" w14:textId="77777777" w:rsidR="000242BC" w:rsidRDefault="000242B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0242BC" w14:paraId="7CC9F936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BE480F" w14:textId="77777777" w:rsidR="000242BC" w:rsidRDefault="00895BE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F3047" w14:textId="77777777" w:rsidR="000242BC" w:rsidRDefault="00895BE1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 Орбитальное движение Земли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4C02EA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188CDF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E113E3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4EA3E" w14:textId="77777777" w:rsidR="000242BC" w:rsidRDefault="000242B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5B3341" w14:textId="77777777" w:rsidR="000242BC" w:rsidRDefault="00895BE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242BC" w14:paraId="12EF844A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A7A16" w14:textId="77777777" w:rsidR="000242BC" w:rsidRDefault="00895BE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DA865D" w14:textId="77777777" w:rsidR="000242BC" w:rsidRPr="00895BE1" w:rsidRDefault="00895BE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9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- Влияние космоса на Землю и жизнь людей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19F09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F02D9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BD0BDB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CC645" w14:textId="77777777" w:rsidR="000242BC" w:rsidRDefault="000242B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CF2C9E" w14:textId="77777777" w:rsidR="000242BC" w:rsidRDefault="00895BE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0242BC" w14:paraId="45B436D4" w14:textId="77777777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2CB06" w14:textId="77777777" w:rsidR="000242BC" w:rsidRDefault="00895BE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236B3D" w14:textId="77777777" w:rsidR="000242BC" w:rsidRPr="00895BE1" w:rsidRDefault="00895BE1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89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П.р. №8: "Выявление </w:t>
            </w:r>
            <w:r w:rsidRPr="00895BE1">
              <w:rPr>
                <w:lang w:val="ru-RU"/>
              </w:rPr>
              <w:br/>
            </w:r>
            <w:r w:rsidRPr="0089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закономерностей изменения продолжительности дня и </w:t>
            </w:r>
            <w:r w:rsidRPr="00895BE1">
              <w:rPr>
                <w:lang w:val="ru-RU"/>
              </w:rPr>
              <w:br/>
            </w:r>
            <w:r w:rsidRPr="0089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высоты Солнца над </w:t>
            </w:r>
            <w:r w:rsidRPr="00895BE1">
              <w:rPr>
                <w:lang w:val="ru-RU"/>
              </w:rPr>
              <w:br/>
            </w:r>
            <w:r w:rsidRPr="0089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горизонтом в зависимости от географической широты и времени года на территории России" (оценочная).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D5D6A2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7C5AB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6E92A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ABEB5E" w14:textId="77777777" w:rsidR="000242BC" w:rsidRDefault="000242B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713968" w14:textId="77777777" w:rsidR="000242BC" w:rsidRDefault="00895BE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242BC" w14:paraId="5FB1154B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83A02" w14:textId="77777777" w:rsidR="000242BC" w:rsidRDefault="00895BE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63426" w14:textId="77777777" w:rsidR="000242BC" w:rsidRDefault="00895BE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Движение литосферных плит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B4BFB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E9C2D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2A2278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9314E" w14:textId="77777777" w:rsidR="000242BC" w:rsidRDefault="000242B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563C4" w14:textId="77777777" w:rsidR="000242BC" w:rsidRDefault="00895BE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242BC" w14:paraId="2C49CD85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8AB5D7" w14:textId="77777777" w:rsidR="000242BC" w:rsidRDefault="00895BE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6EB98C" w14:textId="77777777" w:rsidR="000242BC" w:rsidRDefault="00895BE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Землетрясения: причины и следствия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0EB6E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49DF2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8C3598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F0B22F" w14:textId="77777777" w:rsidR="000242BC" w:rsidRDefault="000242B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05DC2" w14:textId="77777777" w:rsidR="000242BC" w:rsidRDefault="00895BE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242BC" w14:paraId="24E06EFD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5E2C7A" w14:textId="77777777" w:rsidR="000242BC" w:rsidRDefault="00895BE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D10E7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Вулканы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DE1376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9D496B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66683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6784DB" w14:textId="77777777" w:rsidR="000242BC" w:rsidRDefault="000242B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0BA87" w14:textId="77777777" w:rsidR="000242BC" w:rsidRDefault="00895BE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0242BC" w14:paraId="0FFEC388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0E9E40" w14:textId="77777777" w:rsidR="000242BC" w:rsidRDefault="00895BE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9DBE3" w14:textId="77777777" w:rsidR="000242BC" w:rsidRPr="00895BE1" w:rsidRDefault="00895BE1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89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рельефа </w:t>
            </w:r>
            <w:r w:rsidRPr="00895BE1">
              <w:rPr>
                <w:lang w:val="ru-RU"/>
              </w:rPr>
              <w:br/>
            </w:r>
            <w:r w:rsidRPr="0089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местности на планах </w:t>
            </w:r>
            <w:r w:rsidRPr="00895BE1">
              <w:rPr>
                <w:lang w:val="ru-RU"/>
              </w:rPr>
              <w:br/>
            </w:r>
            <w:r w:rsidRPr="0089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местности и географических картах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D556C1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DE1EF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817407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D0117" w14:textId="77777777" w:rsidR="000242BC" w:rsidRDefault="000242B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FB350" w14:textId="77777777" w:rsidR="000242BC" w:rsidRDefault="00895BE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242BC" w14:paraId="11F1230B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FE61D" w14:textId="77777777" w:rsidR="000242BC" w:rsidRDefault="00895BE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4BB8BC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- Горы. Равнины.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FAC1BC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E74766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AB1741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7F48C" w14:textId="77777777" w:rsidR="000242BC" w:rsidRDefault="000242B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D9A31" w14:textId="77777777" w:rsidR="000242BC" w:rsidRDefault="00895BE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242BC" w14:paraId="7247A316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A1D48" w14:textId="77777777" w:rsidR="000242BC" w:rsidRDefault="00895BE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24D84" w14:textId="77777777" w:rsidR="000242BC" w:rsidRPr="00895BE1" w:rsidRDefault="00895BE1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89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- П.р. №9: "Определение </w:t>
            </w:r>
            <w:r w:rsidRPr="00895BE1">
              <w:rPr>
                <w:lang w:val="ru-RU"/>
              </w:rPr>
              <w:br/>
            </w:r>
            <w:r w:rsidRPr="0089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географических координат объектов и определение </w:t>
            </w:r>
            <w:r w:rsidRPr="00895BE1">
              <w:rPr>
                <w:lang w:val="ru-RU"/>
              </w:rPr>
              <w:br/>
            </w:r>
            <w:r w:rsidRPr="0089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объектов по географическим координатам" (оценочная).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848C42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58882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2B67A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2F123B" w14:textId="77777777" w:rsidR="000242BC" w:rsidRDefault="000242B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B25D9" w14:textId="77777777" w:rsidR="000242BC" w:rsidRDefault="00895BE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242BC" w14:paraId="50E29DB3" w14:textId="77777777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48781B" w14:textId="77777777" w:rsidR="000242BC" w:rsidRDefault="00895BE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348598" w14:textId="77777777" w:rsidR="000242BC" w:rsidRDefault="00895BE1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 Итоговая контрольная работа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F5CD45" w14:textId="77777777" w:rsidR="000242BC" w:rsidRDefault="00895BE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09A9F" w14:textId="77777777" w:rsidR="000242BC" w:rsidRDefault="00895BE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89555" w14:textId="77777777" w:rsidR="000242BC" w:rsidRDefault="00895BE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5DA56" w14:textId="77777777" w:rsidR="000242BC" w:rsidRDefault="000242BC"/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65E3D8" w14:textId="77777777" w:rsidR="000242BC" w:rsidRDefault="00895BE1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0242BC" w14:paraId="36BB7A5C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C8B9C4" w14:textId="77777777" w:rsidR="000242BC" w:rsidRDefault="00895BE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B5098" w14:textId="77777777" w:rsidR="000242BC" w:rsidRPr="00895BE1" w:rsidRDefault="00895BE1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89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- П.р. №10: "Анализ районов </w:t>
            </w:r>
            <w:r w:rsidRPr="0089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фенологических наблюдений за погодой" (оценочная).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9FC07F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8837B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8DA20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64F2AA" w14:textId="77777777" w:rsidR="000242BC" w:rsidRDefault="000242B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E331B" w14:textId="77777777" w:rsidR="000242BC" w:rsidRDefault="00895BE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242BC" w14:paraId="027AE0CD" w14:textId="77777777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1F64F" w14:textId="77777777" w:rsidR="000242BC" w:rsidRPr="00895BE1" w:rsidRDefault="00895BE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95B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31B33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175FF4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8C0BF" w14:textId="77777777" w:rsidR="000242BC" w:rsidRDefault="00895B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974690" w14:textId="77777777" w:rsidR="000242BC" w:rsidRDefault="000242BC"/>
        </w:tc>
      </w:tr>
    </w:tbl>
    <w:p w14:paraId="3F0ECDE6" w14:textId="77777777" w:rsidR="000242BC" w:rsidRDefault="000242BC">
      <w:pPr>
        <w:autoSpaceDE w:val="0"/>
        <w:autoSpaceDN w:val="0"/>
        <w:spacing w:after="0" w:line="14" w:lineRule="exact"/>
      </w:pPr>
    </w:p>
    <w:p w14:paraId="35FDB797" w14:textId="77777777" w:rsidR="000242BC" w:rsidRDefault="000242BC">
      <w:pPr>
        <w:sectPr w:rsidR="000242BC">
          <w:pgSz w:w="11900" w:h="16840"/>
          <w:pgMar w:top="284" w:right="650" w:bottom="131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178EDD3" w14:textId="77777777" w:rsidR="000242BC" w:rsidRDefault="000242BC">
      <w:pPr>
        <w:autoSpaceDE w:val="0"/>
        <w:autoSpaceDN w:val="0"/>
        <w:spacing w:after="78" w:line="220" w:lineRule="exact"/>
      </w:pPr>
    </w:p>
    <w:p w14:paraId="7748ACE9" w14:textId="77777777" w:rsidR="000242BC" w:rsidRDefault="00895BE1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3A1E711D" w14:textId="77777777" w:rsidR="000242BC" w:rsidRDefault="00895BE1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3CE632C9" w14:textId="77777777" w:rsidR="000242BC" w:rsidRPr="00895BE1" w:rsidRDefault="00895BE1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Климанова О.А., Климанов В.В., Ким Э.В. и другие; под редакцией Климановой О.А. География: Землеведение, 5 класс/ ООО «ДРОФА»; АО «Издательство Просвещени</w:t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 xml:space="preserve">е»; </w:t>
      </w:r>
      <w:r w:rsidRPr="00895BE1">
        <w:rPr>
          <w:lang w:val="ru-RU"/>
        </w:rPr>
        <w:br/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66372D46" w14:textId="77777777" w:rsidR="000242BC" w:rsidRPr="00895BE1" w:rsidRDefault="00895BE1">
      <w:pPr>
        <w:autoSpaceDE w:val="0"/>
        <w:autoSpaceDN w:val="0"/>
        <w:spacing w:before="262" w:after="0" w:line="230" w:lineRule="auto"/>
        <w:rPr>
          <w:lang w:val="ru-RU"/>
        </w:rPr>
      </w:pPr>
      <w:r w:rsidRPr="00895BE1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6DD0B19D" w14:textId="77777777" w:rsidR="000242BC" w:rsidRPr="00895BE1" w:rsidRDefault="00895BE1">
      <w:pPr>
        <w:autoSpaceDE w:val="0"/>
        <w:autoSpaceDN w:val="0"/>
        <w:spacing w:before="166" w:after="0" w:line="262" w:lineRule="auto"/>
        <w:ind w:right="6048"/>
        <w:rPr>
          <w:lang w:val="ru-RU"/>
        </w:rPr>
      </w:pP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 xml:space="preserve">Иллюстративный атлас "Сферы" 5- 6 класс </w:t>
      </w:r>
      <w:r w:rsidRPr="00895BE1">
        <w:rPr>
          <w:lang w:val="ru-RU"/>
        </w:rPr>
        <w:br/>
      </w: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Контурные карты "Сферы" 5 - 6 класс</w:t>
      </w:r>
    </w:p>
    <w:p w14:paraId="7A3AD668" w14:textId="77777777" w:rsidR="000242BC" w:rsidRPr="00895BE1" w:rsidRDefault="00895BE1">
      <w:pPr>
        <w:autoSpaceDE w:val="0"/>
        <w:autoSpaceDN w:val="0"/>
        <w:spacing w:before="264" w:after="0" w:line="230" w:lineRule="auto"/>
        <w:rPr>
          <w:lang w:val="ru-RU"/>
        </w:rPr>
      </w:pPr>
      <w:r w:rsidRPr="00895BE1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3E405615" w14:textId="77777777" w:rsidR="000242BC" w:rsidRPr="00895BE1" w:rsidRDefault="00895BE1">
      <w:pPr>
        <w:autoSpaceDE w:val="0"/>
        <w:autoSpaceDN w:val="0"/>
        <w:spacing w:before="168" w:after="0" w:line="230" w:lineRule="auto"/>
        <w:rPr>
          <w:lang w:val="ru-RU"/>
        </w:rPr>
      </w:pPr>
      <w:r w:rsidRPr="00895BE1">
        <w:rPr>
          <w:rFonts w:ascii="Times New Roman" w:eastAsia="Times New Roman" w:hAnsi="Times New Roman"/>
          <w:color w:val="000000"/>
          <w:sz w:val="24"/>
          <w:lang w:val="ru-RU"/>
        </w:rPr>
        <w:t>Я класс</w:t>
      </w:r>
    </w:p>
    <w:p w14:paraId="453338AC" w14:textId="77777777" w:rsidR="000242BC" w:rsidRPr="00895BE1" w:rsidRDefault="000242BC">
      <w:pPr>
        <w:rPr>
          <w:lang w:val="ru-RU"/>
        </w:rPr>
        <w:sectPr w:rsidR="000242BC" w:rsidRPr="00895BE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911FE8B" w14:textId="77777777" w:rsidR="000242BC" w:rsidRPr="00895BE1" w:rsidRDefault="000242BC">
      <w:pPr>
        <w:autoSpaceDE w:val="0"/>
        <w:autoSpaceDN w:val="0"/>
        <w:spacing w:after="78" w:line="220" w:lineRule="exact"/>
        <w:rPr>
          <w:lang w:val="ru-RU"/>
        </w:rPr>
      </w:pPr>
    </w:p>
    <w:p w14:paraId="225EEF18" w14:textId="77777777" w:rsidR="000242BC" w:rsidRPr="00895BE1" w:rsidRDefault="00895BE1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895B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895BE1">
        <w:rPr>
          <w:lang w:val="ru-RU"/>
        </w:rPr>
        <w:br/>
      </w:r>
      <w:r w:rsidRPr="00895BE1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 И ПРАКТИЧЕСКИХ РА</w:t>
      </w:r>
      <w:r w:rsidRPr="00895BE1">
        <w:rPr>
          <w:rFonts w:ascii="Times New Roman" w:eastAsia="Times New Roman" w:hAnsi="Times New Roman"/>
          <w:b/>
          <w:color w:val="000000"/>
          <w:sz w:val="24"/>
          <w:lang w:val="ru-RU"/>
        </w:rPr>
        <w:t>БОТ</w:t>
      </w:r>
    </w:p>
    <w:p w14:paraId="2F0721F8" w14:textId="77777777" w:rsidR="000242BC" w:rsidRPr="00895BE1" w:rsidRDefault="000242BC">
      <w:pPr>
        <w:rPr>
          <w:lang w:val="ru-RU"/>
        </w:rPr>
        <w:sectPr w:rsidR="000242BC" w:rsidRPr="00895BE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FAEEE0D" w14:textId="77777777" w:rsidR="00000000" w:rsidRPr="00895BE1" w:rsidRDefault="00895BE1">
      <w:pPr>
        <w:rPr>
          <w:lang w:val="ru-RU"/>
        </w:rPr>
      </w:pPr>
    </w:p>
    <w:sectPr w:rsidR="00000000" w:rsidRPr="00895BE1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81906695">
    <w:abstractNumId w:val="8"/>
  </w:num>
  <w:num w:numId="2" w16cid:durableId="1720665271">
    <w:abstractNumId w:val="6"/>
  </w:num>
  <w:num w:numId="3" w16cid:durableId="1020667143">
    <w:abstractNumId w:val="5"/>
  </w:num>
  <w:num w:numId="4" w16cid:durableId="616521000">
    <w:abstractNumId w:val="4"/>
  </w:num>
  <w:num w:numId="5" w16cid:durableId="489565244">
    <w:abstractNumId w:val="7"/>
  </w:num>
  <w:num w:numId="6" w16cid:durableId="1662001095">
    <w:abstractNumId w:val="3"/>
  </w:num>
  <w:num w:numId="7" w16cid:durableId="1509103689">
    <w:abstractNumId w:val="2"/>
  </w:num>
  <w:num w:numId="8" w16cid:durableId="1775129850">
    <w:abstractNumId w:val="1"/>
  </w:num>
  <w:num w:numId="9" w16cid:durableId="1525940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242BC"/>
    <w:rsid w:val="00034616"/>
    <w:rsid w:val="0006063C"/>
    <w:rsid w:val="0015074B"/>
    <w:rsid w:val="0029639D"/>
    <w:rsid w:val="00326F90"/>
    <w:rsid w:val="00895BE1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ED7F14"/>
  <w14:defaultImageDpi w14:val="300"/>
  <w15:docId w15:val="{BD37413C-0BC7-475D-A695-F79D239E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5154</Words>
  <Characters>29384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34470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Teacher005</cp:lastModifiedBy>
  <cp:revision>2</cp:revision>
  <dcterms:created xsi:type="dcterms:W3CDTF">2013-12-23T23:15:00Z</dcterms:created>
  <dcterms:modified xsi:type="dcterms:W3CDTF">2022-08-30T05:38:00Z</dcterms:modified>
  <cp:category/>
</cp:coreProperties>
</file>