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0A1E" w14:textId="77777777" w:rsidR="007A2B44" w:rsidRDefault="007A2B44">
      <w:pPr>
        <w:autoSpaceDE w:val="0"/>
        <w:autoSpaceDN w:val="0"/>
        <w:spacing w:after="78" w:line="220" w:lineRule="exact"/>
      </w:pPr>
    </w:p>
    <w:p w14:paraId="0D840109" w14:textId="77777777" w:rsidR="007A2B44" w:rsidRPr="008C3B8F" w:rsidRDefault="008C3B8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C286B79" w14:textId="77777777" w:rsidR="007A2B44" w:rsidRPr="008C3B8F" w:rsidRDefault="008C3B8F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14:paraId="55AFB315" w14:textId="77777777" w:rsidR="007A2B44" w:rsidRPr="008C3B8F" w:rsidRDefault="008C3B8F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Управления образования администрации </w:t>
      </w:r>
      <w:proofErr w:type="spellStart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г.Хабаровска</w:t>
      </w:r>
      <w:proofErr w:type="spellEnd"/>
    </w:p>
    <w:p w14:paraId="50761A53" w14:textId="4E9142A6" w:rsidR="007A2B44" w:rsidRPr="008C3B8F" w:rsidRDefault="008C3B8F">
      <w:pPr>
        <w:autoSpaceDE w:val="0"/>
        <w:autoSpaceDN w:val="0"/>
        <w:spacing w:before="670" w:after="1376" w:line="230" w:lineRule="auto"/>
        <w:ind w:right="4026"/>
        <w:jc w:val="right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Волочаевский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лицей»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02"/>
        <w:gridCol w:w="4280"/>
        <w:gridCol w:w="2460"/>
      </w:tblGrid>
      <w:tr w:rsidR="007A2B44" w14:paraId="74C8CF86" w14:textId="77777777">
        <w:trPr>
          <w:trHeight w:hRule="exact" w:val="274"/>
        </w:trPr>
        <w:tc>
          <w:tcPr>
            <w:tcW w:w="2602" w:type="dxa"/>
            <w:tcMar>
              <w:left w:w="0" w:type="dxa"/>
              <w:right w:w="0" w:type="dxa"/>
            </w:tcMar>
          </w:tcPr>
          <w:p w14:paraId="5DDCB8FE" w14:textId="77777777" w:rsidR="007A2B44" w:rsidRDefault="008C3B8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280" w:type="dxa"/>
            <w:tcMar>
              <w:left w:w="0" w:type="dxa"/>
              <w:right w:w="0" w:type="dxa"/>
            </w:tcMar>
          </w:tcPr>
          <w:p w14:paraId="77B1D61E" w14:textId="77777777" w:rsidR="007A2B44" w:rsidRDefault="008C3B8F">
            <w:pPr>
              <w:autoSpaceDE w:val="0"/>
              <w:autoSpaceDN w:val="0"/>
              <w:spacing w:before="48" w:after="0" w:line="230" w:lineRule="auto"/>
              <w:ind w:left="9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ПРИНЯТО</w:t>
            </w:r>
          </w:p>
        </w:tc>
        <w:tc>
          <w:tcPr>
            <w:tcW w:w="2460" w:type="dxa"/>
            <w:tcMar>
              <w:left w:w="0" w:type="dxa"/>
              <w:right w:w="0" w:type="dxa"/>
            </w:tcMar>
          </w:tcPr>
          <w:p w14:paraId="7C7021AC" w14:textId="77777777" w:rsidR="007A2B44" w:rsidRDefault="008C3B8F">
            <w:pPr>
              <w:autoSpaceDE w:val="0"/>
              <w:autoSpaceDN w:val="0"/>
              <w:spacing w:before="48" w:after="0" w:line="230" w:lineRule="auto"/>
              <w:ind w:left="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A2B44" w14:paraId="15CF87C8" w14:textId="77777777">
        <w:trPr>
          <w:trHeight w:hRule="exact" w:val="276"/>
        </w:trPr>
        <w:tc>
          <w:tcPr>
            <w:tcW w:w="2602" w:type="dxa"/>
            <w:tcMar>
              <w:left w:w="0" w:type="dxa"/>
              <w:right w:w="0" w:type="dxa"/>
            </w:tcMar>
          </w:tcPr>
          <w:p w14:paraId="56CE3440" w14:textId="77777777" w:rsidR="007A2B44" w:rsidRDefault="008C3B8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ШМО</w:t>
            </w:r>
          </w:p>
        </w:tc>
        <w:tc>
          <w:tcPr>
            <w:tcW w:w="4280" w:type="dxa"/>
            <w:tcMar>
              <w:left w:w="0" w:type="dxa"/>
              <w:right w:w="0" w:type="dxa"/>
            </w:tcMar>
          </w:tcPr>
          <w:p w14:paraId="3FB75CBB" w14:textId="77777777" w:rsidR="007A2B44" w:rsidRDefault="008C3B8F">
            <w:pPr>
              <w:autoSpaceDE w:val="0"/>
              <w:autoSpaceDN w:val="0"/>
              <w:spacing w:after="0" w:line="230" w:lineRule="auto"/>
              <w:ind w:left="9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педагогического совета</w:t>
            </w:r>
          </w:p>
        </w:tc>
        <w:tc>
          <w:tcPr>
            <w:tcW w:w="2460" w:type="dxa"/>
            <w:tcMar>
              <w:left w:w="0" w:type="dxa"/>
              <w:right w:w="0" w:type="dxa"/>
            </w:tcMar>
          </w:tcPr>
          <w:p w14:paraId="786D57D5" w14:textId="77777777" w:rsidR="007A2B44" w:rsidRDefault="008C3B8F">
            <w:pPr>
              <w:autoSpaceDE w:val="0"/>
              <w:autoSpaceDN w:val="0"/>
              <w:spacing w:after="0" w:line="230" w:lineRule="auto"/>
              <w:ind w:left="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14:paraId="5598D1CE" w14:textId="77777777" w:rsidR="007A2B44" w:rsidRDefault="007A2B44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660"/>
        <w:gridCol w:w="3280"/>
      </w:tblGrid>
      <w:tr w:rsidR="007A2B44" w14:paraId="509BFED1" w14:textId="77777777">
        <w:trPr>
          <w:trHeight w:hRule="exact" w:val="362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62B5B6FB" w14:textId="77777777" w:rsidR="007A2B44" w:rsidRDefault="008C3B8F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_Сукачева Л.В._____________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14:paraId="7039B1A5" w14:textId="77777777" w:rsidR="007A2B44" w:rsidRDefault="008C3B8F">
            <w:pPr>
              <w:autoSpaceDE w:val="0"/>
              <w:autoSpaceDN w:val="0"/>
              <w:spacing w:before="60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___Печеницына С.В.___________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14:paraId="7060E772" w14:textId="77777777" w:rsidR="007A2B44" w:rsidRDefault="008C3B8F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___Якушенко С.В.___________</w:t>
            </w:r>
          </w:p>
        </w:tc>
      </w:tr>
      <w:tr w:rsidR="007A2B44" w14:paraId="4AE8810A" w14:textId="77777777">
        <w:trPr>
          <w:trHeight w:hRule="exact" w:val="420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0B8B8241" w14:textId="77777777" w:rsidR="007A2B44" w:rsidRDefault="008C3B8F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14:paraId="0210A16D" w14:textId="77777777" w:rsidR="007A2B44" w:rsidRDefault="008C3B8F">
            <w:pPr>
              <w:autoSpaceDE w:val="0"/>
              <w:autoSpaceDN w:val="0"/>
              <w:spacing w:before="106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14:paraId="530D93B6" w14:textId="0A9472E8" w:rsidR="007A2B44" w:rsidRPr="008C3B8F" w:rsidRDefault="008C3B8F">
            <w:pPr>
              <w:autoSpaceDE w:val="0"/>
              <w:autoSpaceDN w:val="0"/>
              <w:spacing w:before="106" w:after="0" w:line="230" w:lineRule="auto"/>
              <w:ind w:left="29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180</w:t>
            </w:r>
          </w:p>
        </w:tc>
      </w:tr>
      <w:tr w:rsidR="007A2B44" w14:paraId="1078C7D2" w14:textId="77777777">
        <w:trPr>
          <w:trHeight w:hRule="exact" w:val="380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54AB37E5" w14:textId="77777777" w:rsidR="007A2B44" w:rsidRDefault="008C3B8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082022 г.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14:paraId="478C2F2C" w14:textId="77777777" w:rsidR="007A2B44" w:rsidRDefault="008C3B8F">
            <w:pPr>
              <w:autoSpaceDE w:val="0"/>
              <w:autoSpaceDN w:val="0"/>
              <w:spacing w:before="94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14:paraId="67FA82CC" w14:textId="77777777" w:rsidR="007A2B44" w:rsidRDefault="008C3B8F">
            <w:pPr>
              <w:autoSpaceDE w:val="0"/>
              <w:autoSpaceDN w:val="0"/>
              <w:spacing w:before="94" w:after="0" w:line="230" w:lineRule="auto"/>
              <w:ind w:left="2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14:paraId="0496727F" w14:textId="77777777" w:rsidR="007A2B44" w:rsidRDefault="008C3B8F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1AB33640" w14:textId="77777777" w:rsidR="007A2B44" w:rsidRDefault="008C3B8F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2236526)</w:t>
      </w:r>
    </w:p>
    <w:p w14:paraId="6834ECFF" w14:textId="77777777" w:rsidR="007A2B44" w:rsidRDefault="008C3B8F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5174D1DF" w14:textId="77777777" w:rsidR="007A2B44" w:rsidRDefault="008C3B8F">
      <w:pPr>
        <w:autoSpaceDE w:val="0"/>
        <w:autoSpaceDN w:val="0"/>
        <w:spacing w:before="70" w:after="0" w:line="230" w:lineRule="auto"/>
        <w:ind w:right="4434"/>
        <w:jc w:val="right"/>
      </w:pPr>
      <w:r>
        <w:rPr>
          <w:rFonts w:ascii="Times New Roman" w:eastAsia="Times New Roman" w:hAnsi="Times New Roman"/>
          <w:color w:val="000000"/>
          <w:sz w:val="24"/>
        </w:rPr>
        <w:t>«История»</w:t>
      </w:r>
    </w:p>
    <w:p w14:paraId="09A42CAF" w14:textId="77777777" w:rsidR="007A2B44" w:rsidRDefault="008C3B8F">
      <w:pPr>
        <w:autoSpaceDE w:val="0"/>
        <w:autoSpaceDN w:val="0"/>
        <w:spacing w:before="670" w:after="0" w:line="230" w:lineRule="auto"/>
        <w:ind w:right="272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для 5 </w:t>
      </w:r>
      <w:r>
        <w:rPr>
          <w:rFonts w:ascii="Times New Roman" w:eastAsia="Times New Roman" w:hAnsi="Times New Roman"/>
          <w:color w:val="000000"/>
          <w:sz w:val="24"/>
        </w:rPr>
        <w:t>класса основного общего образования</w:t>
      </w:r>
    </w:p>
    <w:p w14:paraId="7A52F2CA" w14:textId="77777777" w:rsidR="007A2B44" w:rsidRDefault="008C3B8F">
      <w:pPr>
        <w:autoSpaceDE w:val="0"/>
        <w:autoSpaceDN w:val="0"/>
        <w:spacing w:before="70" w:after="0" w:line="230" w:lineRule="auto"/>
        <w:ind w:right="361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2021-2022  учебный год</w:t>
      </w:r>
    </w:p>
    <w:p w14:paraId="5B391895" w14:textId="77777777" w:rsidR="007A2B44" w:rsidRDefault="008C3B8F">
      <w:pPr>
        <w:autoSpaceDE w:val="0"/>
        <w:autoSpaceDN w:val="0"/>
        <w:spacing w:before="2112" w:after="0" w:line="230" w:lineRule="auto"/>
        <w:ind w:right="22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Меланье Анна Михайловна</w:t>
      </w:r>
    </w:p>
    <w:p w14:paraId="3870E6DE" w14:textId="77777777" w:rsidR="007A2B44" w:rsidRDefault="008C3B8F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истории</w:t>
      </w:r>
    </w:p>
    <w:p w14:paraId="5E55AB36" w14:textId="77777777" w:rsidR="007A2B44" w:rsidRDefault="008C3B8F">
      <w:pPr>
        <w:autoSpaceDE w:val="0"/>
        <w:autoSpaceDN w:val="0"/>
        <w:spacing w:before="2830" w:after="0" w:line="230" w:lineRule="auto"/>
        <w:ind w:right="4204"/>
        <w:jc w:val="right"/>
      </w:pPr>
      <w:r>
        <w:rPr>
          <w:rFonts w:ascii="Times New Roman" w:eastAsia="Times New Roman" w:hAnsi="Times New Roman"/>
          <w:color w:val="000000"/>
          <w:sz w:val="24"/>
        </w:rPr>
        <w:t>Хабаровск 2022</w:t>
      </w:r>
    </w:p>
    <w:p w14:paraId="17962B49" w14:textId="77777777" w:rsidR="007A2B44" w:rsidRDefault="007A2B44">
      <w:pPr>
        <w:sectPr w:rsidR="007A2B44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14:paraId="77073BE0" w14:textId="77777777" w:rsidR="007A2B44" w:rsidRDefault="007A2B44">
      <w:pPr>
        <w:sectPr w:rsidR="007A2B44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14:paraId="6B90EE98" w14:textId="77777777" w:rsidR="007A2B44" w:rsidRDefault="007A2B44">
      <w:pPr>
        <w:autoSpaceDE w:val="0"/>
        <w:autoSpaceDN w:val="0"/>
        <w:spacing w:after="216" w:line="220" w:lineRule="exact"/>
      </w:pPr>
    </w:p>
    <w:p w14:paraId="321E1E8D" w14:textId="77777777" w:rsidR="007A2B44" w:rsidRDefault="008C3B8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14:paraId="4886DF43" w14:textId="77777777" w:rsidR="007A2B44" w:rsidRPr="008C3B8F" w:rsidRDefault="008C3B8F">
      <w:pPr>
        <w:autoSpaceDE w:val="0"/>
        <w:autoSpaceDN w:val="0"/>
        <w:spacing w:before="346" w:after="0" w:line="230" w:lineRule="auto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14:paraId="792FF796" w14:textId="77777777" w:rsidR="007A2B44" w:rsidRPr="008C3B8F" w:rsidRDefault="008C3B8F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времени, их социального, созидательного, нравственного опыта. Она служит важным ресурсом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человека и общества в связи прошлого, настоящего и будущего.</w:t>
      </w:r>
    </w:p>
    <w:p w14:paraId="403A2510" w14:textId="77777777" w:rsidR="007A2B44" w:rsidRPr="008C3B8F" w:rsidRDefault="008C3B8F">
      <w:pPr>
        <w:autoSpaceDE w:val="0"/>
        <w:autoSpaceDN w:val="0"/>
        <w:spacing w:before="384" w:after="0" w:line="230" w:lineRule="auto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14:paraId="11AC9C20" w14:textId="77777777" w:rsidR="007A2B44" w:rsidRPr="008C3B8F" w:rsidRDefault="008C3B8F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тоящему Отечества.</w:t>
      </w:r>
    </w:p>
    <w:p w14:paraId="25EE2BC7" w14:textId="77777777" w:rsidR="007A2B44" w:rsidRPr="008C3B8F" w:rsidRDefault="008C3B8F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3D1234F4" w14:textId="77777777" w:rsidR="007A2B44" w:rsidRPr="008C3B8F" w:rsidRDefault="008C3B8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14:paraId="7E864F4D" w14:textId="77777777" w:rsidR="007A2B44" w:rsidRPr="008C3B8F" w:rsidRDefault="008C3B8F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у молодого поколения ориентиров для гражданской, </w:t>
      </w:r>
      <w:proofErr w:type="spellStart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019D34F0" w14:textId="77777777" w:rsidR="007A2B44" w:rsidRPr="008C3B8F" w:rsidRDefault="008C3B8F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учащихся в духе патриотизма, уважения к своему Отечеству —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07048753" w14:textId="77777777" w:rsidR="007A2B44" w:rsidRPr="008C3B8F" w:rsidRDefault="008C3B8F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—  развитие спо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принципом историзма, в их динамике, взаимосвязи и 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взаимообусловленности;</w:t>
      </w:r>
    </w:p>
    <w:p w14:paraId="53C82E1B" w14:textId="77777777" w:rsidR="007A2B44" w:rsidRPr="008C3B8F" w:rsidRDefault="008C3B8F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 (Концепция преподавания учебного курса «История Рос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сии» в образовательных организациях Российской Федерации, реализующих основные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14:paraId="419D9491" w14:textId="77777777" w:rsidR="007A2B44" w:rsidRPr="008C3B8F" w:rsidRDefault="008C3B8F">
      <w:pPr>
        <w:autoSpaceDE w:val="0"/>
        <w:autoSpaceDN w:val="0"/>
        <w:spacing w:before="514" w:after="0" w:line="230" w:lineRule="auto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14:paraId="55595D3C" w14:textId="77777777" w:rsidR="007A2B44" w:rsidRPr="008C3B8F" w:rsidRDefault="008C3B8F">
      <w:pPr>
        <w:autoSpaceDE w:val="0"/>
        <w:autoSpaceDN w:val="0"/>
        <w:spacing w:before="406" w:after="0" w:line="230" w:lineRule="auto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учебным планом общее количество времени на учебный года обучения составляет</w:t>
      </w:r>
    </w:p>
    <w:p w14:paraId="605AA97A" w14:textId="77777777" w:rsidR="007A2B44" w:rsidRPr="008C3B8F" w:rsidRDefault="007A2B44">
      <w:pPr>
        <w:rPr>
          <w:lang w:val="ru-RU"/>
        </w:rPr>
        <w:sectPr w:rsidR="007A2B44" w:rsidRPr="008C3B8F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1248FA1" w14:textId="77777777" w:rsidR="007A2B44" w:rsidRPr="008C3B8F" w:rsidRDefault="007A2B44">
      <w:pPr>
        <w:autoSpaceDE w:val="0"/>
        <w:autoSpaceDN w:val="0"/>
        <w:spacing w:after="66" w:line="220" w:lineRule="exact"/>
        <w:rPr>
          <w:lang w:val="ru-RU"/>
        </w:rPr>
      </w:pPr>
    </w:p>
    <w:p w14:paraId="42A6D2F4" w14:textId="77777777" w:rsidR="007A2B44" w:rsidRPr="008C3B8F" w:rsidRDefault="008C3B8F">
      <w:pPr>
        <w:autoSpaceDE w:val="0"/>
        <w:autoSpaceDN w:val="0"/>
        <w:spacing w:after="0" w:line="230" w:lineRule="auto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14:paraId="14F7AEB7" w14:textId="77777777" w:rsidR="007A2B44" w:rsidRPr="008C3B8F" w:rsidRDefault="007A2B44">
      <w:pPr>
        <w:rPr>
          <w:lang w:val="ru-RU"/>
        </w:rPr>
        <w:sectPr w:rsidR="007A2B44" w:rsidRPr="008C3B8F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7CF64E4F" w14:textId="77777777" w:rsidR="007A2B44" w:rsidRPr="008C3B8F" w:rsidRDefault="007A2B44">
      <w:pPr>
        <w:autoSpaceDE w:val="0"/>
        <w:autoSpaceDN w:val="0"/>
        <w:spacing w:after="78" w:line="220" w:lineRule="exact"/>
        <w:rPr>
          <w:lang w:val="ru-RU"/>
        </w:rPr>
      </w:pPr>
    </w:p>
    <w:p w14:paraId="102736DF" w14:textId="77777777" w:rsidR="007A2B44" w:rsidRPr="008C3B8F" w:rsidRDefault="008C3B8F">
      <w:pPr>
        <w:autoSpaceDE w:val="0"/>
        <w:autoSpaceDN w:val="0"/>
        <w:spacing w:after="0" w:line="230" w:lineRule="auto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B70BA64" w14:textId="77777777" w:rsidR="007A2B44" w:rsidRPr="008C3B8F" w:rsidRDefault="008C3B8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14:paraId="3EAB5CB4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4F103F14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3D50CC5D" w14:textId="77777777" w:rsidR="007A2B44" w:rsidRPr="008C3B8F" w:rsidRDefault="008C3B8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ность, изобретения. Появление ремесел.</w:t>
      </w:r>
    </w:p>
    <w:p w14:paraId="5FBCED6A" w14:textId="77777777" w:rsidR="007A2B44" w:rsidRPr="008C3B8F" w:rsidRDefault="008C3B8F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6DECEF58" w14:textId="77777777" w:rsidR="007A2B44" w:rsidRPr="008C3B8F" w:rsidRDefault="008C3B8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ытнообщинных отношений. На пороге цивилизации.</w:t>
      </w:r>
    </w:p>
    <w:p w14:paraId="35A6FC21" w14:textId="77777777" w:rsidR="007A2B44" w:rsidRPr="008C3B8F" w:rsidRDefault="008C3B8F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14:paraId="62234CE3" w14:textId="77777777" w:rsidR="007A2B44" w:rsidRPr="008C3B8F" w:rsidRDefault="008C3B8F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14:paraId="7F498491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426FA24A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FB1D536" w14:textId="77777777" w:rsidR="007A2B44" w:rsidRPr="008C3B8F" w:rsidRDefault="008C3B8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14:paraId="744D5AC5" w14:textId="77777777" w:rsidR="007A2B44" w:rsidRPr="008C3B8F" w:rsidRDefault="008C3B8F">
      <w:pPr>
        <w:autoSpaceDE w:val="0"/>
        <w:autoSpaceDN w:val="0"/>
        <w:spacing w:before="70" w:after="0" w:line="230" w:lineRule="auto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ния древних египтян (астрономия, математика, медицина).</w:t>
      </w:r>
    </w:p>
    <w:p w14:paraId="56A035D2" w14:textId="77777777" w:rsidR="007A2B44" w:rsidRPr="008C3B8F" w:rsidRDefault="008C3B8F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14:paraId="5B3D95AD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анятия населения. Древнейшие города-государства. Создание единого государства. Письменность. Мифы и сказания.</w:t>
      </w:r>
    </w:p>
    <w:p w14:paraId="64A3E643" w14:textId="77777777" w:rsidR="007A2B44" w:rsidRPr="008C3B8F" w:rsidRDefault="008C3B8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14:paraId="7EC57F10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рии.</w:t>
      </w:r>
    </w:p>
    <w:p w14:paraId="79A88A23" w14:textId="77777777" w:rsidR="007A2B44" w:rsidRPr="008C3B8F" w:rsidRDefault="008C3B8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14:paraId="51C84E56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лигиозные верования. Ветхозаветные предания.</w:t>
      </w:r>
    </w:p>
    <w:p w14:paraId="0C720932" w14:textId="77777777" w:rsidR="007A2B44" w:rsidRPr="008C3B8F" w:rsidRDefault="008C3B8F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14:paraId="0DD76F60" w14:textId="77777777" w:rsidR="007A2B44" w:rsidRPr="008C3B8F" w:rsidRDefault="007A2B44">
      <w:pPr>
        <w:rPr>
          <w:lang w:val="ru-RU"/>
        </w:rPr>
        <w:sectPr w:rsidR="007A2B44" w:rsidRPr="008C3B8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CD86FCC" w14:textId="77777777" w:rsidR="007A2B44" w:rsidRPr="008C3B8F" w:rsidRDefault="007A2B44">
      <w:pPr>
        <w:autoSpaceDE w:val="0"/>
        <w:autoSpaceDN w:val="0"/>
        <w:spacing w:after="72" w:line="220" w:lineRule="exact"/>
        <w:rPr>
          <w:lang w:val="ru-RU"/>
        </w:rPr>
      </w:pPr>
    </w:p>
    <w:p w14:paraId="3645A83F" w14:textId="77777777" w:rsidR="007A2B44" w:rsidRPr="008C3B8F" w:rsidRDefault="008C3B8F">
      <w:pPr>
        <w:autoSpaceDE w:val="0"/>
        <w:autoSpaceDN w:val="0"/>
        <w:spacing w:after="0" w:line="262" w:lineRule="auto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рапии, управление империей. Религия персов.</w:t>
      </w:r>
    </w:p>
    <w:p w14:paraId="29544923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варны. Религиозные 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21868BCC" w14:textId="77777777" w:rsidR="007A2B44" w:rsidRPr="008C3B8F" w:rsidRDefault="008C3B8F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Древнего Китая. 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Хозяйственная деятельность и условия жизни населения.</w:t>
      </w:r>
    </w:p>
    <w:p w14:paraId="41ADE0E9" w14:textId="77777777" w:rsidR="007A2B44" w:rsidRPr="008C3B8F" w:rsidRDefault="008C3B8F">
      <w:pPr>
        <w:autoSpaceDE w:val="0"/>
        <w:autoSpaceDN w:val="0"/>
        <w:spacing w:before="72" w:after="0"/>
        <w:ind w:right="144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469A0F47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Греции. Занятия населения. Древне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йшие государства на Крите. Расцвет и гибель Минойской цивилизации. Государства Ахейской Греции (Микены, </w:t>
      </w:r>
      <w:proofErr w:type="spellStart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1F48FF52" w14:textId="77777777" w:rsidR="007A2B44" w:rsidRPr="008C3B8F" w:rsidRDefault="008C3B8F">
      <w:pPr>
        <w:autoSpaceDE w:val="0"/>
        <w:autoSpaceDN w:val="0"/>
        <w:spacing w:before="70" w:after="0" w:line="230" w:lineRule="auto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14:paraId="4E77AF2D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608828A3" w14:textId="77777777" w:rsidR="007A2B44" w:rsidRPr="008C3B8F" w:rsidRDefault="008C3B8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628BE681" w14:textId="77777777" w:rsidR="007A2B44" w:rsidRPr="008C3B8F" w:rsidRDefault="008C3B8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Греко-персидские войны. Причины войн. Походы персов на Грецию. Битва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Марафоне, ее значение. Усиление афинского могущества; </w:t>
      </w:r>
      <w:proofErr w:type="spellStart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14:paraId="2C16D548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. Хозяйственная жизнь. Развитие рабовладения. Пелопоннесская война: причины, участники, итоги. Упадок Эллады.</w:t>
      </w:r>
    </w:p>
    <w:p w14:paraId="0300ECA6" w14:textId="77777777" w:rsidR="007A2B44" w:rsidRPr="008C3B8F" w:rsidRDefault="008C3B8F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14:paraId="55834657" w14:textId="77777777" w:rsidR="007A2B44" w:rsidRPr="008C3B8F" w:rsidRDefault="008C3B8F">
      <w:pPr>
        <w:autoSpaceDE w:val="0"/>
        <w:autoSpaceDN w:val="0"/>
        <w:spacing w:before="70" w:after="0" w:line="262" w:lineRule="auto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282E4DA1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14:paraId="1364D1B0" w14:textId="77777777" w:rsidR="007A2B44" w:rsidRPr="008C3B8F" w:rsidRDefault="008C3B8F">
      <w:pPr>
        <w:autoSpaceDE w:val="0"/>
        <w:autoSpaceDN w:val="0"/>
        <w:spacing w:before="70" w:after="0" w:line="230" w:lineRule="auto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14:paraId="1DCD0942" w14:textId="77777777" w:rsidR="007A2B44" w:rsidRPr="008C3B8F" w:rsidRDefault="008C3B8F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>Возникновение Ри</w:t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мского государства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14:paraId="5DE8E4EB" w14:textId="77777777" w:rsidR="007A2B44" w:rsidRPr="008C3B8F" w:rsidRDefault="007A2B44">
      <w:pPr>
        <w:rPr>
          <w:lang w:val="ru-RU"/>
        </w:rPr>
        <w:sectPr w:rsidR="007A2B44" w:rsidRPr="008C3B8F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14:paraId="4AA2F133" w14:textId="77777777" w:rsidR="007A2B44" w:rsidRPr="008C3B8F" w:rsidRDefault="007A2B44">
      <w:pPr>
        <w:autoSpaceDE w:val="0"/>
        <w:autoSpaceDN w:val="0"/>
        <w:spacing w:after="66" w:line="220" w:lineRule="exact"/>
        <w:rPr>
          <w:lang w:val="ru-RU"/>
        </w:rPr>
      </w:pPr>
    </w:p>
    <w:p w14:paraId="680C0598" w14:textId="77777777" w:rsidR="007A2B44" w:rsidRPr="008C3B8F" w:rsidRDefault="008C3B8F">
      <w:pPr>
        <w:autoSpaceDE w:val="0"/>
        <w:autoSpaceDN w:val="0"/>
        <w:spacing w:after="0" w:line="271" w:lineRule="auto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ебеи. Управление и законы. Римское войско. Верования древних римлян. Боги. Жрецы. Завоевание Римом Италии.</w:t>
      </w:r>
    </w:p>
    <w:p w14:paraId="303F90C8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11A2061A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ю реформу. Деятельность братьев </w:t>
      </w:r>
      <w:proofErr w:type="spellStart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у наследниками Цезаря. Победа Октавиана.</w:t>
      </w:r>
    </w:p>
    <w:p w14:paraId="0FD0C4D4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571BA107" w14:textId="77777777" w:rsidR="007A2B44" w:rsidRPr="008C3B8F" w:rsidRDefault="008C3B8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мской империи.</w:t>
      </w:r>
    </w:p>
    <w:p w14:paraId="59FD633B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68D4B888" w14:textId="77777777" w:rsidR="007A2B44" w:rsidRPr="008C3B8F" w:rsidRDefault="008C3B8F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Историческое и культурное наследие цивили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заций Древнего мира. </w:t>
      </w:r>
    </w:p>
    <w:p w14:paraId="43B81B0A" w14:textId="77777777" w:rsidR="007A2B44" w:rsidRPr="008C3B8F" w:rsidRDefault="007A2B44">
      <w:pPr>
        <w:rPr>
          <w:lang w:val="ru-RU"/>
        </w:rPr>
        <w:sectPr w:rsidR="007A2B44" w:rsidRPr="008C3B8F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08F21C1D" w14:textId="77777777" w:rsidR="007A2B44" w:rsidRPr="008C3B8F" w:rsidRDefault="007A2B44">
      <w:pPr>
        <w:autoSpaceDE w:val="0"/>
        <w:autoSpaceDN w:val="0"/>
        <w:spacing w:after="78" w:line="220" w:lineRule="exact"/>
        <w:rPr>
          <w:lang w:val="ru-RU"/>
        </w:rPr>
      </w:pPr>
    </w:p>
    <w:p w14:paraId="4B2D30F8" w14:textId="77777777" w:rsidR="007A2B44" w:rsidRPr="008C3B8F" w:rsidRDefault="008C3B8F">
      <w:pPr>
        <w:autoSpaceDE w:val="0"/>
        <w:autoSpaceDN w:val="0"/>
        <w:spacing w:after="0" w:line="230" w:lineRule="auto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14:paraId="1FBC68EC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A11DC82" w14:textId="77777777" w:rsidR="007A2B44" w:rsidRPr="008C3B8F" w:rsidRDefault="008C3B8F">
      <w:pPr>
        <w:autoSpaceDE w:val="0"/>
        <w:autoSpaceDN w:val="0"/>
        <w:spacing w:before="262" w:after="0" w:line="230" w:lineRule="auto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A453899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отношение к достижениям своей Р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стране;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: представление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</w:t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ского воспитания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ий и народного творчества; уважение к культуре своего и других народов; </w:t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деятельности людей как источн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построение индивид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уальной траектории образования и жизненных планов;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14:paraId="0C992977" w14:textId="77777777" w:rsidR="007A2B44" w:rsidRPr="008C3B8F" w:rsidRDefault="007A2B44">
      <w:pPr>
        <w:rPr>
          <w:lang w:val="ru-RU"/>
        </w:rPr>
        <w:sectPr w:rsidR="007A2B44" w:rsidRPr="008C3B8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AD87293" w14:textId="77777777" w:rsidR="007A2B44" w:rsidRPr="008C3B8F" w:rsidRDefault="007A2B44">
      <w:pPr>
        <w:autoSpaceDE w:val="0"/>
        <w:autoSpaceDN w:val="0"/>
        <w:spacing w:after="72" w:line="220" w:lineRule="exact"/>
        <w:rPr>
          <w:lang w:val="ru-RU"/>
        </w:rPr>
      </w:pPr>
    </w:p>
    <w:p w14:paraId="0CB06206" w14:textId="77777777" w:rsidR="007A2B44" w:rsidRPr="008C3B8F" w:rsidRDefault="008C3B8F">
      <w:pPr>
        <w:autoSpaceDE w:val="0"/>
        <w:autoSpaceDN w:val="0"/>
        <w:spacing w:after="0" w:line="230" w:lineRule="auto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14:paraId="65AD33F4" w14:textId="77777777" w:rsidR="007A2B44" w:rsidRPr="008C3B8F" w:rsidRDefault="008C3B8F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</w:t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иальной и природной среды: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40AF0530" w14:textId="77777777" w:rsidR="007A2B44" w:rsidRPr="008C3B8F" w:rsidRDefault="008C3B8F">
      <w:pPr>
        <w:autoSpaceDE w:val="0"/>
        <w:autoSpaceDN w:val="0"/>
        <w:spacing w:before="262" w:after="0" w:line="230" w:lineRule="auto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</w:t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>ЫЕ РЕЗУЛЬТАТЫ</w:t>
      </w:r>
    </w:p>
    <w:p w14:paraId="1566CB58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2393BEB2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владение базовыми </w:t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исследовательскими действиями: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о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ать суждение о достоверности и значении информации источника (по критериям,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14:paraId="76077054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орических обществах и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ть свои действия с другими членами команды; оценивать полученные результаты и свой вклад в общую работу.</w:t>
      </w:r>
    </w:p>
    <w:p w14:paraId="166D332A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ующей решения; составление плана действий и определение способа решения);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ок, возникших трудностей.</w:t>
      </w:r>
    </w:p>
    <w:p w14:paraId="7650946B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ских ситуациях и окружающей действительности);</w:t>
      </w:r>
    </w:p>
    <w:p w14:paraId="0C5AB5A0" w14:textId="77777777" w:rsidR="007A2B44" w:rsidRPr="008C3B8F" w:rsidRDefault="007A2B44">
      <w:pPr>
        <w:rPr>
          <w:lang w:val="ru-RU"/>
        </w:rPr>
        <w:sectPr w:rsidR="007A2B44" w:rsidRPr="008C3B8F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0EF66C35" w14:textId="77777777" w:rsidR="007A2B44" w:rsidRPr="008C3B8F" w:rsidRDefault="007A2B44">
      <w:pPr>
        <w:autoSpaceDE w:val="0"/>
        <w:autoSpaceDN w:val="0"/>
        <w:spacing w:after="96" w:line="220" w:lineRule="exact"/>
        <w:rPr>
          <w:lang w:val="ru-RU"/>
        </w:rPr>
      </w:pPr>
    </w:p>
    <w:p w14:paraId="1EA1DFC2" w14:textId="77777777" w:rsidR="007A2B44" w:rsidRPr="008C3B8F" w:rsidRDefault="008C3B8F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4311D949" w14:textId="77777777" w:rsidR="007A2B44" w:rsidRPr="008C3B8F" w:rsidRDefault="008C3B8F">
      <w:pPr>
        <w:autoSpaceDE w:val="0"/>
        <w:autoSpaceDN w:val="0"/>
        <w:spacing w:before="262" w:after="0" w:line="230" w:lineRule="auto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1EC9AE1F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объяснять смысл основных хронологических понятий (век, тысячелетие, до нашей эры, наша эра);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3A29A49E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2.З</w:t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нание исторических фактов, работа с фактами: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14:paraId="6A9D1491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нах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цивилизаций и государств, места важнейших исторических событий), используя легенду ка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рты; </w:t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272AF058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называть и различать основные типы исторических источников (письменные, визуальные, вещественные), п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риводить примеры источников разных типов;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 из письменного источника исторические факты (имена, названия событий, даты и др.); находить 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в визуальных памятниках изучаемой эпохи ключевые знаки, символы; раскрывать смысл (главную идею) высказывания, изображения.</w:t>
      </w:r>
    </w:p>
    <w:p w14:paraId="35532880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 истории, их участниках;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524589BF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6.Анализ, об</w:t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ъяснение исторических событий, явлений: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сравнивать исторические явления, определять их общ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ие черты;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14:paraId="50C236A8" w14:textId="77777777" w:rsidR="007A2B44" w:rsidRPr="008C3B8F" w:rsidRDefault="008C3B8F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>7.</w:t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Рассмотрение исторических версий и оценок, определение своего отношения к наиболее значимым событиям и личностям прошлого: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 эмоциональных оценок отношение к поступкам людей прошлого, к памятникам культуры.</w:t>
      </w:r>
    </w:p>
    <w:p w14:paraId="45B7B5CE" w14:textId="77777777" w:rsidR="007A2B44" w:rsidRPr="008C3B8F" w:rsidRDefault="007A2B44">
      <w:pPr>
        <w:rPr>
          <w:lang w:val="ru-RU"/>
        </w:rPr>
        <w:sectPr w:rsidR="007A2B44" w:rsidRPr="008C3B8F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33C67375" w14:textId="77777777" w:rsidR="007A2B44" w:rsidRPr="008C3B8F" w:rsidRDefault="007A2B44">
      <w:pPr>
        <w:autoSpaceDE w:val="0"/>
        <w:autoSpaceDN w:val="0"/>
        <w:spacing w:after="78" w:line="220" w:lineRule="exact"/>
        <w:rPr>
          <w:lang w:val="ru-RU"/>
        </w:rPr>
      </w:pPr>
    </w:p>
    <w:p w14:paraId="5F481E41" w14:textId="77777777" w:rsidR="007A2B44" w:rsidRPr="008C3B8F" w:rsidRDefault="008C3B8F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8C3B8F">
        <w:rPr>
          <w:lang w:val="ru-RU"/>
        </w:rPr>
        <w:br/>
      </w:r>
      <w:r w:rsidRPr="008C3B8F">
        <w:rPr>
          <w:lang w:val="ru-RU"/>
        </w:rPr>
        <w:tab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</w:t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>ьтаты в форме сообщения, альбома,</w:t>
      </w:r>
    </w:p>
    <w:p w14:paraId="6CBD79C7" w14:textId="77777777" w:rsidR="007A2B44" w:rsidRPr="008C3B8F" w:rsidRDefault="007A2B44">
      <w:pPr>
        <w:rPr>
          <w:lang w:val="ru-RU"/>
        </w:rPr>
        <w:sectPr w:rsidR="007A2B44" w:rsidRPr="008C3B8F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14:paraId="3BF5C326" w14:textId="77777777" w:rsidR="007A2B44" w:rsidRPr="008C3B8F" w:rsidRDefault="007A2B44">
      <w:pPr>
        <w:autoSpaceDE w:val="0"/>
        <w:autoSpaceDN w:val="0"/>
        <w:spacing w:after="64" w:line="220" w:lineRule="exact"/>
        <w:rPr>
          <w:lang w:val="ru-RU"/>
        </w:rPr>
      </w:pPr>
    </w:p>
    <w:p w14:paraId="5E4C6C62" w14:textId="77777777" w:rsidR="007A2B44" w:rsidRDefault="008C3B8F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26"/>
        <w:gridCol w:w="528"/>
        <w:gridCol w:w="1104"/>
        <w:gridCol w:w="1142"/>
        <w:gridCol w:w="804"/>
        <w:gridCol w:w="6724"/>
        <w:gridCol w:w="1116"/>
        <w:gridCol w:w="1562"/>
      </w:tblGrid>
      <w:tr w:rsidR="007A2B44" w14:paraId="54DC97C8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6D4CD" w14:textId="77777777" w:rsidR="007A2B44" w:rsidRDefault="008C3B8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E9737" w14:textId="77777777" w:rsidR="007A2B44" w:rsidRPr="008C3B8F" w:rsidRDefault="008C3B8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BCB30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E9860" w14:textId="77777777" w:rsidR="007A2B44" w:rsidRDefault="008C3B8F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86D98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14E71" w14:textId="77777777" w:rsidR="007A2B44" w:rsidRDefault="008C3B8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B0006" w14:textId="77777777" w:rsidR="007A2B44" w:rsidRDefault="008C3B8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A2B44" w14:paraId="0F1627F3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DB7B6F0" w14:textId="77777777" w:rsidR="007A2B44" w:rsidRDefault="007A2B4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F1E283" w14:textId="77777777" w:rsidR="007A2B44" w:rsidRDefault="007A2B4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BA6D1" w14:textId="77777777" w:rsidR="007A2B44" w:rsidRDefault="008C3B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B50B4" w14:textId="77777777" w:rsidR="007A2B44" w:rsidRDefault="008C3B8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3ECBE" w14:textId="77777777" w:rsidR="007A2B44" w:rsidRDefault="008C3B8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BE2FAE" w14:textId="77777777" w:rsidR="007A2B44" w:rsidRDefault="007A2B4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E380D63" w14:textId="77777777" w:rsidR="007A2B44" w:rsidRDefault="007A2B4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666D60" w14:textId="77777777" w:rsidR="007A2B44" w:rsidRDefault="007A2B4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7ED09F" w14:textId="77777777" w:rsidR="007A2B44" w:rsidRDefault="007A2B44"/>
        </w:tc>
      </w:tr>
      <w:tr w:rsidR="007A2B44" w14:paraId="142E1264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753FE" w14:textId="77777777" w:rsidR="007A2B44" w:rsidRDefault="008C3B8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7A2B44" w14:paraId="63089734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43502" w14:textId="77777777" w:rsidR="007A2B44" w:rsidRDefault="008C3B8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26DC9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A8C9D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13FA5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38A43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C06C7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CE359" w14:textId="77777777" w:rsidR="007A2B44" w:rsidRPr="008C3B8F" w:rsidRDefault="008C3B8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этнография, нумизматика; 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отрезки времени, используемые при описании прошлого (год, век, тысячелетие, эра);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какая историческая и географическая информация содержится на исто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рических картах;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AAC1D" w14:textId="77777777" w:rsidR="007A2B44" w:rsidRDefault="008C3B8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9CC1F" w14:textId="77777777" w:rsidR="007A2B44" w:rsidRDefault="008C3B8F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 https://olimpium.ru/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7A2B44" w14:paraId="7856A5BC" w14:textId="77777777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D8CD7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103F9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24890" w14:textId="77777777" w:rsidR="007A2B44" w:rsidRDefault="007A2B44"/>
        </w:tc>
      </w:tr>
      <w:tr w:rsidR="007A2B44" w14:paraId="21FA45E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10CF1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7A2B44" w:rsidRPr="008C3B8F" w14:paraId="58BCD5E5" w14:textId="77777777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88C48" w14:textId="77777777" w:rsidR="007A2B44" w:rsidRDefault="008C3B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A6611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A980F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830EB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98D6C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35135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F4A73" w14:textId="77777777" w:rsidR="007A2B44" w:rsidRPr="008C3B8F" w:rsidRDefault="008C3B8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какое значение для древнейших людей имело овладение огнем,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как его добывали и поддерживали;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миф;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значение освоения древними людьми земледелия и скотоводства;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(на изображениях, макетах) орудия труда древних земледельцев, ремесленников; Давать определение понятий: присваивающее хозяйство, производящее хозяйство, род, 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племя; Рассказывать о важнейших ремеслах, изобретенных древними людьми;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открытие людьми металлов, какое значение это имело;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предпосылки и последствия развития обмена и торговли в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первобытном обществе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802B4" w14:textId="77777777" w:rsidR="007A2B44" w:rsidRPr="008C3B8F" w:rsidRDefault="008C3B8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CA6EF" w14:textId="77777777" w:rsidR="007A2B44" w:rsidRPr="008C3B8F" w:rsidRDefault="008C3B8F">
            <w:pPr>
              <w:autoSpaceDE w:val="0"/>
              <w:autoSpaceDN w:val="0"/>
              <w:spacing w:before="78" w:after="0" w:line="33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C3B8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A2B44" w14:paraId="71615C45" w14:textId="77777777">
        <w:trPr>
          <w:trHeight w:hRule="exact" w:val="35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69F6F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F5F14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F88D7" w14:textId="77777777" w:rsidR="007A2B44" w:rsidRDefault="007A2B44"/>
        </w:tc>
      </w:tr>
      <w:tr w:rsidR="007A2B44" w14:paraId="73072953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DBDCD" w14:textId="77777777" w:rsidR="007A2B44" w:rsidRDefault="008C3B8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</w:tbl>
    <w:p w14:paraId="74C95CC5" w14:textId="77777777" w:rsidR="007A2B44" w:rsidRDefault="007A2B44">
      <w:pPr>
        <w:autoSpaceDE w:val="0"/>
        <w:autoSpaceDN w:val="0"/>
        <w:spacing w:after="0" w:line="14" w:lineRule="exact"/>
      </w:pPr>
    </w:p>
    <w:p w14:paraId="6BF8E913" w14:textId="77777777" w:rsidR="007A2B44" w:rsidRDefault="007A2B44">
      <w:pPr>
        <w:sectPr w:rsidR="007A2B44">
          <w:pgSz w:w="16840" w:h="11900"/>
          <w:pgMar w:top="282" w:right="640" w:bottom="113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7127351" w14:textId="77777777" w:rsidR="007A2B44" w:rsidRDefault="007A2B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26"/>
        <w:gridCol w:w="528"/>
        <w:gridCol w:w="1104"/>
        <w:gridCol w:w="1142"/>
        <w:gridCol w:w="804"/>
        <w:gridCol w:w="6724"/>
        <w:gridCol w:w="1116"/>
        <w:gridCol w:w="1562"/>
      </w:tblGrid>
      <w:tr w:rsidR="007A2B44" w:rsidRPr="008C3B8F" w14:paraId="54EE6093" w14:textId="77777777">
        <w:trPr>
          <w:trHeight w:hRule="exact" w:val="42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EB62E" w14:textId="77777777" w:rsidR="007A2B44" w:rsidRDefault="008C3B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FCEB0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916D1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D4ACF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BBCD8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8758C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255DA" w14:textId="77777777" w:rsidR="007A2B44" w:rsidRPr="008C3B8F" w:rsidRDefault="008C3B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Рассказывать, как произошло объединение Египта, раскрывать 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этого событие;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живописные и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скульптурные изображения;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положение основных групп населения Древнего Египта (вель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можи, чиновники, жрецы, земледельцы, ремесленники);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каким богам поклонялись древние египтяне;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внутреннего устройства египетских храмов, пирамид (на основе фотографий, иллюстраций);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сюжет мифа об Осирисе, объяснять, в чем заключалась его главная идея;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зывать, чем известен в египетской истории фараон Эхнатон;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в каких областях знаний древние египтяне достигли значительных успехов; Характеризовать письменность древних египтян (особенности письма, материал для письма); Объяснять, в чем состоя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 вклад Ж. Ф. Шампольона в изучение истории Древнего Египта; Объяснять значение понятий и терминов: пирамида, сфинкс, рельеф, фреска;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44570" w14:textId="77777777" w:rsidR="007A2B44" w:rsidRPr="008C3B8F" w:rsidRDefault="008C3B8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8D133" w14:textId="77777777" w:rsidR="007A2B44" w:rsidRPr="008C3B8F" w:rsidRDefault="008C3B8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C3B8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A2B44" w14:paraId="67457D81" w14:textId="77777777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BD971" w14:textId="77777777" w:rsidR="007A2B44" w:rsidRDefault="008C3B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1AF6C" w14:textId="77777777" w:rsidR="007A2B44" w:rsidRDefault="008C3B8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3A73D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3A34F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CC080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1CE30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FB930" w14:textId="77777777" w:rsidR="007A2B44" w:rsidRDefault="008C3B8F">
            <w:pPr>
              <w:autoSpaceDE w:val="0"/>
              <w:autoSpaceDN w:val="0"/>
              <w:spacing w:before="78" w:after="0" w:line="254" w:lineRule="auto"/>
              <w:ind w:left="72"/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зиккурат;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ть на карте расположение древнего Вавилонского царства;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истории вавилонский царь Хаммурапи;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заключается ценность законов как исторического источника;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территорию Ассирийской державы. Расск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азывать об организации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ассирийского войска;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столицы Ниневии, рассказывать о ее достопримечательностях;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благодаря чему произош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 новое возвышение Вавилона;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города Вавилона в период его расцвета при царе Навуходоносоре.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Вавилонская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башня»;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057A8" w14:textId="77777777" w:rsidR="007A2B44" w:rsidRDefault="008C3B8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F8D1E" w14:textId="77777777" w:rsidR="007A2B44" w:rsidRDefault="008C3B8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 https://datalesson.ru/ https://olimpium.ru/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7A2B44" w14:paraId="57A2459F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CB43F" w14:textId="77777777" w:rsidR="007A2B44" w:rsidRDefault="008C3B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BD4CA" w14:textId="77777777" w:rsidR="007A2B44" w:rsidRDefault="008C3B8F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F259F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30F3E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C8621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27A34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6EB0A" w14:textId="77777777" w:rsidR="007A2B44" w:rsidRPr="008C3B8F" w:rsidRDefault="008C3B8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природные условия влияли на занятия населения Восточного Средиземноморья</w:t>
            </w:r>
            <w:proofErr w:type="gramStart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Рассказывать</w:t>
            </w:r>
            <w:proofErr w:type="gram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развитии ремесел и торговли в Финикии;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показывать на карте древние государства П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алестины;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Соломон;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3C9C8" w14:textId="77777777" w:rsidR="007A2B44" w:rsidRDefault="008C3B8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0CDC1" w14:textId="77777777" w:rsidR="007A2B44" w:rsidRDefault="008C3B8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 https://datalesson.ru/ https://olimpium.ru/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/infourok.ru/</w:t>
            </w:r>
          </w:p>
        </w:tc>
      </w:tr>
      <w:tr w:rsidR="007A2B44" w14:paraId="154C3E66" w14:textId="77777777">
        <w:trPr>
          <w:trHeight w:hRule="exact" w:val="109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5BCCE" w14:textId="77777777" w:rsidR="007A2B44" w:rsidRDefault="008C3B8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8EEB8" w14:textId="77777777" w:rsidR="007A2B44" w:rsidRDefault="008C3B8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AF869" w14:textId="77777777" w:rsidR="007A2B44" w:rsidRDefault="008C3B8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8BFD0" w14:textId="77777777" w:rsidR="007A2B44" w:rsidRDefault="008C3B8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38F71" w14:textId="77777777" w:rsidR="007A2B44" w:rsidRDefault="008C3B8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2A5B5" w14:textId="77777777" w:rsidR="007A2B44" w:rsidRDefault="007A2B44"/>
        </w:tc>
        <w:tc>
          <w:tcPr>
            <w:tcW w:w="67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C11C8" w14:textId="77777777" w:rsidR="007A2B44" w:rsidRPr="008C3B8F" w:rsidRDefault="008C3B8F">
            <w:pPr>
              <w:autoSpaceDE w:val="0"/>
              <w:autoSpaceDN w:val="0"/>
              <w:spacing w:before="76" w:after="0" w:line="252" w:lineRule="auto"/>
              <w:ind w:left="72" w:right="1296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территорию Персидской державы в период ее могущества</w:t>
            </w:r>
            <w:proofErr w:type="gramStart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Объяснять</w:t>
            </w:r>
            <w:proofErr w:type="gram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причины военных успехов персидской армии;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2F767" w14:textId="77777777" w:rsidR="007A2B44" w:rsidRDefault="008C3B8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A0AC6" w14:textId="77777777" w:rsidR="007A2B44" w:rsidRDefault="008C3B8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 https://datalesson.ru/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14:paraId="29029B2F" w14:textId="77777777" w:rsidR="007A2B44" w:rsidRDefault="007A2B44">
      <w:pPr>
        <w:autoSpaceDE w:val="0"/>
        <w:autoSpaceDN w:val="0"/>
        <w:spacing w:after="0" w:line="14" w:lineRule="exact"/>
      </w:pPr>
    </w:p>
    <w:p w14:paraId="64082287" w14:textId="77777777" w:rsidR="007A2B44" w:rsidRDefault="007A2B44">
      <w:pPr>
        <w:sectPr w:rsidR="007A2B44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72187AF" w14:textId="77777777" w:rsidR="007A2B44" w:rsidRDefault="007A2B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26"/>
        <w:gridCol w:w="528"/>
        <w:gridCol w:w="1104"/>
        <w:gridCol w:w="1142"/>
        <w:gridCol w:w="804"/>
        <w:gridCol w:w="6724"/>
        <w:gridCol w:w="1116"/>
        <w:gridCol w:w="1562"/>
      </w:tblGrid>
      <w:tr w:rsidR="007A2B44" w:rsidRPr="008C3B8F" w14:paraId="414B97AF" w14:textId="77777777">
        <w:trPr>
          <w:trHeight w:hRule="exact" w:val="19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F1AF7" w14:textId="77777777" w:rsidR="007A2B44" w:rsidRDefault="008C3B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A6020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6A920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33A6C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4F636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63933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D5397" w14:textId="77777777" w:rsidR="007A2B44" w:rsidRPr="008C3B8F" w:rsidRDefault="008C3B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арии, раджа, варна, каста, брахман, Веды, санскрит; Характеризовать верования древни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индийцев, называть главных богов, почитаемых в индуизме; Рассказывать о возникновении буддизма, основных положениях этого учения;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описание внешнего вида и внутреннего убранства индуистских и буддийских храмов (на основе текста и иллюстраций учебн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ика);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C82D3" w14:textId="77777777" w:rsidR="007A2B44" w:rsidRPr="008C3B8F" w:rsidRDefault="008C3B8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3B0A0" w14:textId="77777777" w:rsidR="007A2B44" w:rsidRPr="008C3B8F" w:rsidRDefault="008C3B8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C3B8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A2B44" w:rsidRPr="008C3B8F" w14:paraId="76EC65AB" w14:textId="77777777">
        <w:trPr>
          <w:trHeight w:hRule="exact" w:val="32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6D8D6" w14:textId="77777777" w:rsidR="007A2B44" w:rsidRDefault="008C3B8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94F6C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8DF97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67959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A2ED6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3A9FA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C9451" w14:textId="77777777" w:rsidR="007A2B44" w:rsidRPr="008C3B8F" w:rsidRDefault="008C3B8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Цинь и объяснять значение создания единого государства;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Цинь Шихуанди и итогов его деятельности; Рассказывать о достижениях древних китайцев в развитии ремесел и торговли;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Вел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икая Китайская стена, Великий шелковый путь, пагода, иероглиф, каллиграфия;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достижений древних китайце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2BF9E" w14:textId="77777777" w:rsidR="007A2B44" w:rsidRPr="008C3B8F" w:rsidRDefault="008C3B8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Контрольная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DE238" w14:textId="77777777" w:rsidR="007A2B44" w:rsidRPr="008C3B8F" w:rsidRDefault="008C3B8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C3B8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A2B44" w14:paraId="6ECD5EBB" w14:textId="77777777">
        <w:trPr>
          <w:trHeight w:hRule="exact" w:val="35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53D8A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6D10A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E5AC6" w14:textId="77777777" w:rsidR="007A2B44" w:rsidRDefault="007A2B44"/>
        </w:tc>
      </w:tr>
      <w:tr w:rsidR="007A2B44" w14:paraId="4B26BEA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80F10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7A2B44" w14:paraId="53E0A54E" w14:textId="77777777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C6DA6" w14:textId="77777777" w:rsidR="007A2B44" w:rsidRDefault="008C3B8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74B80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8514E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3F515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DCEA3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D4345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A88CD" w14:textId="77777777" w:rsidR="007A2B44" w:rsidRPr="008C3B8F" w:rsidRDefault="008C3B8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о чем повествуют поэмы «Илиа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да» и «Одиссея»;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F1F66" w14:textId="77777777" w:rsidR="007A2B44" w:rsidRDefault="008C3B8F">
            <w:pPr>
              <w:autoSpaceDE w:val="0"/>
              <w:autoSpaceDN w:val="0"/>
              <w:spacing w:before="76" w:after="0" w:line="250" w:lineRule="auto"/>
              <w:ind w:left="72" w:right="68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480DE" w14:textId="77777777" w:rsidR="007A2B44" w:rsidRDefault="008C3B8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 https://olimpium.ru/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14:paraId="6C328750" w14:textId="77777777" w:rsidR="007A2B44" w:rsidRDefault="007A2B44">
      <w:pPr>
        <w:autoSpaceDE w:val="0"/>
        <w:autoSpaceDN w:val="0"/>
        <w:spacing w:after="0" w:line="14" w:lineRule="exact"/>
      </w:pPr>
    </w:p>
    <w:p w14:paraId="697DEA11" w14:textId="77777777" w:rsidR="007A2B44" w:rsidRDefault="007A2B44">
      <w:pPr>
        <w:sectPr w:rsidR="007A2B4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E897E7F" w14:textId="77777777" w:rsidR="007A2B44" w:rsidRDefault="007A2B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26"/>
        <w:gridCol w:w="528"/>
        <w:gridCol w:w="1104"/>
        <w:gridCol w:w="1142"/>
        <w:gridCol w:w="804"/>
        <w:gridCol w:w="6724"/>
        <w:gridCol w:w="1116"/>
        <w:gridCol w:w="1562"/>
      </w:tblGrid>
      <w:tr w:rsidR="007A2B44" w:rsidRPr="008C3B8F" w14:paraId="6C88BD0E" w14:textId="77777777">
        <w:trPr>
          <w:trHeight w:hRule="exact" w:val="7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68C54" w14:textId="77777777" w:rsidR="007A2B44" w:rsidRDefault="008C3B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24337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96083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838A9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298A5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69F20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35668" w14:textId="77777777" w:rsidR="007A2B44" w:rsidRPr="008C3B8F" w:rsidRDefault="008C3B8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составе и организации полисного во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йска;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значительные колонии, в том числе в Северном Причерноморье. Рассказывать, как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осуществлялось управление греческими колониями, в чем заключались их связи с метрополиям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и; Раскрывать значение понятий и терминов: ареопаг, архонт, народное собрание, реформа, остракизм;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почему политическое устройство Древних Афин называется демократи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ей;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группах населения Спарты, о том, кто управлял государством; Раскрывать значение понятий и терминов: олигархия, илоты, гоплиты;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считалось самым сильным в Греции;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Составить сообщение о спар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танском воспитании, высказать суждение о его достоинствах и недостатках;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устройство Афинского и Спартанского государств, определять основные различия; Рассказывать о причинах и непосредственном поводе для начала войн Персии против Греции; Расск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Саламинском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проливе);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ктеризовать роль конкретных людей — руководителей полисов, военачальников, воинов в ходе военных событий;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Высказывать суждение о том, почему небольшой группе греческих полисов удалось одержать победу в война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против могущественной Персидской державы;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причины укрепления демократии в Афинах в период греко-персидских войн; Объяснять, почему историки связывали расцвет Афинского государства с именем Перикла; Называть основные источника рабства в Древне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ремесла и торговли в греческих городах;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причины, основных участников и 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итоги Пелопоннесской войны;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6AE12" w14:textId="77777777" w:rsidR="007A2B44" w:rsidRPr="008C3B8F" w:rsidRDefault="008C3B8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0BDA9" w14:textId="77777777" w:rsidR="007A2B44" w:rsidRPr="008C3B8F" w:rsidRDefault="008C3B8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C3B8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A2B44" w:rsidRPr="008C3B8F" w14:paraId="681A3140" w14:textId="77777777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9B8EC" w14:textId="77777777" w:rsidR="007A2B44" w:rsidRDefault="008C3B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812DE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8C662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F817A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72A78" w14:textId="77777777" w:rsidR="007A2B44" w:rsidRDefault="007A2B4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50EE5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91DBE" w14:textId="77777777" w:rsidR="007A2B44" w:rsidRPr="008C3B8F" w:rsidRDefault="008C3B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философия, логика, этика; Называть древнегреческих ученых, известных своими трудами по философии, истории, другим отраслям нау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архитектурные элементы зданий на изображениях, фотографиях;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организации представлений;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чем выражалось их отношение к играм;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6BE7D" w14:textId="77777777" w:rsidR="007A2B44" w:rsidRPr="008C3B8F" w:rsidRDefault="008C3B8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Исторический диктант;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Проверочная работа;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6B1A7" w14:textId="77777777" w:rsidR="007A2B44" w:rsidRPr="008C3B8F" w:rsidRDefault="008C3B8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C3B8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14:paraId="4FE05F6E" w14:textId="77777777" w:rsidR="007A2B44" w:rsidRPr="008C3B8F" w:rsidRDefault="007A2B44">
      <w:pPr>
        <w:autoSpaceDE w:val="0"/>
        <w:autoSpaceDN w:val="0"/>
        <w:spacing w:after="0" w:line="14" w:lineRule="exact"/>
        <w:rPr>
          <w:lang w:val="ru-RU"/>
        </w:rPr>
      </w:pPr>
    </w:p>
    <w:p w14:paraId="6DB9F07A" w14:textId="77777777" w:rsidR="007A2B44" w:rsidRPr="008C3B8F" w:rsidRDefault="007A2B44">
      <w:pPr>
        <w:rPr>
          <w:lang w:val="ru-RU"/>
        </w:rPr>
        <w:sectPr w:rsidR="007A2B44" w:rsidRPr="008C3B8F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14B5948" w14:textId="77777777" w:rsidR="007A2B44" w:rsidRPr="008C3B8F" w:rsidRDefault="007A2B4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26"/>
        <w:gridCol w:w="528"/>
        <w:gridCol w:w="1104"/>
        <w:gridCol w:w="1142"/>
        <w:gridCol w:w="804"/>
        <w:gridCol w:w="6724"/>
        <w:gridCol w:w="1116"/>
        <w:gridCol w:w="1562"/>
      </w:tblGrid>
      <w:tr w:rsidR="007A2B44" w14:paraId="5EA28930" w14:textId="77777777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CD46F" w14:textId="77777777" w:rsidR="007A2B44" w:rsidRDefault="008C3B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E5F6C" w14:textId="77777777" w:rsidR="007A2B44" w:rsidRDefault="008C3B8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F7572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96DA2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FA3CF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C32BD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33DC5" w14:textId="77777777" w:rsidR="007A2B44" w:rsidRPr="008C3B8F" w:rsidRDefault="008C3B8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как была установлена власть македонского царя над греческими полисами; Систематизировать в виде таблицы информацию о завоевательных п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оходах Александра Македонского;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Македонского;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государства,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образовавшиеся в результате распада державы Александра Македонского;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5A8DA" w14:textId="77777777" w:rsidR="007A2B44" w:rsidRDefault="008C3B8F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B7775" w14:textId="77777777" w:rsidR="007A2B44" w:rsidRDefault="008C3B8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 https://d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atalesson.ru/ https://olimpium.ru/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7A2B44" w14:paraId="7062DD5B" w14:textId="77777777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5CD6F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6CA60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EC7C7" w14:textId="77777777" w:rsidR="007A2B44" w:rsidRDefault="007A2B44"/>
        </w:tc>
      </w:tr>
      <w:tr w:rsidR="007A2B44" w14:paraId="01BC665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2D184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7A2B44" w:rsidRPr="008C3B8F" w14:paraId="5855B2FC" w14:textId="77777777">
        <w:trPr>
          <w:trHeight w:hRule="exact" w:val="30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E9941" w14:textId="77777777" w:rsidR="007A2B44" w:rsidRDefault="008C3B8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A2C4E" w14:textId="77777777" w:rsidR="007A2B44" w:rsidRDefault="008C3B8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28712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4BC78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F160C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D84A7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6E0A6" w14:textId="77777777" w:rsidR="007A2B44" w:rsidRPr="008C3B8F" w:rsidRDefault="008C3B8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Апеннинского полуострова и племенах, населявших его в древности;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понятий и терминов: патриций, плебей, республика, консул, народный трибун, Сенат, вето, легион, понтифик, авгур;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ное собрание);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иллюстрации учебника; Называть главных богов древних римлян, устанавливать соответствие римских и греческих богов;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карте, с какими противниками во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евали римляне в борьбе за власть над Италией;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 «Пиррова победа», «Разделяй и властвуй!»;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4FBF2" w14:textId="77777777" w:rsidR="007A2B44" w:rsidRPr="008C3B8F" w:rsidRDefault="008C3B8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Исторический диктант;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2633B" w14:textId="77777777" w:rsidR="007A2B44" w:rsidRPr="008C3B8F" w:rsidRDefault="008C3B8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C3B8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A2B44" w:rsidRPr="008C3B8F" w14:paraId="028AD289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064C1" w14:textId="77777777" w:rsidR="007A2B44" w:rsidRDefault="008C3B8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63FF0" w14:textId="77777777" w:rsidR="007A2B44" w:rsidRDefault="008C3B8F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FD5BF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7C818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4140A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19CDF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BFDAA" w14:textId="77777777" w:rsidR="007A2B44" w:rsidRPr="008C3B8F" w:rsidRDefault="008C3B8F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F36C0" w14:textId="77777777" w:rsidR="007A2B44" w:rsidRPr="008C3B8F" w:rsidRDefault="008C3B8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Исторический диктант;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45558" w14:textId="77777777" w:rsidR="007A2B44" w:rsidRPr="008C3B8F" w:rsidRDefault="008C3B8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C3B8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A2B44" w:rsidRPr="008C3B8F" w14:paraId="08199F3B" w14:textId="77777777">
        <w:trPr>
          <w:trHeight w:hRule="exact" w:val="31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B82C6" w14:textId="77777777" w:rsidR="007A2B44" w:rsidRDefault="008C3B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4B7D5" w14:textId="77777777" w:rsidR="007A2B44" w:rsidRPr="008C3B8F" w:rsidRDefault="008C3B8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Поздняя Римская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D1EF2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92F6F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DA98B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DE268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3905D" w14:textId="77777777" w:rsidR="007A2B44" w:rsidRPr="008C3B8F" w:rsidRDefault="008C3B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</w:t>
            </w:r>
            <w:proofErr w:type="spellStart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переделе«общественной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земли»;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отрывки из текстов историков (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извлекать информацию, высказывать оценочные суждения);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Рассказывать о положении рабов в Древнем Риме;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участники, основные периоды восстания, итоги);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Раскрывать, при каких обстоятельствах появились и что означали выражения «Жребий </w:t>
            </w:r>
            <w:proofErr w:type="spellStart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брошен!»,«Перейти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Рубикон»;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ь главных участников борьбы за власть после смерти Цезаря и ее итоги;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62A41" w14:textId="77777777" w:rsidR="007A2B44" w:rsidRPr="008C3B8F" w:rsidRDefault="008C3B8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00415" w14:textId="77777777" w:rsidR="007A2B44" w:rsidRPr="008C3B8F" w:rsidRDefault="008C3B8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C3B8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14:paraId="59FE48D0" w14:textId="77777777" w:rsidR="007A2B44" w:rsidRPr="008C3B8F" w:rsidRDefault="007A2B44">
      <w:pPr>
        <w:autoSpaceDE w:val="0"/>
        <w:autoSpaceDN w:val="0"/>
        <w:spacing w:after="0" w:line="14" w:lineRule="exact"/>
        <w:rPr>
          <w:lang w:val="ru-RU"/>
        </w:rPr>
      </w:pPr>
    </w:p>
    <w:p w14:paraId="0B3C3E1D" w14:textId="77777777" w:rsidR="007A2B44" w:rsidRPr="008C3B8F" w:rsidRDefault="007A2B44">
      <w:pPr>
        <w:rPr>
          <w:lang w:val="ru-RU"/>
        </w:rPr>
        <w:sectPr w:rsidR="007A2B44" w:rsidRPr="008C3B8F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1279D41" w14:textId="77777777" w:rsidR="007A2B44" w:rsidRPr="008C3B8F" w:rsidRDefault="007A2B4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26"/>
        <w:gridCol w:w="528"/>
        <w:gridCol w:w="1104"/>
        <w:gridCol w:w="1142"/>
        <w:gridCol w:w="804"/>
        <w:gridCol w:w="6724"/>
        <w:gridCol w:w="1116"/>
        <w:gridCol w:w="1562"/>
      </w:tblGrid>
      <w:tr w:rsidR="007A2B44" w14:paraId="30E201C5" w14:textId="77777777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87B5E" w14:textId="77777777" w:rsidR="007A2B44" w:rsidRDefault="008C3B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173D4" w14:textId="77777777" w:rsidR="007A2B44" w:rsidRPr="008C3B8F" w:rsidRDefault="008C3B8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56C13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FE980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D89C0" w14:textId="77777777" w:rsidR="007A2B44" w:rsidRDefault="007A2B4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A51B4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D671E" w14:textId="77777777" w:rsidR="007A2B44" w:rsidRPr="008C3B8F" w:rsidRDefault="008C3B8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Августа;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—по выбору);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орга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низовано управление провинциями;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ние понятий и терминов: форум, Пантеон, Колизей, акведук, амфитеатр, термы; 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христиан, объяснять, как и при каких обстоятельствах она была изменена;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 таблицы информацию о нападениях варваров на Рим;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9C623" w14:textId="77777777" w:rsidR="007A2B44" w:rsidRDefault="008C3B8F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2F731" w14:textId="77777777" w:rsidR="007A2B44" w:rsidRDefault="008C3B8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 https://datalesson.ru/ https://olimpium.ru/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7A2B44" w:rsidRPr="008C3B8F" w14:paraId="3D614015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ABCC7" w14:textId="77777777" w:rsidR="007A2B44" w:rsidRDefault="008C3B8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912CF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353FC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9BAA6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A2C73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80FD2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3C62D" w14:textId="77777777" w:rsidR="007A2B44" w:rsidRPr="008C3B8F" w:rsidRDefault="008C3B8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понятия «золотой век римской поэзии», называть имена поэтов золотого века</w:t>
            </w:r>
            <w:proofErr w:type="gramStart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</w:t>
            </w:r>
            <w:proofErr w:type="gram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развитии научных знаний в Древнем Риме (философия, география, история); Объяснять, какое значение и почему придавалось в Древнем Риме ораторскому искусству; Составлять описание известных архитектурных сооружений Древнего Рима (по выбору); Ср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авнивать внешний вид древнегреческих и древнеримских храмов. Определять общие черты и различия;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692D9" w14:textId="77777777" w:rsidR="007A2B44" w:rsidRPr="008C3B8F" w:rsidRDefault="008C3B8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Исторический диктант;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C7B42" w14:textId="77777777" w:rsidR="007A2B44" w:rsidRPr="008C3B8F" w:rsidRDefault="008C3B8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C3B8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A2B44" w14:paraId="152FFD0A" w14:textId="77777777">
        <w:trPr>
          <w:trHeight w:hRule="exact" w:val="350"/>
        </w:trPr>
        <w:tc>
          <w:tcPr>
            <w:tcW w:w="25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44CCE" w14:textId="77777777" w:rsidR="007A2B44" w:rsidRDefault="008C3B8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35940" w14:textId="77777777" w:rsidR="007A2B44" w:rsidRDefault="008C3B8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5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39AA1" w14:textId="77777777" w:rsidR="007A2B44" w:rsidRDefault="007A2B44"/>
        </w:tc>
      </w:tr>
      <w:tr w:rsidR="007A2B44" w14:paraId="5FF71C2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B277F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7A2B44" w14:paraId="022818A7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12A64" w14:textId="77777777" w:rsidR="007A2B44" w:rsidRDefault="008C3B8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406B6" w14:textId="77777777" w:rsidR="007A2B44" w:rsidRPr="008C3B8F" w:rsidRDefault="008C3B8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культурное наследие цивилизаций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2396E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1E51D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F4D32" w14:textId="77777777" w:rsidR="007A2B44" w:rsidRDefault="007A2B4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151D3" w14:textId="77777777" w:rsidR="007A2B44" w:rsidRDefault="007A2B44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D039C" w14:textId="77777777" w:rsidR="007A2B44" w:rsidRPr="008C3B8F" w:rsidRDefault="008C3B8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деятельности по изученным </w:t>
            </w: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07074" w14:textId="77777777" w:rsidR="007A2B44" w:rsidRDefault="008C3B8F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70AD9" w14:textId="77777777" w:rsidR="007A2B44" w:rsidRDefault="008C3B8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 https://datalesson.ru/ https://olimpium.ru/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7A2B44" w14:paraId="5341BD7F" w14:textId="77777777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66EC5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46CEF" w14:textId="77777777" w:rsidR="007A2B44" w:rsidRDefault="008C3B8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3F6D9" w14:textId="77777777" w:rsidR="007A2B44" w:rsidRDefault="007A2B44"/>
        </w:tc>
      </w:tr>
      <w:tr w:rsidR="007A2B44" w14:paraId="15CA76BF" w14:textId="77777777">
        <w:trPr>
          <w:trHeight w:hRule="exact" w:val="52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F82BC" w14:textId="77777777" w:rsidR="007A2B44" w:rsidRPr="008C3B8F" w:rsidRDefault="008C3B8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738B8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7BD32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1CC2D" w14:textId="77777777" w:rsidR="007A2B44" w:rsidRDefault="008C3B8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2D036" w14:textId="77777777" w:rsidR="007A2B44" w:rsidRDefault="007A2B44"/>
        </w:tc>
      </w:tr>
    </w:tbl>
    <w:p w14:paraId="133A29AC" w14:textId="77777777" w:rsidR="007A2B44" w:rsidRDefault="007A2B44">
      <w:pPr>
        <w:autoSpaceDE w:val="0"/>
        <w:autoSpaceDN w:val="0"/>
        <w:spacing w:after="0" w:line="14" w:lineRule="exact"/>
      </w:pPr>
    </w:p>
    <w:p w14:paraId="395D6C5F" w14:textId="77777777" w:rsidR="007A2B44" w:rsidRDefault="007A2B44">
      <w:pPr>
        <w:sectPr w:rsidR="007A2B4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0135DE4" w14:textId="77777777" w:rsidR="007A2B44" w:rsidRDefault="007A2B44">
      <w:pPr>
        <w:autoSpaceDE w:val="0"/>
        <w:autoSpaceDN w:val="0"/>
        <w:spacing w:after="78" w:line="220" w:lineRule="exact"/>
      </w:pPr>
    </w:p>
    <w:p w14:paraId="1205C474" w14:textId="77777777" w:rsidR="007A2B44" w:rsidRDefault="008C3B8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A2B44" w14:paraId="5ECEB761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E5AB4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A669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E4F01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9A0EC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F431E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A2B44" w14:paraId="230751AB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EA24" w14:textId="77777777" w:rsidR="007A2B44" w:rsidRDefault="007A2B4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421E" w14:textId="77777777" w:rsidR="007A2B44" w:rsidRDefault="007A2B4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146F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CA2A2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81B6F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5175" w14:textId="77777777" w:rsidR="007A2B44" w:rsidRDefault="007A2B4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D110" w14:textId="77777777" w:rsidR="007A2B44" w:rsidRDefault="007A2B44"/>
        </w:tc>
      </w:tr>
      <w:tr w:rsidR="007A2B44" w14:paraId="05210CC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4D487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A1CDB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Введение. Что изучает история.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1C0EC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2DC8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2F9C4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49C10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3CCB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2733DDE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314A7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C2645" w14:textId="77777777" w:rsidR="007A2B44" w:rsidRPr="008C3B8F" w:rsidRDefault="008C3B8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Введение. Счет лет в истории.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4EDE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75950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A13D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8581A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8C96A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A2B44" w14:paraId="0D954A07" w14:textId="77777777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473BC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8A918" w14:textId="77777777" w:rsidR="007A2B44" w:rsidRDefault="008C3B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 людей на Земле.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BE797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07F06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5C3B2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17E8D" w14:textId="77777777" w:rsidR="007A2B44" w:rsidRDefault="007A2B44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0A20B" w14:textId="77777777" w:rsidR="007A2B44" w:rsidRDefault="008C3B8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0D996CA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5B3B4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BCCF8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древних охотников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31200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63D8E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422DD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A4D8E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E0F2F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0ECD8E7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AB9DB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8E951" w14:textId="77777777" w:rsidR="007A2B44" w:rsidRPr="008C3B8F" w:rsidRDefault="008C3B8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Искуссство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религия первобытных 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B8B5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D43F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495B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0A8F4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E952B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7DDB29A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FC1E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E7DC0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Древние земледельцы и скотоводы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B2FD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796C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F852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388DF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6C833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5C0C34F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A3021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54604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BF41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04B7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BA251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EDCF6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F938D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1B8FFDB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85F57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E7042" w14:textId="77777777" w:rsidR="007A2B44" w:rsidRPr="008C3B8F" w:rsidRDefault="008C3B8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тест по теме "Первобытность"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5842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B560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15664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C051B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CC14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A2B44" w14:paraId="49745318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41F8D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B6386" w14:textId="77777777" w:rsidR="007A2B44" w:rsidRPr="008C3B8F" w:rsidRDefault="008C3B8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государства в Древнем Египте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5FCE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3C8B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7E10E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1C881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5BE59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13347410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495BD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13B37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древних египтян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998B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4F90D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34DA0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5CE2B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2EF5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6640613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537AB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57B42" w14:textId="77777777" w:rsidR="007A2B44" w:rsidRPr="008C3B8F" w:rsidRDefault="008C3B8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Могущество и упадок древних фараонов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6482D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BBED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50570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E7088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FD8E3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6AAD98B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F6D20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A4A27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египтян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B98B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EFA68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90B4D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34031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292FC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Исторический диктант;</w:t>
            </w:r>
          </w:p>
        </w:tc>
      </w:tr>
      <w:tr w:rsidR="007A2B44" w14:paraId="11C7A151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7EBFD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4FE0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Древнего Египта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270CB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DE73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B65F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4B2A4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61099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32844AD6" w14:textId="77777777" w:rsidR="007A2B44" w:rsidRDefault="007A2B44">
      <w:pPr>
        <w:autoSpaceDE w:val="0"/>
        <w:autoSpaceDN w:val="0"/>
        <w:spacing w:after="0" w:line="14" w:lineRule="exact"/>
      </w:pPr>
    </w:p>
    <w:p w14:paraId="1837C63E" w14:textId="77777777" w:rsidR="007A2B44" w:rsidRDefault="007A2B44">
      <w:pPr>
        <w:sectPr w:rsidR="007A2B44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EBCEB7A" w14:textId="77777777" w:rsidR="007A2B44" w:rsidRDefault="007A2B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A2B44" w14:paraId="1B70E7E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26E94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8F3A4" w14:textId="77777777" w:rsidR="007A2B44" w:rsidRPr="008C3B8F" w:rsidRDefault="008C3B8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тест по теме "Древний Египет"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7A62E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F171E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69CA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4D329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5CEF1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A2B44" w14:paraId="632A6213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DD94B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5F18E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 Междуречье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0B038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55A2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0E6FB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A1056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19553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4E82B27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15355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6DB51" w14:textId="77777777" w:rsidR="007A2B44" w:rsidRPr="008C3B8F" w:rsidRDefault="008C3B8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Вавилонский царь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Хаммурапи и его законы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87A94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37CE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B4438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4E8D2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476E9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7A2B44" w14:paraId="3BF9313D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4852D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5C6F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 держава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E033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E0B8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D1CE0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98755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9861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5D7DD03E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2BCB0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D895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Нововавилонское царство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BEEC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35BD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85A38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9F8DF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D7DBF" w14:textId="77777777" w:rsidR="007A2B44" w:rsidRDefault="008C3B8F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Исторический диктант;</w:t>
            </w:r>
          </w:p>
        </w:tc>
      </w:tr>
      <w:tr w:rsidR="007A2B44" w14:paraId="462C6B5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ABBC8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2B8A8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Финикийские мореплаватели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2C61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56D7E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64327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B1AD6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184B1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13EC548B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FD2A9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16B3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Палестина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C1F2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4487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D4F54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92FA4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5968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1ACF3FAC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4255F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A954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E016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81413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6DFF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AD003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ACF4B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6220265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A71A5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67758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Государства Древней Индии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D51D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9B45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95F61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CCEEC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B26E6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3D98362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C8B57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A3C02" w14:textId="77777777" w:rsidR="007A2B44" w:rsidRPr="008C3B8F" w:rsidRDefault="008C3B8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 и культура Древней Индии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CE36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DD07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37FC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AF779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4BD89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52AE991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1E935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C5FD6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Государства Древнего Китая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55674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28571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6301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EEB38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2A48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4C62433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33311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AB964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Древнего Китая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6FD3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D9A5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720F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8C5BB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63F2B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33F31898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972B7" w14:textId="77777777" w:rsidR="007A2B44" w:rsidRDefault="008C3B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2B93D" w14:textId="77777777" w:rsidR="007A2B44" w:rsidRDefault="007A2B4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91C38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C7FFD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6D942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9BCB3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90575" w14:textId="77777777" w:rsidR="007A2B44" w:rsidRDefault="007A2B44"/>
        </w:tc>
      </w:tr>
      <w:tr w:rsidR="007A2B44" w14:paraId="3889843F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356D0" w14:textId="77777777" w:rsidR="007A2B44" w:rsidRDefault="008C3B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62A00" w14:textId="77777777" w:rsidR="007A2B44" w:rsidRDefault="008C3B8F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  греческой цивилизации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623EF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D4AE2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EAFBE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8FEBC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17605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59664D3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323FB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8056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Ахейская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Греция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473F1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0ECD8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B03E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1318C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69B07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Исторический диктант;</w:t>
            </w:r>
          </w:p>
        </w:tc>
      </w:tr>
      <w:tr w:rsidR="007A2B44" w14:paraId="14D47AC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CD926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35A0D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Поэмы Гомера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276F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BD90D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274FB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E8FEF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499FE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0F39CC21" w14:textId="7777777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694B5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3C5FB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Боги и герои Олимпа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F3368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3F51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F860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54CE6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400A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3758D013" w14:textId="77777777" w:rsidR="007A2B44" w:rsidRDefault="007A2B44">
      <w:pPr>
        <w:autoSpaceDE w:val="0"/>
        <w:autoSpaceDN w:val="0"/>
        <w:spacing w:after="0" w:line="14" w:lineRule="exact"/>
      </w:pPr>
    </w:p>
    <w:p w14:paraId="65334AAF" w14:textId="77777777" w:rsidR="007A2B44" w:rsidRDefault="007A2B44">
      <w:pPr>
        <w:sectPr w:rsidR="007A2B44">
          <w:pgSz w:w="11900" w:h="16840"/>
          <w:pgMar w:top="284" w:right="650" w:bottom="75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BC4F6FC" w14:textId="77777777" w:rsidR="007A2B44" w:rsidRDefault="007A2B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A2B44" w14:paraId="1688260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41277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52EE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полисов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44ACD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664E1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8CD60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BBA35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37764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028FEB4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68C58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2C43D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F41C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C8EC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DFCF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EBB63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7CA7D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57A6B7A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1389D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5BF9E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демократии в Афинах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5066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3C74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0E687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8ACEC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EB871" w14:textId="77777777" w:rsidR="007A2B44" w:rsidRDefault="008C3B8F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7A2B44" w14:paraId="2277868F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0F530" w14:textId="77777777" w:rsidR="007A2B44" w:rsidRDefault="008C3B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AF2A7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Спарта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BBDB1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92504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DCBB8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D0D57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57E9F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4F0D8321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1EBE5" w14:textId="77777777" w:rsidR="007A2B44" w:rsidRDefault="008C3B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3A920" w14:textId="77777777" w:rsidR="007A2B44" w:rsidRPr="008C3B8F" w:rsidRDefault="008C3B8F">
            <w:pPr>
              <w:autoSpaceDE w:val="0"/>
              <w:autoSpaceDN w:val="0"/>
              <w:spacing w:before="100" w:after="0" w:line="262" w:lineRule="auto"/>
              <w:ind w:right="288"/>
              <w:jc w:val="center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Греко-персидские войны: причины и начало войны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C10E9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17DC9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331E8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E595E" w14:textId="77777777" w:rsidR="007A2B44" w:rsidRDefault="007A2B44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71496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5053744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C6227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E51DA" w14:textId="77777777" w:rsidR="007A2B44" w:rsidRPr="008C3B8F" w:rsidRDefault="008C3B8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Греко-персидские войны: завершение и итоги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6F050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DF7E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CB77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6C944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3ED4C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69DD1B3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0580E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ED486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BDE70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14CA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64D9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BE9DB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75963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2656596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99DFD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ED5AB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Хозяйственное развитие Греции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7C408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8489E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6837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ED45D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59C9F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A2B44" w14:paraId="696C1C9F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F9B01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A5B1E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Упадок Эллады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65B01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DE55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337D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2A7D2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D066B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641390D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2F339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9CE63" w14:textId="77777777" w:rsidR="007A2B44" w:rsidRPr="008C3B8F" w:rsidRDefault="008C3B8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F8F6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CF0F4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4A39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5E293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21D1B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Исторический диктант;</w:t>
            </w:r>
          </w:p>
        </w:tc>
      </w:tr>
      <w:tr w:rsidR="007A2B44" w14:paraId="0C7F4314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76D14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07938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Древнегреческое искусство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75B3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25EC3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A3143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0A9AF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A9051" w14:textId="77777777" w:rsidR="007A2B44" w:rsidRDefault="007A2B44"/>
        </w:tc>
      </w:tr>
      <w:tr w:rsidR="007A2B44" w14:paraId="5A95A7A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D0CF8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72A23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8425B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65508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8E1A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6BEE1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5A271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Исторический диктант;</w:t>
            </w:r>
          </w:p>
        </w:tc>
      </w:tr>
      <w:tr w:rsidR="007A2B44" w14:paraId="7C1408DF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ECE39" w14:textId="77777777" w:rsidR="007A2B44" w:rsidRDefault="008C3B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A3EE3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B9708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DDE75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BEC18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D3A66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62130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105F8FC5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55C6F" w14:textId="77777777" w:rsidR="007A2B44" w:rsidRDefault="008C3B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7C6E6" w14:textId="77777777" w:rsidR="007A2B44" w:rsidRDefault="008C3B8F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Завоевания Александра Македонского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61E5A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73065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87A64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C3727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CB16E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2BA61EB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B44FE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2A89A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Греческие государства на Востоке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AFE1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3035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3D68E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AD708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838C0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2D976B9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4AA19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E383B" w14:textId="77777777" w:rsidR="007A2B44" w:rsidRPr="008C3B8F" w:rsidRDefault="008C3B8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"Древняя Греция"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FFD4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4A8C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C5453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BF999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34FC1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A2B44" w14:paraId="1097EDDE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85156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507E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Начало римской истории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D744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27A3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7998D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A7C94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A291C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38C1374E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D1732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F9FD2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3202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4F1A7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74EB7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37B0E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480E2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67737B5B" w14:textId="77777777" w:rsidR="007A2B44" w:rsidRDefault="007A2B44">
      <w:pPr>
        <w:autoSpaceDE w:val="0"/>
        <w:autoSpaceDN w:val="0"/>
        <w:spacing w:after="0" w:line="14" w:lineRule="exact"/>
      </w:pPr>
    </w:p>
    <w:p w14:paraId="545051F6" w14:textId="77777777" w:rsidR="007A2B44" w:rsidRDefault="007A2B44">
      <w:pPr>
        <w:sectPr w:rsidR="007A2B44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8652688" w14:textId="77777777" w:rsidR="007A2B44" w:rsidRDefault="007A2B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A2B44" w14:paraId="20E0157E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3F2EB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AEE1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Завоевания  Римом Италии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D0EEB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24568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D802B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AE636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E715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4DFCDF6D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53D4B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D3AC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Первая война с Карфагеном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446D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EBDE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86DA1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2BF76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7E30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1C3E3CE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443AB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4E69E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Война 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Ганнибалом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FF9A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9C66D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E0B0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9032D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B98B5" w14:textId="77777777" w:rsidR="007A2B44" w:rsidRDefault="008C3B8F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7A2B44" w14:paraId="4C63F1D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37284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CEA72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Рим-завоеватель Средиземноморья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B15F8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69CFD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18434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9A71D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CF6C6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A2B44" w14:paraId="2FC3DD42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235ED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B96FE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трибуны братья Гракхи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C7C91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3AEE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9A0CB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A7385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EA530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063C80E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BF703" w14:textId="77777777" w:rsidR="007A2B44" w:rsidRDefault="008C3B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FD863" w14:textId="77777777" w:rsidR="007A2B44" w:rsidRPr="008C3B8F" w:rsidRDefault="008C3B8F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Сулла-первый военный диктатор Рима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D2930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20914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31AA9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2896D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F181B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5C8B4775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8ECA3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B0C31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 Спартак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FB1FC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BBF87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F739C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31226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BF38D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630D71EE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1282C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F0390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Цезарь повелитель Рима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89484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64054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EAF1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F86EF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82B2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7F670B6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898B9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79BD8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 республики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26E81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63E2E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C332B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3C4E5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581F3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1E0996E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CB313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EBF22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Император Октавиан Август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7766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5712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3DAE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1F763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C432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5B60F0B1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FAE87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7663B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Цезари Рима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9C29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A2C6A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69C07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C70E4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3A51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A2B44" w14:paraId="1BB5F14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E9CE1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530C4" w14:textId="77777777" w:rsidR="007A2B44" w:rsidRPr="008C3B8F" w:rsidRDefault="008C3B8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Кризис Римской империи в 3 веке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C9E8E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B6EC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57CD1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2446D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7F60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459998AC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664B2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1DF1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Христианство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7B0A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0947D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D64A4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AAA43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2BF80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A2B44" w14:paraId="13E2C1D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2CC09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A4F09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Императоры Диоклетиан и Август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6D6F9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1EBF8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656F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25131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17F0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A2B44" w14:paraId="4F0FA005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2A1C7" w14:textId="77777777" w:rsidR="007A2B44" w:rsidRDefault="008C3B8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53F3D" w14:textId="77777777" w:rsidR="007A2B44" w:rsidRDefault="008C3B8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 Западной Римской империи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7C906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7B80F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CD8DD" w14:textId="77777777" w:rsidR="007A2B44" w:rsidRDefault="008C3B8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85FB6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CC99E" w14:textId="77777777" w:rsidR="007A2B44" w:rsidRDefault="008C3B8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5ADACD9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AAFC4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5C4C6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Древнего Рима: архитектура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AC036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CC131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C4C04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D1FC7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8E58A" w14:textId="77777777" w:rsidR="007A2B44" w:rsidRDefault="008C3B8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A2B44" w14:paraId="5BC73CC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D76B8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01D0C" w14:textId="77777777" w:rsidR="007A2B44" w:rsidRPr="008C3B8F" w:rsidRDefault="008C3B8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Древнего Рима: скульптура, поэзия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75C0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17BE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C7D67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3C2BD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2C332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A2B44" w14:paraId="0BA32AA3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3F33E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74D8A" w14:textId="77777777" w:rsidR="007A2B44" w:rsidRPr="008C3B8F" w:rsidRDefault="008C3B8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тест по теме "Древний Рим"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693ED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5E168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54BB7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68BEA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26114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0DA77820" w14:textId="77777777" w:rsidR="007A2B44" w:rsidRDefault="007A2B44">
      <w:pPr>
        <w:autoSpaceDE w:val="0"/>
        <w:autoSpaceDN w:val="0"/>
        <w:spacing w:after="0" w:line="14" w:lineRule="exact"/>
      </w:pPr>
    </w:p>
    <w:p w14:paraId="6CB80CFC" w14:textId="77777777" w:rsidR="007A2B44" w:rsidRDefault="007A2B44">
      <w:pPr>
        <w:sectPr w:rsidR="007A2B44">
          <w:pgSz w:w="11900" w:h="16840"/>
          <w:pgMar w:top="284" w:right="650" w:bottom="10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BD70393" w14:textId="77777777" w:rsidR="007A2B44" w:rsidRDefault="007A2B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A2B44" w14:paraId="0A92A546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10B20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493AE" w14:textId="77777777" w:rsidR="007A2B44" w:rsidRPr="008C3B8F" w:rsidRDefault="008C3B8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"Историческое и культурное наследие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 Древнего мира"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257DF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1E1CD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03C81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E0233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71021" w14:textId="77777777" w:rsidR="007A2B44" w:rsidRDefault="008C3B8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A2B44" w:rsidRPr="008C3B8F" w14:paraId="1E26BF48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B1565" w14:textId="77777777" w:rsidR="007A2B44" w:rsidRDefault="008C3B8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0888E" w14:textId="77777777" w:rsidR="007A2B44" w:rsidRPr="008C3B8F" w:rsidRDefault="008C3B8F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курсу "Историческое и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цивилизаций Древнего мира"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3604B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1D34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2D67C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B1369" w14:textId="77777777" w:rsidR="007A2B44" w:rsidRDefault="007A2B4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47E1C" w14:textId="77777777" w:rsidR="007A2B44" w:rsidRPr="008C3B8F" w:rsidRDefault="008C3B8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3B8F">
              <w:rPr>
                <w:lang w:val="ru-RU"/>
              </w:rPr>
              <w:br/>
            </w:r>
            <w:proofErr w:type="spellStart"/>
            <w:proofErr w:type="gramStart"/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3B8F">
              <w:rPr>
                <w:lang w:val="ru-RU"/>
              </w:rPr>
              <w:br/>
            </w: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A2B44" w14:paraId="758B53EC" w14:textId="77777777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4EF18" w14:textId="77777777" w:rsidR="007A2B44" w:rsidRPr="008C3B8F" w:rsidRDefault="008C3B8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C3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53F90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45AF8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2A5E5" w14:textId="77777777" w:rsidR="007A2B44" w:rsidRDefault="008C3B8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33F2D" w14:textId="77777777" w:rsidR="007A2B44" w:rsidRDefault="007A2B44"/>
        </w:tc>
      </w:tr>
    </w:tbl>
    <w:p w14:paraId="7D1F75DF" w14:textId="77777777" w:rsidR="007A2B44" w:rsidRDefault="007A2B44">
      <w:pPr>
        <w:autoSpaceDE w:val="0"/>
        <w:autoSpaceDN w:val="0"/>
        <w:spacing w:after="0" w:line="14" w:lineRule="exact"/>
      </w:pPr>
    </w:p>
    <w:p w14:paraId="3AF9F701" w14:textId="77777777" w:rsidR="007A2B44" w:rsidRDefault="007A2B44">
      <w:pPr>
        <w:sectPr w:rsidR="007A2B4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285B91B" w14:textId="77777777" w:rsidR="007A2B44" w:rsidRDefault="007A2B44">
      <w:pPr>
        <w:autoSpaceDE w:val="0"/>
        <w:autoSpaceDN w:val="0"/>
        <w:spacing w:after="78" w:line="220" w:lineRule="exact"/>
      </w:pPr>
    </w:p>
    <w:p w14:paraId="7F1B0F2E" w14:textId="77777777" w:rsidR="007A2B44" w:rsidRDefault="008C3B8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C2257C3" w14:textId="77777777" w:rsidR="007A2B44" w:rsidRPr="008C3B8F" w:rsidRDefault="008C3B8F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C3B8F">
        <w:rPr>
          <w:lang w:val="ru-RU"/>
        </w:rPr>
        <w:br/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C8DBE03" w14:textId="77777777" w:rsidR="007A2B44" w:rsidRPr="008C3B8F" w:rsidRDefault="007A2B44">
      <w:pPr>
        <w:rPr>
          <w:lang w:val="ru-RU"/>
        </w:rPr>
        <w:sectPr w:rsidR="007A2B44" w:rsidRPr="008C3B8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4BF61B1" w14:textId="77777777" w:rsidR="007A2B44" w:rsidRPr="008C3B8F" w:rsidRDefault="007A2B44">
      <w:pPr>
        <w:autoSpaceDE w:val="0"/>
        <w:autoSpaceDN w:val="0"/>
        <w:spacing w:after="78" w:line="220" w:lineRule="exact"/>
        <w:rPr>
          <w:lang w:val="ru-RU"/>
        </w:rPr>
      </w:pPr>
    </w:p>
    <w:p w14:paraId="7D138CA7" w14:textId="77777777" w:rsidR="007A2B44" w:rsidRPr="008C3B8F" w:rsidRDefault="008C3B8F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</w:t>
      </w:r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 ОБРАЗОВАТЕЛЬНОГО ПРОЦЕССА УЧЕБНОЕ ОБОРУДОВАНИЕ </w:t>
      </w:r>
      <w:r w:rsidRPr="008C3B8F">
        <w:rPr>
          <w:lang w:val="ru-RU"/>
        </w:rPr>
        <w:br/>
      </w:r>
      <w:proofErr w:type="spellStart"/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8C3B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14:paraId="7207DC33" w14:textId="77777777" w:rsidR="007A2B44" w:rsidRPr="008C3B8F" w:rsidRDefault="007A2B44">
      <w:pPr>
        <w:rPr>
          <w:lang w:val="ru-RU"/>
        </w:rPr>
        <w:sectPr w:rsidR="007A2B44" w:rsidRPr="008C3B8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978258" w14:textId="77777777" w:rsidR="00000000" w:rsidRPr="008C3B8F" w:rsidRDefault="008C3B8F">
      <w:pPr>
        <w:rPr>
          <w:lang w:val="ru-RU"/>
        </w:rPr>
      </w:pPr>
    </w:p>
    <w:sectPr w:rsidR="00000000" w:rsidRPr="008C3B8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8507443">
    <w:abstractNumId w:val="8"/>
  </w:num>
  <w:num w:numId="2" w16cid:durableId="1714690443">
    <w:abstractNumId w:val="6"/>
  </w:num>
  <w:num w:numId="3" w16cid:durableId="77866136">
    <w:abstractNumId w:val="5"/>
  </w:num>
  <w:num w:numId="4" w16cid:durableId="519854678">
    <w:abstractNumId w:val="4"/>
  </w:num>
  <w:num w:numId="5" w16cid:durableId="1358189909">
    <w:abstractNumId w:val="7"/>
  </w:num>
  <w:num w:numId="6" w16cid:durableId="1713111453">
    <w:abstractNumId w:val="3"/>
  </w:num>
  <w:num w:numId="7" w16cid:durableId="153689452">
    <w:abstractNumId w:val="2"/>
  </w:num>
  <w:num w:numId="8" w16cid:durableId="460928067">
    <w:abstractNumId w:val="1"/>
  </w:num>
  <w:num w:numId="9" w16cid:durableId="106321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A2B44"/>
    <w:rsid w:val="008C3B8F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7B38F"/>
  <w14:defaultImageDpi w14:val="300"/>
  <w15:docId w15:val="{42DFE24D-763B-4B8C-9C84-E2AA704A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6602</Words>
  <Characters>37637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Teacher005</cp:lastModifiedBy>
  <cp:revision>2</cp:revision>
  <dcterms:created xsi:type="dcterms:W3CDTF">2013-12-23T23:15:00Z</dcterms:created>
  <dcterms:modified xsi:type="dcterms:W3CDTF">2022-08-30T05:38:00Z</dcterms:modified>
  <cp:category/>
</cp:coreProperties>
</file>