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D8D0" w14:textId="77777777" w:rsidR="000F6C86" w:rsidRDefault="000F6C86" w:rsidP="00E64805">
      <w:pPr>
        <w:pStyle w:val="21"/>
      </w:pPr>
    </w:p>
    <w:p w14:paraId="28278F89" w14:textId="77777777" w:rsidR="000F6C86" w:rsidRPr="004A7E11" w:rsidRDefault="00224DE2" w:rsidP="00896FD1">
      <w:pPr>
        <w:autoSpaceDE w:val="0"/>
        <w:autoSpaceDN w:val="0"/>
        <w:spacing w:after="0" w:line="230" w:lineRule="auto"/>
        <w:jc w:val="center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10BA4ADF" w14:textId="77777777" w:rsidR="000F6C86" w:rsidRPr="004A7E11" w:rsidRDefault="00224DE2" w:rsidP="00896FD1">
      <w:pPr>
        <w:autoSpaceDE w:val="0"/>
        <w:autoSpaceDN w:val="0"/>
        <w:spacing w:before="670" w:after="0" w:line="230" w:lineRule="auto"/>
        <w:jc w:val="center"/>
      </w:pPr>
      <w:r w:rsidRPr="004A7E11">
        <w:rPr>
          <w:rFonts w:ascii="Times New Roman" w:eastAsia="Times New Roman" w:hAnsi="Times New Roman"/>
          <w:color w:val="000000"/>
          <w:sz w:val="24"/>
        </w:rPr>
        <w:t>Министерство образования и науки Хабаровского края</w:t>
      </w:r>
    </w:p>
    <w:p w14:paraId="55D70728" w14:textId="77777777" w:rsidR="000F6C86" w:rsidRPr="004A7E11" w:rsidRDefault="00224DE2" w:rsidP="00896FD1">
      <w:pPr>
        <w:autoSpaceDE w:val="0"/>
        <w:autoSpaceDN w:val="0"/>
        <w:spacing w:before="670" w:after="0" w:line="230" w:lineRule="auto"/>
        <w:jc w:val="center"/>
      </w:pPr>
      <w:r w:rsidRPr="004A7E11">
        <w:rPr>
          <w:rFonts w:ascii="Times New Roman" w:eastAsia="Times New Roman" w:hAnsi="Times New Roman"/>
          <w:color w:val="000000"/>
          <w:sz w:val="24"/>
        </w:rPr>
        <w:t>Управление образования администрации г.Хабаровска</w:t>
      </w:r>
    </w:p>
    <w:p w14:paraId="353A6193" w14:textId="30037E51" w:rsidR="000F6C86" w:rsidRPr="004A7E11" w:rsidRDefault="00224DE2" w:rsidP="00896FD1">
      <w:pPr>
        <w:autoSpaceDE w:val="0"/>
        <w:autoSpaceDN w:val="0"/>
        <w:spacing w:before="670" w:after="1376" w:line="230" w:lineRule="auto"/>
        <w:jc w:val="center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МБОУ </w:t>
      </w:r>
      <w:r w:rsidR="00716E9B">
        <w:rPr>
          <w:rFonts w:ascii="Times New Roman" w:eastAsia="Times New Roman" w:hAnsi="Times New Roman"/>
          <w:color w:val="000000"/>
          <w:sz w:val="24"/>
        </w:rPr>
        <w:t>«Волочаевский лицей»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4280"/>
        <w:gridCol w:w="2460"/>
      </w:tblGrid>
      <w:tr w:rsidR="000F6C86" w14:paraId="77467766" w14:textId="77777777">
        <w:trPr>
          <w:trHeight w:hRule="exact" w:val="274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1BBE084A" w14:textId="77777777" w:rsidR="000F6C86" w:rsidRDefault="00224DE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280" w:type="dxa"/>
            <w:tcMar>
              <w:left w:w="0" w:type="dxa"/>
              <w:right w:w="0" w:type="dxa"/>
            </w:tcMar>
          </w:tcPr>
          <w:p w14:paraId="6450C816" w14:textId="77777777" w:rsidR="000F6C86" w:rsidRDefault="00224DE2">
            <w:pPr>
              <w:autoSpaceDE w:val="0"/>
              <w:autoSpaceDN w:val="0"/>
              <w:spacing w:before="48"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Принято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14:paraId="0A18DF98" w14:textId="77777777" w:rsidR="000F6C86" w:rsidRDefault="00224DE2">
            <w:pPr>
              <w:autoSpaceDE w:val="0"/>
              <w:autoSpaceDN w:val="0"/>
              <w:spacing w:before="48"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F6C86" w14:paraId="4C79B3CE" w14:textId="77777777">
        <w:trPr>
          <w:trHeight w:hRule="exact" w:val="276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655F7233" w14:textId="77777777" w:rsidR="000F6C86" w:rsidRDefault="00224DE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ШМО</w:t>
            </w:r>
          </w:p>
        </w:tc>
        <w:tc>
          <w:tcPr>
            <w:tcW w:w="4280" w:type="dxa"/>
            <w:tcMar>
              <w:left w:w="0" w:type="dxa"/>
              <w:right w:w="0" w:type="dxa"/>
            </w:tcMar>
          </w:tcPr>
          <w:p w14:paraId="19ACE8F8" w14:textId="77777777" w:rsidR="000F6C86" w:rsidRDefault="00224DE2">
            <w:pPr>
              <w:autoSpaceDE w:val="0"/>
              <w:autoSpaceDN w:val="0"/>
              <w:spacing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педагогического совета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14:paraId="19722ECA" w14:textId="77777777" w:rsidR="000F6C86" w:rsidRDefault="00224DE2">
            <w:pPr>
              <w:autoSpaceDE w:val="0"/>
              <w:autoSpaceDN w:val="0"/>
              <w:spacing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14:paraId="73F3B70E" w14:textId="77777777" w:rsidR="000F6C86" w:rsidRDefault="000F6C86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680"/>
        <w:gridCol w:w="3300"/>
      </w:tblGrid>
      <w:tr w:rsidR="000F6C86" w14:paraId="54981064" w14:textId="77777777">
        <w:trPr>
          <w:trHeight w:hRule="exact" w:val="462"/>
        </w:trPr>
        <w:tc>
          <w:tcPr>
            <w:tcW w:w="3042" w:type="dxa"/>
            <w:vMerge w:val="restart"/>
            <w:tcMar>
              <w:left w:w="0" w:type="dxa"/>
              <w:right w:w="0" w:type="dxa"/>
            </w:tcMar>
          </w:tcPr>
          <w:p w14:paraId="67C29064" w14:textId="77777777" w:rsidR="000F6C86" w:rsidRDefault="00224DE2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14:paraId="2E2A335B" w14:textId="77777777" w:rsidR="000F6C86" w:rsidRDefault="00224DE2">
            <w:pPr>
              <w:autoSpaceDE w:val="0"/>
              <w:autoSpaceDN w:val="0"/>
              <w:spacing w:before="60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______________Печеницина С.В.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14:paraId="2400FA89" w14:textId="77777777" w:rsidR="000F6C86" w:rsidRDefault="00224DE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______________Якушенко С.В.</w:t>
            </w:r>
          </w:p>
        </w:tc>
      </w:tr>
      <w:tr w:rsidR="000F6C86" w14:paraId="238ECDA2" w14:textId="77777777">
        <w:trPr>
          <w:trHeight w:hRule="exact" w:val="118"/>
        </w:trPr>
        <w:tc>
          <w:tcPr>
            <w:tcW w:w="3429" w:type="dxa"/>
            <w:vMerge/>
          </w:tcPr>
          <w:p w14:paraId="68B9B620" w14:textId="77777777" w:rsidR="000F6C86" w:rsidRDefault="000F6C86"/>
        </w:tc>
        <w:tc>
          <w:tcPr>
            <w:tcW w:w="3680" w:type="dxa"/>
            <w:vMerge w:val="restart"/>
            <w:tcMar>
              <w:left w:w="0" w:type="dxa"/>
              <w:right w:w="0" w:type="dxa"/>
            </w:tcMar>
          </w:tcPr>
          <w:p w14:paraId="378CD5BF" w14:textId="77777777" w:rsidR="000F6C86" w:rsidRDefault="00224DE2">
            <w:pPr>
              <w:autoSpaceDE w:val="0"/>
              <w:autoSpaceDN w:val="0"/>
              <w:spacing w:before="6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14:paraId="30F0DE59" w14:textId="4B3EA6D8" w:rsidR="000F6C86" w:rsidRDefault="00224DE2">
            <w:pPr>
              <w:autoSpaceDE w:val="0"/>
              <w:autoSpaceDN w:val="0"/>
              <w:spacing w:before="6"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 w:rsidR="00F6544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180</w:t>
            </w:r>
          </w:p>
        </w:tc>
      </w:tr>
      <w:tr w:rsidR="000F6C86" w14:paraId="27FCF48E" w14:textId="77777777">
        <w:trPr>
          <w:trHeight w:hRule="exact" w:val="302"/>
        </w:trPr>
        <w:tc>
          <w:tcPr>
            <w:tcW w:w="3042" w:type="dxa"/>
            <w:tcMar>
              <w:left w:w="0" w:type="dxa"/>
              <w:right w:w="0" w:type="dxa"/>
            </w:tcMar>
          </w:tcPr>
          <w:p w14:paraId="38737666" w14:textId="77777777" w:rsidR="000F6C86" w:rsidRDefault="00224DE2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______________Гладких Н.В.</w:t>
            </w:r>
          </w:p>
        </w:tc>
        <w:tc>
          <w:tcPr>
            <w:tcW w:w="3429" w:type="dxa"/>
            <w:vMerge/>
          </w:tcPr>
          <w:p w14:paraId="409209E3" w14:textId="77777777" w:rsidR="000F6C86" w:rsidRDefault="000F6C86"/>
        </w:tc>
        <w:tc>
          <w:tcPr>
            <w:tcW w:w="3429" w:type="dxa"/>
            <w:vMerge/>
          </w:tcPr>
          <w:p w14:paraId="3D921358" w14:textId="77777777" w:rsidR="000F6C86" w:rsidRDefault="000F6C86"/>
        </w:tc>
      </w:tr>
      <w:tr w:rsidR="000F6C86" w14:paraId="3F824125" w14:textId="77777777">
        <w:trPr>
          <w:trHeight w:hRule="exact" w:val="484"/>
        </w:trPr>
        <w:tc>
          <w:tcPr>
            <w:tcW w:w="3042" w:type="dxa"/>
            <w:tcMar>
              <w:left w:w="0" w:type="dxa"/>
              <w:right w:w="0" w:type="dxa"/>
            </w:tcMar>
          </w:tcPr>
          <w:p w14:paraId="2E3EC068" w14:textId="77777777" w:rsidR="000F6C86" w:rsidRDefault="00224DE2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14:paraId="386820EF" w14:textId="77777777" w:rsidR="000F6C86" w:rsidRDefault="00224DE2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14:paraId="0DC451C9" w14:textId="77777777" w:rsidR="000F6C86" w:rsidRDefault="00224DE2">
            <w:pPr>
              <w:autoSpaceDE w:val="0"/>
              <w:autoSpaceDN w:val="0"/>
              <w:spacing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14:paraId="0309F9F8" w14:textId="77777777" w:rsidR="000F6C86" w:rsidRPr="00E64805" w:rsidRDefault="00224DE2">
      <w:pPr>
        <w:autoSpaceDE w:val="0"/>
        <w:autoSpaceDN w:val="0"/>
        <w:spacing w:before="122" w:after="0" w:line="230" w:lineRule="auto"/>
      </w:pPr>
      <w:r w:rsidRPr="00E64805">
        <w:rPr>
          <w:rFonts w:ascii="Times New Roman" w:eastAsia="Times New Roman" w:hAnsi="Times New Roman"/>
          <w:color w:val="000000"/>
          <w:w w:val="102"/>
          <w:sz w:val="20"/>
        </w:rPr>
        <w:t>от "29" 082022 г.</w:t>
      </w:r>
    </w:p>
    <w:p w14:paraId="30C7442F" w14:textId="77777777" w:rsidR="000F6C86" w:rsidRPr="00E64805" w:rsidRDefault="00224DE2" w:rsidP="00896FD1">
      <w:pPr>
        <w:autoSpaceDE w:val="0"/>
        <w:autoSpaceDN w:val="0"/>
        <w:spacing w:before="1038" w:after="0" w:line="230" w:lineRule="auto"/>
        <w:ind w:right="-52"/>
        <w:jc w:val="center"/>
      </w:pPr>
      <w:r w:rsidRPr="00E64805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678F958B" w14:textId="77777777" w:rsidR="000F6C86" w:rsidRPr="00E64805" w:rsidRDefault="00224DE2" w:rsidP="00896FD1">
      <w:pPr>
        <w:autoSpaceDE w:val="0"/>
        <w:autoSpaceDN w:val="0"/>
        <w:spacing w:before="70" w:after="0" w:line="230" w:lineRule="auto"/>
        <w:ind w:right="-52"/>
        <w:jc w:val="center"/>
      </w:pPr>
      <w:r w:rsidRPr="00E64805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64805">
        <w:rPr>
          <w:rFonts w:ascii="Times New Roman" w:eastAsia="Times New Roman" w:hAnsi="Times New Roman"/>
          <w:b/>
          <w:color w:val="000000"/>
          <w:sz w:val="24"/>
        </w:rPr>
        <w:t xml:space="preserve"> 2129839)</w:t>
      </w:r>
    </w:p>
    <w:p w14:paraId="0A68D782" w14:textId="77777777" w:rsidR="000F6C86" w:rsidRPr="00E64805" w:rsidRDefault="00224DE2" w:rsidP="00896FD1">
      <w:pPr>
        <w:autoSpaceDE w:val="0"/>
        <w:autoSpaceDN w:val="0"/>
        <w:spacing w:before="166" w:after="0" w:line="230" w:lineRule="auto"/>
        <w:ind w:right="-52"/>
        <w:jc w:val="center"/>
      </w:pPr>
      <w:r w:rsidRPr="00E64805"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732039D1" w14:textId="77777777" w:rsidR="000F6C86" w:rsidRPr="004A7E11" w:rsidRDefault="00224DE2" w:rsidP="00896FD1">
      <w:pPr>
        <w:autoSpaceDE w:val="0"/>
        <w:autoSpaceDN w:val="0"/>
        <w:spacing w:before="70" w:after="0" w:line="230" w:lineRule="auto"/>
        <w:ind w:right="-52"/>
        <w:jc w:val="center"/>
      </w:pPr>
      <w:r w:rsidRPr="004A7E11"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14:paraId="3656EB7B" w14:textId="77777777" w:rsidR="000F6C86" w:rsidRPr="004A7E11" w:rsidRDefault="00224DE2" w:rsidP="00896FD1">
      <w:pPr>
        <w:autoSpaceDE w:val="0"/>
        <w:autoSpaceDN w:val="0"/>
        <w:spacing w:before="670" w:after="0" w:line="230" w:lineRule="auto"/>
        <w:ind w:right="-52"/>
        <w:jc w:val="center"/>
      </w:pPr>
      <w:r w:rsidRPr="004A7E11"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3F949E88" w14:textId="77777777" w:rsidR="000F6C86" w:rsidRPr="004A7E11" w:rsidRDefault="00224DE2" w:rsidP="00896FD1">
      <w:pPr>
        <w:autoSpaceDE w:val="0"/>
        <w:autoSpaceDN w:val="0"/>
        <w:spacing w:before="70" w:after="0" w:line="230" w:lineRule="auto"/>
        <w:ind w:right="-52"/>
        <w:jc w:val="center"/>
      </w:pPr>
      <w:r w:rsidRPr="004A7E11"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4392A0DF" w14:textId="77777777" w:rsidR="000F6C86" w:rsidRPr="004A7E11" w:rsidRDefault="00224DE2">
      <w:pPr>
        <w:autoSpaceDE w:val="0"/>
        <w:autoSpaceDN w:val="0"/>
        <w:spacing w:before="2112" w:after="0" w:line="230" w:lineRule="auto"/>
        <w:ind w:right="20"/>
        <w:jc w:val="right"/>
      </w:pPr>
      <w:r w:rsidRPr="004A7E11">
        <w:rPr>
          <w:rFonts w:ascii="Times New Roman" w:eastAsia="Times New Roman" w:hAnsi="Times New Roman"/>
          <w:color w:val="000000"/>
          <w:sz w:val="24"/>
        </w:rPr>
        <w:t>Составитель: Данилова Елена Владимировна</w:t>
      </w:r>
    </w:p>
    <w:p w14:paraId="6B326034" w14:textId="77777777" w:rsidR="000F6C86" w:rsidRPr="00E64805" w:rsidRDefault="00224DE2">
      <w:pPr>
        <w:autoSpaceDE w:val="0"/>
        <w:autoSpaceDN w:val="0"/>
        <w:spacing w:before="70" w:after="0" w:line="230" w:lineRule="auto"/>
        <w:ind w:right="20"/>
        <w:jc w:val="right"/>
      </w:pPr>
      <w:r w:rsidRPr="00E64805">
        <w:rPr>
          <w:rFonts w:ascii="Times New Roman" w:eastAsia="Times New Roman" w:hAnsi="Times New Roman"/>
          <w:color w:val="000000"/>
          <w:sz w:val="24"/>
        </w:rPr>
        <w:t>учитель русского языка и литературы</w:t>
      </w:r>
    </w:p>
    <w:p w14:paraId="06A198E4" w14:textId="77777777" w:rsidR="000F6C86" w:rsidRPr="00E64805" w:rsidRDefault="000F6C86">
      <w:pPr>
        <w:autoSpaceDE w:val="0"/>
        <w:autoSpaceDN w:val="0"/>
        <w:spacing w:after="228" w:line="220" w:lineRule="exact"/>
      </w:pPr>
    </w:p>
    <w:p w14:paraId="007308D2" w14:textId="77777777" w:rsidR="000F6C86" w:rsidRPr="004A7E11" w:rsidRDefault="00224DE2">
      <w:pPr>
        <w:autoSpaceDE w:val="0"/>
        <w:autoSpaceDN w:val="0"/>
        <w:spacing w:after="0" w:line="230" w:lineRule="auto"/>
        <w:ind w:right="3558"/>
        <w:jc w:val="right"/>
      </w:pPr>
      <w:r w:rsidRPr="004A7E11">
        <w:rPr>
          <w:rFonts w:ascii="Times New Roman" w:eastAsia="Times New Roman" w:hAnsi="Times New Roman"/>
          <w:color w:val="000000"/>
          <w:sz w:val="24"/>
        </w:rPr>
        <w:t>г.</w:t>
      </w:r>
      <w:r w:rsidR="00896FD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Хабаровск 2022</w:t>
      </w:r>
    </w:p>
    <w:p w14:paraId="58261749" w14:textId="77777777" w:rsidR="000F6C86" w:rsidRPr="004A7E11" w:rsidRDefault="000F6C86">
      <w:pPr>
        <w:sectPr w:rsidR="000F6C86" w:rsidRPr="004A7E11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485831CC" w14:textId="77777777" w:rsidR="000F6C86" w:rsidRPr="004A7E11" w:rsidRDefault="000F6C86">
      <w:pPr>
        <w:autoSpaceDE w:val="0"/>
        <w:autoSpaceDN w:val="0"/>
        <w:spacing w:after="78" w:line="220" w:lineRule="exact"/>
      </w:pPr>
    </w:p>
    <w:p w14:paraId="7A7B4216" w14:textId="77777777" w:rsidR="000F6C86" w:rsidRPr="004A7E11" w:rsidRDefault="00224DE2">
      <w:pPr>
        <w:autoSpaceDE w:val="0"/>
        <w:autoSpaceDN w:val="0"/>
        <w:spacing w:after="0" w:line="286" w:lineRule="auto"/>
        <w:ind w:right="288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5A3442B" w14:textId="77777777" w:rsidR="000F6C86" w:rsidRPr="004A7E11" w:rsidRDefault="00224DE2">
      <w:pPr>
        <w:autoSpaceDE w:val="0"/>
        <w:autoSpaceDN w:val="0"/>
        <w:spacing w:before="226" w:after="0" w:line="230" w:lineRule="auto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437B2154" w14:textId="77777777" w:rsidR="000F6C86" w:rsidRPr="004A7E11" w:rsidRDefault="00224DE2">
      <w:pPr>
        <w:autoSpaceDE w:val="0"/>
        <w:autoSpaceDN w:val="0"/>
        <w:spacing w:before="348" w:after="0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65BA6915" w14:textId="77777777" w:rsidR="000F6C86" w:rsidRPr="004A7E11" w:rsidRDefault="00224DE2">
      <w:pPr>
        <w:autoSpaceDE w:val="0"/>
        <w:autoSpaceDN w:val="0"/>
        <w:spacing w:before="262" w:after="0" w:line="230" w:lineRule="auto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«РУССКИЙ ЯЗЫК»</w:t>
      </w:r>
    </w:p>
    <w:p w14:paraId="3B5E351A" w14:textId="77777777" w:rsidR="000F6C86" w:rsidRPr="004A7E11" w:rsidRDefault="00224DE2">
      <w:pPr>
        <w:autoSpaceDE w:val="0"/>
        <w:autoSpaceDN w:val="0"/>
        <w:spacing w:before="166" w:after="0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 w14:paraId="2828048F" w14:textId="77777777" w:rsidR="000F6C86" w:rsidRPr="004A7E11" w:rsidRDefault="00224DE2">
      <w:pPr>
        <w:autoSpaceDE w:val="0"/>
        <w:autoSpaceDN w:val="0"/>
        <w:spacing w:before="70" w:after="0" w:line="283" w:lineRule="auto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 w14:paraId="22439AD2" w14:textId="77777777" w:rsidR="000F6C86" w:rsidRPr="004A7E11" w:rsidRDefault="00224DE2">
      <w:pPr>
        <w:autoSpaceDE w:val="0"/>
        <w:autoSpaceDN w:val="0"/>
        <w:spacing w:before="70" w:after="0"/>
        <w:ind w:right="720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6973EF6" w14:textId="77777777" w:rsidR="000F6C86" w:rsidRPr="004A7E11" w:rsidRDefault="00224DE2">
      <w:pPr>
        <w:autoSpaceDE w:val="0"/>
        <w:autoSpaceDN w:val="0"/>
        <w:spacing w:before="72" w:after="0"/>
        <w:ind w:right="432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Обучение русскому языку в школе направлено на совершенствование нравственной и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самообразования.</w:t>
      </w:r>
    </w:p>
    <w:p w14:paraId="43572095" w14:textId="77777777" w:rsidR="000F6C86" w:rsidRPr="004A7E11" w:rsidRDefault="00224DE2">
      <w:pPr>
        <w:autoSpaceDE w:val="0"/>
        <w:autoSpaceDN w:val="0"/>
        <w:spacing w:before="70" w:after="0" w:line="281" w:lineRule="auto"/>
        <w:ind w:right="144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0089DD55" w14:textId="77777777" w:rsidR="000F6C86" w:rsidRPr="004A7E11" w:rsidRDefault="00224DE2">
      <w:pPr>
        <w:autoSpaceDE w:val="0"/>
        <w:autoSpaceDN w:val="0"/>
        <w:spacing w:before="70" w:after="0" w:line="271" w:lineRule="auto"/>
        <w:ind w:right="288"/>
      </w:pPr>
      <w:r w:rsidRPr="004A7E11">
        <w:rPr>
          <w:rFonts w:ascii="Times New Roman" w:eastAsia="Times New Roman" w:hAnsi="Times New Roman"/>
          <w:color w:val="000000"/>
          <w:sz w:val="24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43FCBA41" w14:textId="77777777" w:rsidR="000F6C86" w:rsidRPr="004A7E11" w:rsidRDefault="00224DE2">
      <w:pPr>
        <w:autoSpaceDE w:val="0"/>
        <w:autoSpaceDN w:val="0"/>
        <w:spacing w:before="262" w:after="0" w:line="230" w:lineRule="auto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«РУССКИЙ ЯЗЫК»</w:t>
      </w:r>
    </w:p>
    <w:p w14:paraId="5182282E" w14:textId="77777777" w:rsidR="000F6C86" w:rsidRPr="004A7E11" w:rsidRDefault="00224DE2">
      <w:pPr>
        <w:autoSpaceDE w:val="0"/>
        <w:autoSpaceDN w:val="0"/>
        <w:spacing w:before="166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 w14:paraId="094C467B" w14:textId="77777777" w:rsidR="000F6C86" w:rsidRPr="004A7E11" w:rsidRDefault="000F6C86">
      <w:pPr>
        <w:sectPr w:rsidR="000F6C86" w:rsidRPr="004A7E11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388106" w14:textId="77777777" w:rsidR="000F6C86" w:rsidRPr="004A7E11" w:rsidRDefault="000F6C86">
      <w:pPr>
        <w:autoSpaceDE w:val="0"/>
        <w:autoSpaceDN w:val="0"/>
        <w:spacing w:after="78" w:line="220" w:lineRule="exact"/>
      </w:pPr>
    </w:p>
    <w:p w14:paraId="68BAA0B0" w14:textId="77777777" w:rsidR="000F6C86" w:rsidRPr="004A7E11" w:rsidRDefault="00224DE2">
      <w:pPr>
        <w:tabs>
          <w:tab w:val="left" w:pos="180"/>
        </w:tabs>
        <w:autoSpaceDE w:val="0"/>
        <w:autoSpaceDN w:val="0"/>
        <w:spacing w:after="0" w:line="290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совершенствование речевой деятельности, коммуникативных умений, обеспечивающих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AB37426" w14:textId="77777777" w:rsidR="000F6C86" w:rsidRPr="004A7E11" w:rsidRDefault="00224DE2">
      <w:pPr>
        <w:autoSpaceDE w:val="0"/>
        <w:autoSpaceDN w:val="0"/>
        <w:spacing w:before="262" w:after="0" w:line="230" w:lineRule="auto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«РУССКИЙ ЯЗЫК» В УЧЕБНОМ ПЛАНЕ</w:t>
      </w:r>
    </w:p>
    <w:p w14:paraId="317BCB71" w14:textId="77777777" w:rsidR="000F6C86" w:rsidRPr="004A7E11" w:rsidRDefault="00224DE2">
      <w:pPr>
        <w:autoSpaceDE w:val="0"/>
        <w:autoSpaceDN w:val="0"/>
        <w:spacing w:before="166" w:after="0" w:line="271" w:lineRule="auto"/>
        <w:ind w:right="144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14:paraId="75388EA1" w14:textId="77777777" w:rsidR="000F6C86" w:rsidRPr="004A7E11" w:rsidRDefault="00224DE2">
      <w:pPr>
        <w:autoSpaceDE w:val="0"/>
        <w:autoSpaceDN w:val="0"/>
        <w:spacing w:before="72" w:after="0" w:line="271" w:lineRule="auto"/>
        <w:ind w:right="576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15C4BBDD" w14:textId="77777777" w:rsidR="005C1FC3" w:rsidRDefault="00224DE2" w:rsidP="005C1FC3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</w:rPr>
      </w:pPr>
      <w:r w:rsidRPr="004A7E11">
        <w:rPr>
          <w:rFonts w:ascii="Times New Roman" w:eastAsia="Times New Roman" w:hAnsi="Times New Roman"/>
          <w:color w:val="000000"/>
          <w:sz w:val="24"/>
        </w:rPr>
        <w:t>Учебным планом на изучение русского языка в 5 классе отводится  - 170 ч. (5 часов в неделю).</w:t>
      </w:r>
    </w:p>
    <w:p w14:paraId="3767CD0D" w14:textId="77777777" w:rsidR="005C1FC3" w:rsidRDefault="005C1FC3" w:rsidP="005C1FC3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</w:rPr>
      </w:pPr>
    </w:p>
    <w:p w14:paraId="2432354E" w14:textId="77777777" w:rsidR="000F6C86" w:rsidRPr="004A7E11" w:rsidRDefault="00224DE2" w:rsidP="005C1FC3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14:paraId="3533B30D" w14:textId="77777777" w:rsidR="000F6C86" w:rsidRPr="004A7E11" w:rsidRDefault="00224DE2">
      <w:pPr>
        <w:autoSpaceDE w:val="0"/>
        <w:autoSpaceDN w:val="0"/>
        <w:spacing w:before="346" w:after="0" w:line="271" w:lineRule="auto"/>
        <w:ind w:left="180" w:right="5616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Общие сведения о языке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Богатство и выразительность русского языка.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Лингвистика как наука о языке.</w:t>
      </w:r>
    </w:p>
    <w:p w14:paraId="1B68B8AA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Основные разделы лингвистики.</w:t>
      </w:r>
    </w:p>
    <w:p w14:paraId="1B811B6A" w14:textId="77777777" w:rsidR="000F6C86" w:rsidRPr="004A7E11" w:rsidRDefault="00224DE2">
      <w:pPr>
        <w:autoSpaceDE w:val="0"/>
        <w:autoSpaceDN w:val="0"/>
        <w:spacing w:before="190" w:after="0" w:line="262" w:lineRule="auto"/>
        <w:ind w:left="180" w:right="1872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Язык и речь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Язык и речь.Речь устная и письменная, монологическая и диалогическая, полилог.</w:t>
      </w:r>
    </w:p>
    <w:p w14:paraId="43057A30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Виды речевой деятельности (говорение, слушание, чтение, письмо), их особенности.</w:t>
      </w:r>
    </w:p>
    <w:p w14:paraId="442D649F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2" w:after="0" w:line="262" w:lineRule="auto"/>
      </w:pPr>
      <w:r w:rsidRPr="004A7E11">
        <w:lastRenderedPageBreak/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1C79F1CB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Устный пересказ прочитанного или прослушанного текста, в том числе с изменением лица рассказчика.</w:t>
      </w:r>
    </w:p>
    <w:p w14:paraId="0D3DBDE9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Участие в диалоге на лингвистические темы (в рамках изученного) и темы на основе жизненных наблюдений.</w:t>
      </w:r>
    </w:p>
    <w:p w14:paraId="14AB39DC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Речевые формулы приветствия, прощания, просьбы, благодарности.</w:t>
      </w:r>
    </w:p>
    <w:p w14:paraId="07D778D4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70431090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Виды аудирования: выборочное, ознакомительное, детальное.</w:t>
      </w:r>
    </w:p>
    <w:p w14:paraId="57DF6351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Виды чтения: изучающее, ознакомительное, просмотровое, поисковое.</w:t>
      </w:r>
    </w:p>
    <w:p w14:paraId="2FF1EFC5" w14:textId="77777777" w:rsidR="000F6C86" w:rsidRPr="004A7E11" w:rsidRDefault="00224DE2">
      <w:pPr>
        <w:autoSpaceDE w:val="0"/>
        <w:autoSpaceDN w:val="0"/>
        <w:spacing w:before="190" w:after="0" w:line="262" w:lineRule="auto"/>
        <w:ind w:left="180" w:right="144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Текст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Текст и его основные признаки. Тема и главная мысль текста. Микротема текста. Ключевые слова.</w:t>
      </w:r>
    </w:p>
    <w:p w14:paraId="6F882E22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Функционально-смысловые типы речи: описание, повествование, рассуждение; их особенности.</w:t>
      </w:r>
    </w:p>
    <w:p w14:paraId="565EB8D3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Композиционная структура текста. Абзац как средство членения текста на композиционно-смысловые части.</w:t>
      </w:r>
    </w:p>
    <w:p w14:paraId="0AE554D7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1AF47BF2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Повествование как тип речи. Рассказ.</w:t>
      </w:r>
    </w:p>
    <w:p w14:paraId="3043C377" w14:textId="77777777" w:rsidR="000F6C86" w:rsidRPr="004A7E11" w:rsidRDefault="00224DE2">
      <w:pPr>
        <w:autoSpaceDE w:val="0"/>
        <w:autoSpaceDN w:val="0"/>
        <w:spacing w:before="70" w:after="0" w:line="271" w:lineRule="auto"/>
        <w:ind w:right="432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2AE69D3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681E82F7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Информационная переработка текста: простой и сложный план текста.</w:t>
      </w:r>
    </w:p>
    <w:p w14:paraId="75932A39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Функциональные разновидности языка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29C7CD83" w14:textId="77777777" w:rsidR="000F6C86" w:rsidRPr="004A7E11" w:rsidRDefault="00224DE2">
      <w:pPr>
        <w:autoSpaceDE w:val="0"/>
        <w:autoSpaceDN w:val="0"/>
        <w:spacing w:before="190" w:after="0" w:line="271" w:lineRule="auto"/>
        <w:ind w:left="180" w:right="5472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СИСТЕМА ЯЗЫКА </w:t>
      </w:r>
      <w:r w:rsidR="00115699">
        <w:t xml:space="preserve">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Фонетика. Графика. Орфоэпия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Фонетика и графика как разделы лингвистики.</w:t>
      </w:r>
    </w:p>
    <w:p w14:paraId="7123D75B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Звук как единица языка. Смыслоразличительная роль звука.</w:t>
      </w:r>
    </w:p>
    <w:p w14:paraId="0709A3D1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Система гласных звуков.</w:t>
      </w:r>
    </w:p>
    <w:p w14:paraId="17DE2FD1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Система согласных звуков.</w:t>
      </w:r>
    </w:p>
    <w:p w14:paraId="41DD22D1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2448"/>
      </w:pPr>
      <w:r w:rsidRPr="004A7E11">
        <w:rPr>
          <w:rFonts w:ascii="Times New Roman" w:eastAsia="Times New Roman" w:hAnsi="Times New Roman"/>
          <w:color w:val="000000"/>
          <w:sz w:val="24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5B8D871D" w14:textId="77777777" w:rsidR="000F6C86" w:rsidRPr="004A7E11" w:rsidRDefault="00224DE2">
      <w:pPr>
        <w:autoSpaceDE w:val="0"/>
        <w:autoSpaceDN w:val="0"/>
        <w:spacing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Соотношение звуков и букв.</w:t>
      </w:r>
    </w:p>
    <w:p w14:paraId="5F853F8C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Фонетический анализ слова.</w:t>
      </w:r>
    </w:p>
    <w:p w14:paraId="15E3B9CD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Способы обозначения [й’], мягкости согласных.</w:t>
      </w:r>
    </w:p>
    <w:p w14:paraId="5C5B9C14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Основные выразительные средства фонетики.</w:t>
      </w:r>
    </w:p>
    <w:p w14:paraId="417F845B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Прописные и строчные буквы.</w:t>
      </w:r>
    </w:p>
    <w:p w14:paraId="54056FC6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Интонация, её функции. Основные элементы интонации.</w:t>
      </w:r>
    </w:p>
    <w:p w14:paraId="6F9DDB2A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6336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Орфография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Орфография как раздел лингвистики.</w:t>
      </w:r>
    </w:p>
    <w:p w14:paraId="15EDCB1A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lastRenderedPageBreak/>
        <w:t>Понятие «орфограмма». Буквенные и небуквенные орфограммы.</w:t>
      </w:r>
    </w:p>
    <w:p w14:paraId="5E956D33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разделительных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ъ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</w:p>
    <w:p w14:paraId="258B25AE" w14:textId="77777777" w:rsidR="000F6C86" w:rsidRPr="004A7E11" w:rsidRDefault="00224DE2">
      <w:pPr>
        <w:autoSpaceDE w:val="0"/>
        <w:autoSpaceDN w:val="0"/>
        <w:spacing w:before="72" w:after="0" w:line="262" w:lineRule="auto"/>
        <w:ind w:left="180" w:right="6192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Лексикология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Лексикология как раздел лингвистики.</w:t>
      </w:r>
    </w:p>
    <w:p w14:paraId="66314A1E" w14:textId="77777777" w:rsidR="000F6C86" w:rsidRPr="004A7E11" w:rsidRDefault="00224DE2">
      <w:pPr>
        <w:autoSpaceDE w:val="0"/>
        <w:autoSpaceDN w:val="0"/>
        <w:spacing w:before="70" w:after="0" w:line="271" w:lineRule="auto"/>
        <w:ind w:right="144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BF54CCC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5C8FF72A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Синонимы. Антонимы. Омонимы. Паронимы.</w:t>
      </w:r>
    </w:p>
    <w:p w14:paraId="1A09E3EC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8798A29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Лексический анализ слов (в рамках изученного).</w:t>
      </w:r>
    </w:p>
    <w:p w14:paraId="39B60DED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6480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Морфемика. Орфография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Морфемика как раздел лингвистики.</w:t>
      </w:r>
    </w:p>
    <w:p w14:paraId="18411E6F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53939EE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Чередование звуков в морфемах (в том числе чередование гласных с нулём звука).</w:t>
      </w:r>
    </w:p>
    <w:p w14:paraId="4F701C61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Морфемный анализ слов.</w:t>
      </w:r>
    </w:p>
    <w:p w14:paraId="1AFD8291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Уместное использование слов с суффиксами оценки в собственной речи.</w:t>
      </w:r>
    </w:p>
    <w:p w14:paraId="0A86B98A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Правописание корней с безударными проверяемыми, непроверяемыми гласными (в рамках изученного).</w:t>
      </w:r>
    </w:p>
    <w:p w14:paraId="6D8893D5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Правописание корней с проверяемыми, непроверяемыми, ​непроизносимыми согласными (в рамках изученного).</w:t>
      </w:r>
    </w:p>
    <w:p w14:paraId="2B9C5521" w14:textId="77777777" w:rsidR="000F6C86" w:rsidRPr="004A7E11" w:rsidRDefault="00224DE2">
      <w:pPr>
        <w:autoSpaceDE w:val="0"/>
        <w:autoSpaceDN w:val="0"/>
        <w:spacing w:before="72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после шипящих в корне слова.</w:t>
      </w:r>
    </w:p>
    <w:p w14:paraId="277AAB7B" w14:textId="77777777" w:rsidR="000F6C86" w:rsidRPr="004A7E11" w:rsidRDefault="00224DE2">
      <w:pPr>
        <w:autoSpaceDE w:val="0"/>
        <w:autoSpaceDN w:val="0"/>
        <w:spacing w:before="72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неизменяемых на письме приставок и приставок на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-з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(-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с</w:t>
      </w:r>
      <w:r w:rsidRPr="004A7E11">
        <w:rPr>
          <w:rFonts w:ascii="Times New Roman" w:eastAsia="Times New Roman" w:hAnsi="Times New Roman"/>
          <w:color w:val="000000"/>
          <w:sz w:val="24"/>
        </w:rPr>
        <w:t>).</w:t>
      </w:r>
    </w:p>
    <w:p w14:paraId="28115504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ы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после приставок.</w:t>
      </w:r>
    </w:p>
    <w:p w14:paraId="3BF7514C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ы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после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</w:p>
    <w:p w14:paraId="19F69818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3024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Морфология. Культура речи. Орфография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Морфология как раздел грамматики. Грамматическое значение слова.</w:t>
      </w:r>
    </w:p>
    <w:p w14:paraId="24358F23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35C0F0F5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Имя существительное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45E8A62B" w14:textId="77777777" w:rsidR="000F6C86" w:rsidRPr="004A7E11" w:rsidRDefault="00224DE2" w:rsidP="005C1FC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Род, число, падеж имени существительного.</w:t>
      </w:r>
    </w:p>
    <w:p w14:paraId="093B9E2F" w14:textId="77777777" w:rsidR="000F6C86" w:rsidRPr="004A7E11" w:rsidRDefault="00224DE2">
      <w:pPr>
        <w:autoSpaceDE w:val="0"/>
        <w:autoSpaceDN w:val="0"/>
        <w:spacing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Имена существительные общего рода.</w:t>
      </w:r>
    </w:p>
    <w:p w14:paraId="4F302D64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Имена существительные, имеющие форму только единственного или только множественного числа.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064A37A3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Морфологический анализ имён существительных.</w:t>
      </w:r>
    </w:p>
    <w:p w14:paraId="684527AD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Нормы произношения, нормы постановки ударения, нормы словоизменения имён существительных.</w:t>
      </w:r>
    </w:p>
    <w:p w14:paraId="40101248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lastRenderedPageBreak/>
        <w:t>Правописание собственных имён существительных.</w:t>
      </w:r>
    </w:p>
    <w:p w14:paraId="439A265A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на конце имён существительных после шипящих.</w:t>
      </w:r>
    </w:p>
    <w:p w14:paraId="0BBE2E81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Правописание безударных окончаний имён существительных.</w:t>
      </w:r>
    </w:p>
    <w:p w14:paraId="1A0ABC3E" w14:textId="77777777" w:rsidR="000F6C86" w:rsidRPr="004A7E11" w:rsidRDefault="00224DE2">
      <w:pPr>
        <w:autoSpaceDE w:val="0"/>
        <w:autoSpaceDN w:val="0"/>
        <w:spacing w:before="72" w:after="0" w:line="262" w:lineRule="auto"/>
        <w:ind w:left="180" w:right="432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(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) после шипящих 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 имён существительных. Правописание суффиксов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щик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>;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 w:rsidRPr="004A7E11">
        <w:rPr>
          <w:rFonts w:ascii="Times New Roman" w:eastAsia="Times New Roman" w:hAnsi="Times New Roman"/>
          <w:color w:val="000000"/>
          <w:sz w:val="24"/>
        </w:rPr>
        <w:t>(-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>) имён существительных.</w:t>
      </w:r>
    </w:p>
    <w:p w14:paraId="28E464E6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корней с чередованием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//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4A7E11">
        <w:rPr>
          <w:rFonts w:ascii="Times New Roman" w:eastAsia="Times New Roman" w:hAnsi="Times New Roman"/>
          <w:color w:val="000000"/>
          <w:sz w:val="24"/>
        </w:rPr>
        <w:t>: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лаг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лож</w:t>
      </w:r>
      <w:r w:rsidRPr="004A7E11">
        <w:rPr>
          <w:rFonts w:ascii="Times New Roman" w:eastAsia="Times New Roman" w:hAnsi="Times New Roman"/>
          <w:color w:val="000000"/>
          <w:sz w:val="24"/>
        </w:rPr>
        <w:t>-;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раст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ращ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рос</w:t>
      </w:r>
      <w:r w:rsidRPr="004A7E11">
        <w:rPr>
          <w:rFonts w:ascii="Times New Roman" w:eastAsia="Times New Roman" w:hAnsi="Times New Roman"/>
          <w:color w:val="000000"/>
          <w:sz w:val="24"/>
        </w:rPr>
        <w:t>-;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гар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гор</w:t>
      </w:r>
      <w:r w:rsidRPr="004A7E11">
        <w:rPr>
          <w:rFonts w:ascii="Times New Roman" w:eastAsia="Times New Roman" w:hAnsi="Times New Roman"/>
          <w:color w:val="000000"/>
          <w:sz w:val="24"/>
        </w:rPr>
        <w:t>-,-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зар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зор</w:t>
      </w:r>
      <w:r w:rsidRPr="004A7E11">
        <w:rPr>
          <w:rFonts w:ascii="Times New Roman" w:eastAsia="Times New Roman" w:hAnsi="Times New Roman"/>
          <w:color w:val="000000"/>
          <w:sz w:val="24"/>
        </w:rPr>
        <w:t>-;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 -клан- </w:t>
      </w:r>
      <w:r w:rsidRPr="004A7E11">
        <w:rPr>
          <w:rFonts w:ascii="Times New Roman" w:eastAsia="Times New Roman" w:hAnsi="Times New Roman"/>
          <w:color w:val="000000"/>
          <w:sz w:val="24"/>
        </w:rPr>
        <w:t>—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 -клон-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-скак- </w:t>
      </w:r>
      <w:r w:rsidRPr="004A7E11">
        <w:rPr>
          <w:rFonts w:ascii="Times New Roman" w:eastAsia="Times New Roman" w:hAnsi="Times New Roman"/>
          <w:color w:val="000000"/>
          <w:sz w:val="24"/>
        </w:rPr>
        <w:t>—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 -скоч-.</w:t>
      </w:r>
    </w:p>
    <w:p w14:paraId="5CFFA53E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Слитное и раздельное написание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с именами существительными.</w:t>
      </w:r>
    </w:p>
    <w:p w14:paraId="5673259F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Имя прилагательное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A772665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Имена прилагательные полные и краткие, их синтаксические функции.</w:t>
      </w:r>
    </w:p>
    <w:p w14:paraId="6808BE2A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Склонение имён прилагательных. </w:t>
      </w:r>
    </w:p>
    <w:p w14:paraId="32744A6B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Морфологический анализ имён прилагательных.</w:t>
      </w:r>
    </w:p>
    <w:p w14:paraId="3257B9B2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Нормы словоизменения, произношения имён прилагательных, постановки ударения (в рамках изученного).</w:t>
      </w:r>
    </w:p>
    <w:p w14:paraId="6A7BBECC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Правописание безударных окончаний имён прилагательных.</w:t>
      </w:r>
    </w:p>
    <w:p w14:paraId="28538FD9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1008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после шипящих 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28C2355A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Слитное и раздельное написание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не </w:t>
      </w:r>
      <w:r w:rsidRPr="004A7E11">
        <w:rPr>
          <w:rFonts w:ascii="Times New Roman" w:eastAsia="Times New Roman" w:hAnsi="Times New Roman"/>
          <w:color w:val="000000"/>
          <w:sz w:val="24"/>
        </w:rPr>
        <w:t>с именами прилагательными.</w:t>
      </w:r>
    </w:p>
    <w:p w14:paraId="3D85760B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Глагол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40E4E40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Глаголы совершенного и несовершенного вида, возвратные и невозвратные.</w:t>
      </w:r>
    </w:p>
    <w:p w14:paraId="73DCC750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7D72EA3" w14:textId="77777777" w:rsidR="000F6C86" w:rsidRPr="004A7E11" w:rsidRDefault="00224DE2">
      <w:pPr>
        <w:autoSpaceDE w:val="0"/>
        <w:autoSpaceDN w:val="0"/>
        <w:spacing w:before="72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Спряжение глагола.</w:t>
      </w:r>
    </w:p>
    <w:p w14:paraId="152516AF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Нормы словоизменения глаголов, постановки ударения в глагольных формах (в рамках изученного).</w:t>
      </w:r>
    </w:p>
    <w:p w14:paraId="4AE3E79A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корней с чередованием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//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: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бер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бир</w:t>
      </w:r>
      <w:r w:rsidRPr="004A7E11">
        <w:rPr>
          <w:rFonts w:ascii="Times New Roman" w:eastAsia="Times New Roman" w:hAnsi="Times New Roman"/>
          <w:color w:val="000000"/>
          <w:sz w:val="24"/>
        </w:rPr>
        <w:t>-,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блест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блист</w:t>
      </w:r>
      <w:r w:rsidRPr="004A7E11">
        <w:rPr>
          <w:rFonts w:ascii="Times New Roman" w:eastAsia="Times New Roman" w:hAnsi="Times New Roman"/>
          <w:color w:val="000000"/>
          <w:sz w:val="24"/>
        </w:rPr>
        <w:t>-,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дер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дир</w:t>
      </w:r>
      <w:r w:rsidRPr="004A7E11">
        <w:rPr>
          <w:rFonts w:ascii="Times New Roman" w:eastAsia="Times New Roman" w:hAnsi="Times New Roman"/>
          <w:color w:val="000000"/>
          <w:sz w:val="24"/>
        </w:rPr>
        <w:t>-,-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жег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жиг</w:t>
      </w:r>
      <w:r w:rsidRPr="004A7E11">
        <w:rPr>
          <w:rFonts w:ascii="Times New Roman" w:eastAsia="Times New Roman" w:hAnsi="Times New Roman"/>
          <w:color w:val="000000"/>
          <w:sz w:val="24"/>
        </w:rPr>
        <w:t>-,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мер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мир</w:t>
      </w:r>
      <w:r w:rsidRPr="004A7E11">
        <w:rPr>
          <w:rFonts w:ascii="Times New Roman" w:eastAsia="Times New Roman" w:hAnsi="Times New Roman"/>
          <w:color w:val="000000"/>
          <w:sz w:val="24"/>
        </w:rPr>
        <w:t>-,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пер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пир</w:t>
      </w:r>
      <w:r w:rsidRPr="004A7E11">
        <w:rPr>
          <w:rFonts w:ascii="Times New Roman" w:eastAsia="Times New Roman" w:hAnsi="Times New Roman"/>
          <w:color w:val="000000"/>
          <w:sz w:val="24"/>
        </w:rPr>
        <w:t>-,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стел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стил</w:t>
      </w:r>
      <w:r w:rsidRPr="004A7E11">
        <w:rPr>
          <w:rFonts w:ascii="Times New Roman" w:eastAsia="Times New Roman" w:hAnsi="Times New Roman"/>
          <w:color w:val="000000"/>
          <w:sz w:val="24"/>
        </w:rPr>
        <w:t>-,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тер</w:t>
      </w:r>
      <w:r w:rsidRPr="004A7E11">
        <w:rPr>
          <w:rFonts w:ascii="Times New Roman" w:eastAsia="Times New Roman" w:hAnsi="Times New Roman"/>
          <w:color w:val="000000"/>
          <w:sz w:val="24"/>
        </w:rPr>
        <w:t>- 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тир</w:t>
      </w:r>
      <w:r w:rsidRPr="004A7E11">
        <w:rPr>
          <w:rFonts w:ascii="Times New Roman" w:eastAsia="Times New Roman" w:hAnsi="Times New Roman"/>
          <w:color w:val="000000"/>
          <w:sz w:val="24"/>
        </w:rPr>
        <w:t>-.</w:t>
      </w:r>
    </w:p>
    <w:p w14:paraId="2438E958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Использование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365CAC1C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-тся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-ться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в глаголах, суффиксов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-ова</w:t>
      </w:r>
      <w:r w:rsidRPr="004A7E11">
        <w:rPr>
          <w:rFonts w:ascii="Times New Roman" w:eastAsia="Times New Roman" w:hAnsi="Times New Roman"/>
          <w:color w:val="000000"/>
          <w:sz w:val="24"/>
        </w:rPr>
        <w:t>- —-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ева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-,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-ыва-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-ива-</w:t>
      </w:r>
      <w:r w:rsidRPr="004A7E11">
        <w:rPr>
          <w:rFonts w:ascii="Times New Roman" w:eastAsia="Times New Roman" w:hAnsi="Times New Roman"/>
          <w:i/>
          <w:color w:val="000000"/>
          <w:sz w:val="24"/>
        </w:rPr>
        <w:t>.</w:t>
      </w:r>
    </w:p>
    <w:p w14:paraId="1C439187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Правописание безударных личных окончаний глагола.</w:t>
      </w:r>
    </w:p>
    <w:p w14:paraId="6732BC56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Правописание гласной перед суффиксом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-л-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в формах прошедшего времени глагола.</w:t>
      </w:r>
    </w:p>
    <w:p w14:paraId="20701659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Слитное и раздельное написание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с глаголами.</w:t>
      </w:r>
    </w:p>
    <w:p w14:paraId="0716056A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864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Синтаксис. Культура речи. Пунктуация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Синтаксис как раздел грамматики. Словосочетание и предложение как единицы синтаксиса.</w:t>
      </w:r>
    </w:p>
    <w:p w14:paraId="72DA6602" w14:textId="77777777" w:rsidR="000F6C86" w:rsidRPr="004A7E11" w:rsidRDefault="00224DE2" w:rsidP="005C1FC3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Словосочетание и его признаки. Основные виды словосочетаний по морфологическим свойствам</w:t>
      </w:r>
    </w:p>
    <w:p w14:paraId="3F8844E6" w14:textId="77777777" w:rsidR="000F6C86" w:rsidRPr="004A7E11" w:rsidRDefault="00224DE2">
      <w:pPr>
        <w:autoSpaceDE w:val="0"/>
        <w:autoSpaceDN w:val="0"/>
        <w:spacing w:after="0" w:line="230" w:lineRule="auto"/>
      </w:pPr>
      <w:r w:rsidRPr="004A7E11">
        <w:rPr>
          <w:rFonts w:ascii="Times New Roman" w:eastAsia="Times New Roman" w:hAnsi="Times New Roman"/>
          <w:color w:val="000000"/>
          <w:sz w:val="24"/>
        </w:rPr>
        <w:t>главного слова (именные, глагольные, наречные). Средства связи слов в словосочетании.</w:t>
      </w:r>
    </w:p>
    <w:p w14:paraId="69C8143A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Синтаксический анализ словосочетания.</w:t>
      </w:r>
    </w:p>
    <w:p w14:paraId="3BBCEBC2" w14:textId="77777777" w:rsidR="000F6C86" w:rsidRPr="004A7E11" w:rsidRDefault="00224DE2">
      <w:pPr>
        <w:autoSpaceDE w:val="0"/>
        <w:autoSpaceDN w:val="0"/>
        <w:spacing w:before="70" w:after="0" w:line="230" w:lineRule="auto"/>
        <w:jc w:val="center"/>
      </w:pPr>
      <w:r w:rsidRPr="004A7E11">
        <w:rPr>
          <w:rFonts w:ascii="Times New Roman" w:eastAsia="Times New Roman" w:hAnsi="Times New Roman"/>
          <w:color w:val="000000"/>
          <w:sz w:val="24"/>
        </w:rPr>
        <w:t>Предложение и его признаки. Виды предложений по цели высказывания и эмоциональной окраске.</w:t>
      </w:r>
    </w:p>
    <w:p w14:paraId="59AD4086" w14:textId="77777777" w:rsidR="000F6C86" w:rsidRPr="004A7E11" w:rsidRDefault="00224DE2">
      <w:pPr>
        <w:autoSpaceDE w:val="0"/>
        <w:autoSpaceDN w:val="0"/>
        <w:spacing w:before="70" w:after="0" w:line="262" w:lineRule="auto"/>
        <w:ind w:right="432"/>
      </w:pPr>
      <w:r w:rsidRPr="004A7E11">
        <w:rPr>
          <w:rFonts w:ascii="Times New Roman" w:eastAsia="Times New Roman" w:hAnsi="Times New Roman"/>
          <w:color w:val="000000"/>
          <w:sz w:val="24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669146B8" w14:textId="77777777" w:rsidR="000F6C86" w:rsidRPr="004A7E11" w:rsidRDefault="00224DE2">
      <w:pPr>
        <w:autoSpaceDE w:val="0"/>
        <w:autoSpaceDN w:val="0"/>
        <w:spacing w:before="70" w:after="0" w:line="281" w:lineRule="auto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lastRenderedPageBreak/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6E52EC37" w14:textId="77777777" w:rsidR="000F6C86" w:rsidRPr="004A7E11" w:rsidRDefault="00224DE2">
      <w:pPr>
        <w:autoSpaceDE w:val="0"/>
        <w:autoSpaceDN w:val="0"/>
        <w:spacing w:before="72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Тире между подлежащим и сказуемым.</w:t>
      </w:r>
    </w:p>
    <w:p w14:paraId="7E3CDEFB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00433DB2" w14:textId="77777777" w:rsidR="000F6C86" w:rsidRPr="004A7E11" w:rsidRDefault="00224DE2">
      <w:pPr>
        <w:autoSpaceDE w:val="0"/>
        <w:autoSpaceDN w:val="0"/>
        <w:spacing w:before="70" w:after="0" w:line="271" w:lineRule="auto"/>
        <w:ind w:right="288"/>
      </w:pPr>
      <w:r w:rsidRPr="004A7E11">
        <w:rPr>
          <w:rFonts w:ascii="Times New Roman" w:eastAsia="Times New Roman" w:hAnsi="Times New Roman"/>
          <w:color w:val="000000"/>
          <w:sz w:val="24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2EA2888B" w14:textId="77777777" w:rsidR="000F6C86" w:rsidRPr="004A7E11" w:rsidRDefault="00224DE2">
      <w:pPr>
        <w:autoSpaceDE w:val="0"/>
        <w:autoSpaceDN w:val="0"/>
        <w:spacing w:before="70" w:after="0" w:line="271" w:lineRule="auto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),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Pr="004A7E11">
        <w:rPr>
          <w:rFonts w:ascii="Times New Roman" w:eastAsia="Times New Roman" w:hAnsi="Times New Roman"/>
          <w:color w:val="000000"/>
          <w:sz w:val="24"/>
        </w:rPr>
        <w:t>).</w:t>
      </w:r>
    </w:p>
    <w:p w14:paraId="2C5CFCCA" w14:textId="77777777" w:rsidR="000F6C86" w:rsidRPr="004A7E11" w:rsidRDefault="00224DE2">
      <w:pPr>
        <w:autoSpaceDE w:val="0"/>
        <w:autoSpaceDN w:val="0"/>
        <w:spacing w:before="70" w:after="0" w:line="230" w:lineRule="auto"/>
      </w:pPr>
      <w:r w:rsidRPr="004A7E11">
        <w:rPr>
          <w:rFonts w:ascii="Times New Roman" w:eastAsia="Times New Roman" w:hAnsi="Times New Roman"/>
          <w:color w:val="000000"/>
          <w:sz w:val="24"/>
        </w:rPr>
        <w:t>Предложения с обобщающим словом при однородных членах.</w:t>
      </w:r>
    </w:p>
    <w:p w14:paraId="065A8D67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720"/>
      </w:pPr>
      <w:r w:rsidRPr="004A7E11">
        <w:rPr>
          <w:rFonts w:ascii="Times New Roman" w:eastAsia="Times New Roman" w:hAnsi="Times New Roman"/>
          <w:color w:val="000000"/>
          <w:sz w:val="24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5AEF6ED9" w14:textId="77777777" w:rsidR="000F6C86" w:rsidRPr="004A7E11" w:rsidRDefault="00224DE2">
      <w:pPr>
        <w:autoSpaceDE w:val="0"/>
        <w:autoSpaceDN w:val="0"/>
        <w:spacing w:before="70" w:after="0" w:line="271" w:lineRule="auto"/>
        <w:ind w:right="576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),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Pr="004A7E11">
        <w:rPr>
          <w:rFonts w:ascii="Times New Roman" w:eastAsia="Times New Roman" w:hAnsi="Times New Roman"/>
          <w:color w:val="000000"/>
          <w:sz w:val="24"/>
        </w:rPr>
        <w:t>).</w:t>
      </w:r>
    </w:p>
    <w:p w14:paraId="2E7C7125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Предложения простые и сложные. Сложные предложения с бессоюзной и союзной связью.</w:t>
      </w:r>
    </w:p>
    <w:p w14:paraId="770D6B02" w14:textId="77777777" w:rsidR="000F6C86" w:rsidRPr="004A7E11" w:rsidRDefault="00224DE2">
      <w:pPr>
        <w:autoSpaceDE w:val="0"/>
        <w:autoSpaceDN w:val="0"/>
        <w:spacing w:before="70" w:after="0" w:line="262" w:lineRule="auto"/>
        <w:ind w:right="864"/>
      </w:pPr>
      <w:r w:rsidRPr="004A7E11">
        <w:rPr>
          <w:rFonts w:ascii="Times New Roman" w:eastAsia="Times New Roman" w:hAnsi="Times New Roman"/>
          <w:color w:val="000000"/>
          <w:sz w:val="24"/>
        </w:rPr>
        <w:t>Предложения сложносочинённые и сложноподчинённые (общее представление, практическое усвоение).</w:t>
      </w:r>
    </w:p>
    <w:p w14:paraId="58CF325F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</w:p>
    <w:p w14:paraId="1FCC5017" w14:textId="77777777" w:rsidR="000F6C86" w:rsidRPr="004A7E11" w:rsidRDefault="00224DE2">
      <w:pPr>
        <w:autoSpaceDE w:val="0"/>
        <w:autoSpaceDN w:val="0"/>
        <w:spacing w:before="72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Предложения с прямой речью.</w:t>
      </w:r>
    </w:p>
    <w:p w14:paraId="7C293335" w14:textId="77777777" w:rsidR="000F6C86" w:rsidRPr="004A7E11" w:rsidRDefault="00224DE2">
      <w:pPr>
        <w:autoSpaceDE w:val="0"/>
        <w:autoSpaceDN w:val="0"/>
        <w:spacing w:before="72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Пунктуационное оформление предложений с прямой речью.</w:t>
      </w:r>
    </w:p>
    <w:p w14:paraId="539E6294" w14:textId="77777777" w:rsidR="000F6C86" w:rsidRPr="004A7E11" w:rsidRDefault="00224DE2">
      <w:pPr>
        <w:autoSpaceDE w:val="0"/>
        <w:autoSpaceDN w:val="0"/>
        <w:spacing w:before="72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Диалог.</w:t>
      </w:r>
    </w:p>
    <w:p w14:paraId="7E389803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Пунктуационное оформление диалога на письме.</w:t>
      </w:r>
    </w:p>
    <w:p w14:paraId="5C2C9988" w14:textId="77777777" w:rsidR="000F6C86" w:rsidRDefault="00224DE2" w:rsidP="005C1FC3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</w:rPr>
      </w:pPr>
      <w:r w:rsidRPr="004A7E11">
        <w:rPr>
          <w:rFonts w:ascii="Times New Roman" w:eastAsia="Times New Roman" w:hAnsi="Times New Roman"/>
          <w:color w:val="000000"/>
          <w:sz w:val="24"/>
        </w:rPr>
        <w:t>Пунктуация как раздел лингвистики.</w:t>
      </w:r>
    </w:p>
    <w:p w14:paraId="360AECB8" w14:textId="77777777" w:rsidR="005C1FC3" w:rsidRPr="004A7E11" w:rsidRDefault="005C1FC3" w:rsidP="005C1FC3">
      <w:pPr>
        <w:autoSpaceDE w:val="0"/>
        <w:autoSpaceDN w:val="0"/>
        <w:spacing w:before="70" w:after="0" w:line="230" w:lineRule="auto"/>
        <w:ind w:left="180"/>
      </w:pPr>
    </w:p>
    <w:p w14:paraId="5C28216A" w14:textId="77777777" w:rsidR="000F6C86" w:rsidRPr="004A7E11" w:rsidRDefault="00224DE2">
      <w:pPr>
        <w:autoSpaceDE w:val="0"/>
        <w:autoSpaceDN w:val="0"/>
        <w:spacing w:after="0" w:line="230" w:lineRule="auto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14:paraId="0A96BFCB" w14:textId="77777777" w:rsidR="000F6C86" w:rsidRPr="004A7E11" w:rsidRDefault="00224DE2">
      <w:pPr>
        <w:autoSpaceDE w:val="0"/>
        <w:autoSpaceDN w:val="0"/>
        <w:spacing w:before="346" w:after="0" w:line="230" w:lineRule="auto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544891E2" w14:textId="77777777" w:rsidR="000F6C86" w:rsidRPr="004A7E11" w:rsidRDefault="00224DE2">
      <w:pPr>
        <w:autoSpaceDE w:val="0"/>
        <w:autoSpaceDN w:val="0"/>
        <w:spacing w:before="166" w:after="0" w:line="281" w:lineRule="auto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самовоспитания и саморазвития, формирования внутренней позиции личности.</w:t>
      </w:r>
    </w:p>
    <w:p w14:paraId="7F115B59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Гражданского воспитания: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готовность к выполнению обязанностей гражданина и реализации его прав, ува</w:t>
      </w:r>
      <w:r w:rsidRPr="004A7E11">
        <w:rPr>
          <w:rFonts w:ascii="Times New Roman" w:eastAsia="Times New Roman" w:hAnsi="Times New Roman"/>
          <w:color w:val="000000"/>
          <w:sz w:val="24"/>
        </w:rPr>
        <w:lastRenderedPageBreak/>
        <w:t xml:space="preserve">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14:paraId="57EA53C6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Патриотического воспитания: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39CC93E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Духовно-нравственного воспитания: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14:paraId="40E12218" w14:textId="77777777" w:rsidR="000F6C86" w:rsidRPr="004A7E11" w:rsidRDefault="00224DE2" w:rsidP="005C1FC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Эстетического воспитания: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r w:rsidR="005C1FC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видах искусства.</w:t>
      </w:r>
    </w:p>
    <w:p w14:paraId="17E5D301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собственный опыт и выстраивая дальнейшие цели;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умение принимать себя и других, не осуждая;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66DC907F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4A7E11">
        <w:lastRenderedPageBreak/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Трудового воспитания: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самостоятельно выполнять такого рода деятельность;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36A04EC0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Экологического воспитания: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экологической направленности.</w:t>
      </w:r>
    </w:p>
    <w:p w14:paraId="3EF9E3D5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3A6322E" w14:textId="77777777" w:rsidR="000F6C86" w:rsidRPr="004A7E11" w:rsidRDefault="00224DE2">
      <w:pPr>
        <w:autoSpaceDE w:val="0"/>
        <w:autoSpaceDN w:val="0"/>
        <w:spacing w:before="70" w:after="0" w:line="262" w:lineRule="auto"/>
        <w:ind w:left="144" w:right="1008"/>
        <w:jc w:val="center"/>
      </w:pP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 w:rsidRPr="004A7E11">
        <w:rPr>
          <w:rFonts w:ascii="Times New Roman" w:eastAsia="Times New Roman" w:hAnsi="Times New Roman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 w14:paraId="69DFD358" w14:textId="77777777" w:rsidR="000F6C86" w:rsidRPr="004A7E11" w:rsidRDefault="00224DE2">
      <w:pPr>
        <w:tabs>
          <w:tab w:val="left" w:pos="180"/>
        </w:tabs>
        <w:autoSpaceDE w:val="0"/>
        <w:autoSpaceDN w:val="0"/>
        <w:spacing w:after="0" w:line="288" w:lineRule="auto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4ABBBF7E" w14:textId="77777777" w:rsidR="000F6C86" w:rsidRPr="004A7E11" w:rsidRDefault="00224DE2">
      <w:pPr>
        <w:autoSpaceDE w:val="0"/>
        <w:autoSpaceDN w:val="0"/>
        <w:spacing w:before="262" w:after="0" w:line="230" w:lineRule="auto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lastRenderedPageBreak/>
        <w:t>МЕТАПРЕДМЕТНЫЕ РЕЗУЛЬТАТЫ</w:t>
      </w:r>
    </w:p>
    <w:p w14:paraId="1FAE2D87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1. Овладение универсальными учебными познавательными действиями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логические действия: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языковых единиц, языковых явлений и процессов;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81544F8" w14:textId="77777777" w:rsidR="000F6C86" w:rsidRPr="004A7E11" w:rsidRDefault="00224DE2" w:rsidP="005C1FC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исследовательские действия: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303CF62" w14:textId="77777777" w:rsidR="000F6C86" w:rsidRPr="004A7E11" w:rsidRDefault="00224DE2">
      <w:pPr>
        <w:tabs>
          <w:tab w:val="left" w:pos="180"/>
        </w:tabs>
        <w:autoSpaceDE w:val="0"/>
        <w:autoSpaceDN w:val="0"/>
        <w:spacing w:after="0" w:line="283" w:lineRule="auto"/>
        <w:ind w:right="288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437D505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информации с целью решения учебных задач;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14:paraId="0CF3E24F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2. Овладение универсальными учебными коммуникативными действиями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Общение: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воспринимать и формулировать суждения, выражать эмоции в соответствии с условиями и целями обще</w:t>
      </w:r>
      <w:r w:rsidRPr="004A7E11">
        <w:rPr>
          <w:rFonts w:ascii="Times New Roman" w:eastAsia="Times New Roman" w:hAnsi="Times New Roman"/>
          <w:color w:val="000000"/>
          <w:sz w:val="24"/>
        </w:rPr>
        <w:lastRenderedPageBreak/>
        <w:t xml:space="preserve">ния; выражать себя (свою точку зрения) в диалогах и дискуссиях, в устной монологической речи и в письменных текстах;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переговоры;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лингвистического эксперимента, исследования, проекта;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33D9ABD" w14:textId="77777777" w:rsidR="000F6C86" w:rsidRPr="004A7E11" w:rsidRDefault="00224DE2" w:rsidP="005C1FC3">
      <w:pPr>
        <w:autoSpaceDE w:val="0"/>
        <w:autoSpaceDN w:val="0"/>
        <w:spacing w:before="70" w:after="0" w:line="262" w:lineRule="auto"/>
        <w:ind w:left="180" w:right="864"/>
      </w:pP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Совместная деятельность: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понимать и использовать преимущества командной и индивидуальной работы при решении</w:t>
      </w:r>
      <w:r w:rsidR="005C1FC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D65F450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190" w:after="0" w:line="286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3. Овладение универсальными учебными регулятивными действиями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Самоорганизация: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выявлять проблемы для решения в учебных и жизненных ситуациях;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делать выбор и брать ответственность за решение.</w:t>
      </w:r>
    </w:p>
    <w:p w14:paraId="7B5A8EFB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Самоконтроль: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5C2C35EF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/>
        <w:ind w:right="720"/>
      </w:pPr>
      <w:r w:rsidRPr="004A7E11">
        <w:tab/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Эмоциональный интеллект: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выявлять и анализировать причины эмоций; понимать мотивы и намере</w:t>
      </w:r>
      <w:r w:rsidRPr="004A7E11">
        <w:rPr>
          <w:rFonts w:ascii="Times New Roman" w:eastAsia="Times New Roman" w:hAnsi="Times New Roman"/>
          <w:color w:val="000000"/>
          <w:sz w:val="24"/>
        </w:rPr>
        <w:lastRenderedPageBreak/>
        <w:t>ния другого человека, анализируя речевую ситуацию; регулировать способ выражения собственных эмоций.</w:t>
      </w:r>
    </w:p>
    <w:p w14:paraId="271DEA51" w14:textId="77777777" w:rsidR="000F6C86" w:rsidRPr="004A7E11" w:rsidRDefault="00224DE2">
      <w:pPr>
        <w:autoSpaceDE w:val="0"/>
        <w:autoSpaceDN w:val="0"/>
        <w:spacing w:before="70" w:after="0" w:line="281" w:lineRule="auto"/>
        <w:ind w:left="180" w:right="4464"/>
      </w:pP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Принятие себя и других: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осознанно относиться к другому человеку и его мнению; признавать своё и чужое право на ошибку;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принимать себя и других, не осуждая;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проявлять открытость;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14:paraId="41B2ECC2" w14:textId="77777777" w:rsidR="000F6C86" w:rsidRPr="004A7E11" w:rsidRDefault="00224DE2" w:rsidP="005C1FC3">
      <w:pPr>
        <w:autoSpaceDE w:val="0"/>
        <w:autoSpaceDN w:val="0"/>
        <w:spacing w:before="262" w:after="0" w:line="230" w:lineRule="auto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0831A552" w14:textId="77777777" w:rsidR="000F6C86" w:rsidRPr="004A7E11" w:rsidRDefault="00224DE2">
      <w:pPr>
        <w:tabs>
          <w:tab w:val="left" w:pos="180"/>
        </w:tabs>
        <w:autoSpaceDE w:val="0"/>
        <w:autoSpaceDN w:val="0"/>
        <w:spacing w:after="0" w:line="271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Общие сведения о языке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Осознавать богатство и выразительность русского языка, приводить примеры, свидетельствующие об этом.</w:t>
      </w:r>
    </w:p>
    <w:p w14:paraId="73A00245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C83F5D8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190" w:after="0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Язык и речь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4D7B4525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2" w:after="0" w:line="262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D1888F1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14A39A1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1791922F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288"/>
      </w:pPr>
      <w:r w:rsidRPr="004A7E11">
        <w:rPr>
          <w:rFonts w:ascii="Times New Roman" w:eastAsia="Times New Roman" w:hAnsi="Times New Roman"/>
          <w:color w:val="000000"/>
          <w:sz w:val="24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46A1CD7F" w14:textId="77777777" w:rsidR="000F6C86" w:rsidRPr="004A7E11" w:rsidRDefault="00224DE2">
      <w:pPr>
        <w:autoSpaceDE w:val="0"/>
        <w:autoSpaceDN w:val="0"/>
        <w:spacing w:before="70" w:after="0" w:line="281" w:lineRule="auto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48555DDC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DFEA57B" w14:textId="77777777" w:rsidR="000F6C86" w:rsidRPr="004A7E11" w:rsidRDefault="00224DE2">
      <w:pPr>
        <w:autoSpaceDE w:val="0"/>
        <w:autoSpaceDN w:val="0"/>
        <w:spacing w:before="70" w:after="0" w:line="281" w:lineRule="auto"/>
        <w:ind w:right="288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D1F0A04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192" w:after="0" w:line="281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Текст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2AD02D59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0F686668" w14:textId="77777777" w:rsidR="000F6C86" w:rsidRPr="004A7E11" w:rsidRDefault="00224DE2">
      <w:pPr>
        <w:autoSpaceDE w:val="0"/>
        <w:autoSpaceDN w:val="0"/>
        <w:spacing w:before="70" w:after="0" w:line="271" w:lineRule="auto"/>
        <w:ind w:right="288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332D6AAA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Применять знание основных признаков текста (повествование) в практике его создания.</w:t>
      </w:r>
    </w:p>
    <w:p w14:paraId="7061CF26" w14:textId="77777777" w:rsidR="000F6C86" w:rsidRPr="004A7E11" w:rsidRDefault="00224DE2" w:rsidP="005C1FC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r w:rsidR="005C1FC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сочинения объёмом не менее 70 слов).</w:t>
      </w:r>
    </w:p>
    <w:p w14:paraId="7354EB60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1BD6A469" w14:textId="77777777" w:rsidR="000F6C86" w:rsidRPr="004A7E11" w:rsidRDefault="00224DE2">
      <w:pPr>
        <w:autoSpaceDE w:val="0"/>
        <w:autoSpaceDN w:val="0"/>
        <w:spacing w:before="70" w:after="0" w:line="281" w:lineRule="auto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46DFE3A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Представлять сообщение на заданную тему в виде презентации.</w:t>
      </w:r>
    </w:p>
    <w:p w14:paraId="5ABEC5BE" w14:textId="77777777" w:rsidR="000F6C86" w:rsidRPr="004A7E11" w:rsidRDefault="00224DE2">
      <w:pPr>
        <w:autoSpaceDE w:val="0"/>
        <w:autoSpaceDN w:val="0"/>
        <w:spacing w:before="72" w:after="0" w:line="271" w:lineRule="auto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целостность, связность, информативность).</w:t>
      </w:r>
    </w:p>
    <w:p w14:paraId="63B4FF96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Функциональные разновидности языка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1BDF71C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190" w:after="0"/>
        <w:ind w:right="720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Система языка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Фонетика. Графика. Орфоэпия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Характеризовать звуки; понимать различие между звуком и буквой, характеризовать систему звуков.</w:t>
      </w:r>
    </w:p>
    <w:p w14:paraId="5FBDA9F0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Проводить фонетический анализ слов.</w:t>
      </w:r>
    </w:p>
    <w:p w14:paraId="0A2D41F2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Использовать знания по фонетике, графике и орфоэпии в практике произношения и правописания слов.</w:t>
      </w:r>
    </w:p>
    <w:p w14:paraId="054787A8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Орфография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42BE7FD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Распознавать изученные орфограммы.</w:t>
      </w:r>
    </w:p>
    <w:p w14:paraId="436F91FA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ъ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 w:rsidRPr="004A7E11">
        <w:rPr>
          <w:rFonts w:ascii="Times New Roman" w:eastAsia="Times New Roman" w:hAnsi="Times New Roman"/>
          <w:color w:val="000000"/>
          <w:sz w:val="24"/>
        </w:rPr>
        <w:t>).</w:t>
      </w:r>
    </w:p>
    <w:p w14:paraId="2A3FFF16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Лексикология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Распознавать однозначные и многозначные слова, различать прямое и переносное значения слова.</w:t>
      </w:r>
    </w:p>
    <w:p w14:paraId="7429AB9B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DA9577C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Характеризовать тематические группы слов, родовые и видовые понятия.</w:t>
      </w:r>
    </w:p>
    <w:p w14:paraId="648E2BC0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Проводить лексический анализ слов (в рамках изученного).</w:t>
      </w:r>
    </w:p>
    <w:p w14:paraId="3D3160C2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14:paraId="2A59BD8E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2880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Морфемика. Орфография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Характеризовать морфему как минимальную значимую единицу языка.</w:t>
      </w:r>
    </w:p>
    <w:p w14:paraId="4FC9CA93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Распознавать морфемы в слове (корень, приставку, суффикс, окончание), выделять основу слова.</w:t>
      </w:r>
    </w:p>
    <w:p w14:paraId="0B6D4904" w14:textId="77777777" w:rsidR="000F6C86" w:rsidRPr="004A7E11" w:rsidRDefault="00224DE2">
      <w:pPr>
        <w:autoSpaceDE w:val="0"/>
        <w:autoSpaceDN w:val="0"/>
        <w:spacing w:before="70" w:after="0" w:line="262" w:lineRule="auto"/>
        <w:ind w:left="180" w:right="720"/>
      </w:pPr>
      <w:r w:rsidRPr="004A7E11">
        <w:rPr>
          <w:rFonts w:ascii="Times New Roman" w:eastAsia="Times New Roman" w:hAnsi="Times New Roman"/>
          <w:color w:val="000000"/>
          <w:sz w:val="24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7A96C93C" w14:textId="77777777" w:rsidR="000F6C86" w:rsidRPr="004A7E11" w:rsidRDefault="00224DE2" w:rsidP="005C1FC3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  <w:r w:rsidR="005C1FC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ы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после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</w:p>
    <w:p w14:paraId="05B2F823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Уместно использовать слова с суффиксами оценки в собственной речи.</w:t>
      </w:r>
    </w:p>
    <w:p w14:paraId="3DE61B93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/>
        <w:ind w:right="432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Морфология. Культура речи. Орфография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14:paraId="3FBCAD78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Распознавать имена существительные, имена прилагательные, глаголы.</w:t>
      </w:r>
    </w:p>
    <w:p w14:paraId="4457B0FB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732D6599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2" w:after="0" w:line="262" w:lineRule="auto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Применять знания по морфологии при выполнении языкового анализа различных видов и в речевой практике.</w:t>
      </w:r>
    </w:p>
    <w:p w14:paraId="2F9F854F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Имя существительное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15CA02BD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Определять лексико-грамматические разряды имён существительных.</w:t>
      </w:r>
    </w:p>
    <w:p w14:paraId="01D7DABD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50EF427A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Проводить морфологический анализ имён существительных.</w:t>
      </w:r>
    </w:p>
    <w:p w14:paraId="05D6168C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12BA346" w14:textId="77777777" w:rsidR="000F6C86" w:rsidRPr="004A7E11" w:rsidRDefault="00224DE2">
      <w:pPr>
        <w:autoSpaceDE w:val="0"/>
        <w:autoSpaceDN w:val="0"/>
        <w:spacing w:before="70" w:after="0" w:line="281" w:lineRule="auto"/>
        <w:ind w:right="288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имён существительных: безударных окончаний;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(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) после шипящих 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окончаниях; суффиксов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щик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 (-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-);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корней с чередованием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Pr="004A7E11">
        <w:rPr>
          <w:rFonts w:ascii="Times New Roman" w:eastAsia="Times New Roman" w:hAnsi="Times New Roman"/>
          <w:color w:val="000000"/>
          <w:sz w:val="24"/>
        </w:rPr>
        <w:t>//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: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лаг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>—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лож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раст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>—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ращ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>—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рос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гар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>—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гор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зар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>—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зор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-клан-</w:t>
      </w:r>
      <w:r w:rsidRPr="004A7E11">
        <w:rPr>
          <w:rFonts w:ascii="Times New Roman" w:eastAsia="Times New Roman" w:hAnsi="Times New Roman"/>
          <w:color w:val="000000"/>
          <w:sz w:val="24"/>
        </w:rPr>
        <w:t>—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-клон-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-скак-</w:t>
      </w:r>
      <w:r w:rsidRPr="004A7E11">
        <w:rPr>
          <w:rFonts w:ascii="Times New Roman" w:eastAsia="Times New Roman" w:hAnsi="Times New Roman"/>
          <w:color w:val="000000"/>
          <w:sz w:val="24"/>
        </w:rPr>
        <w:t>—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-скоч-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; употребления/неупотребления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ь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на конце имён существительных после шипящих; слитное и раздельное написание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с именами существительными; правописание собственных имён существительных.</w:t>
      </w:r>
    </w:p>
    <w:p w14:paraId="02236091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Имя прилагательное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223C4DA1" w14:textId="77777777" w:rsidR="000F6C86" w:rsidRPr="004A7E11" w:rsidRDefault="00224DE2">
      <w:pPr>
        <w:autoSpaceDE w:val="0"/>
        <w:autoSpaceDN w:val="0"/>
        <w:spacing w:before="72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Проводить частичный морфологический анализ имён прилагательных (в рамках изученного).</w:t>
      </w:r>
    </w:p>
    <w:p w14:paraId="7E7AEC3E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14:paraId="4CC5F468" w14:textId="77777777" w:rsidR="000F6C86" w:rsidRPr="004A7E11" w:rsidRDefault="00224DE2">
      <w:pPr>
        <w:autoSpaceDE w:val="0"/>
        <w:autoSpaceDN w:val="0"/>
        <w:spacing w:before="70" w:after="0" w:line="271" w:lineRule="auto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имён прилагательных: безударных окончаний;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после шипящих 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с именами прилагательными.</w:t>
      </w:r>
    </w:p>
    <w:p w14:paraId="613E0EF9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4A7E11">
        <w:tab/>
      </w: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Глагол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4D15474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Различать глаголы совершенного и несовершенного вида, возвратные и невозвратные.</w:t>
      </w:r>
    </w:p>
    <w:p w14:paraId="0DA1B27F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4A7E11">
        <w:lastRenderedPageBreak/>
        <w:tab/>
      </w:r>
      <w:r w:rsidRPr="004A7E11">
        <w:rPr>
          <w:rFonts w:ascii="Times New Roman" w:eastAsia="Times New Roman" w:hAnsi="Times New Roman"/>
          <w:color w:val="000000"/>
          <w:sz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F496923" w14:textId="77777777" w:rsidR="000F6C86" w:rsidRPr="004A7E11" w:rsidRDefault="00224DE2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Определять спряжение глагола, уметь спрягать глаголы.</w:t>
      </w:r>
    </w:p>
    <w:p w14:paraId="0E5323A2" w14:textId="77777777" w:rsidR="000F6C86" w:rsidRPr="004A7E11" w:rsidRDefault="00224DE2" w:rsidP="005C1FC3">
      <w:pPr>
        <w:autoSpaceDE w:val="0"/>
        <w:autoSpaceDN w:val="0"/>
        <w:spacing w:before="70" w:after="0" w:line="230" w:lineRule="auto"/>
        <w:ind w:left="180"/>
      </w:pPr>
      <w:r w:rsidRPr="004A7E11">
        <w:rPr>
          <w:rFonts w:ascii="Times New Roman" w:eastAsia="Times New Roman" w:hAnsi="Times New Roman"/>
          <w:color w:val="000000"/>
          <w:sz w:val="24"/>
        </w:rPr>
        <w:t>Проводить частичный морфологический анализ глаголов (в рамках изученного).</w:t>
      </w:r>
    </w:p>
    <w:p w14:paraId="268AAF02" w14:textId="77777777" w:rsidR="000F6C86" w:rsidRPr="004A7E11" w:rsidRDefault="00224DE2">
      <w:pPr>
        <w:tabs>
          <w:tab w:val="left" w:pos="180"/>
        </w:tabs>
        <w:autoSpaceDE w:val="0"/>
        <w:autoSpaceDN w:val="0"/>
        <w:spacing w:after="0" w:line="262" w:lineRule="auto"/>
        <w:ind w:right="144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Соблюдать нормы словоизменения глаголов, постановки ударения в глагольных формах (в рамках изученного).</w:t>
      </w:r>
    </w:p>
    <w:p w14:paraId="31689933" w14:textId="77777777" w:rsidR="000F6C86" w:rsidRPr="004A7E11" w:rsidRDefault="00224DE2">
      <w:pPr>
        <w:autoSpaceDE w:val="0"/>
        <w:autoSpaceDN w:val="0"/>
        <w:spacing w:before="70" w:after="0" w:line="281" w:lineRule="auto"/>
        <w:ind w:right="144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глаголов: корней с чередованием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//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; использования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 xml:space="preserve">ь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-тся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-ться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в глаголах; суффиксов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-ова</w:t>
      </w:r>
      <w:r w:rsidRPr="004A7E11">
        <w:rPr>
          <w:rFonts w:ascii="Times New Roman" w:eastAsia="Times New Roman" w:hAnsi="Times New Roman"/>
          <w:color w:val="000000"/>
          <w:sz w:val="24"/>
        </w:rPr>
        <w:t>-— -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ева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-,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-ыва-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-ива-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; личных окончаний глагола, гласной перед суффиксом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-л-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в формах прошедшего времени глагола; слитного и раздельного написания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с глаголами.</w:t>
      </w:r>
    </w:p>
    <w:p w14:paraId="14C9F938" w14:textId="77777777" w:rsidR="000F6C86" w:rsidRPr="004A7E11" w:rsidRDefault="00224DE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Синтаксис. Культура речи. Пунктуация </w:t>
      </w:r>
      <w:r w:rsidR="00115699">
        <w:t xml:space="preserve"> </w:t>
      </w:r>
      <w:r w:rsidRPr="004A7E11">
        <w:tab/>
      </w:r>
      <w:r w:rsidRPr="004A7E11">
        <w:rPr>
          <w:rFonts w:ascii="Times New Roman" w:eastAsia="Times New Roman" w:hAnsi="Times New Roman"/>
          <w:color w:val="000000"/>
          <w:sz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36A9BF5" w14:textId="77777777" w:rsidR="000F6C86" w:rsidRPr="004A7E11" w:rsidRDefault="00224DE2">
      <w:pPr>
        <w:autoSpaceDE w:val="0"/>
        <w:autoSpaceDN w:val="0"/>
        <w:spacing w:before="70" w:after="0" w:line="288" w:lineRule="auto"/>
        <w:ind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4BEDCBD6" w14:textId="77777777" w:rsidR="000F6C86" w:rsidRPr="004A7E11" w:rsidRDefault="00224DE2">
      <w:pPr>
        <w:autoSpaceDE w:val="0"/>
        <w:autoSpaceDN w:val="0"/>
        <w:spacing w:before="70" w:after="0" w:line="281" w:lineRule="auto"/>
        <w:ind w:right="576" w:firstLine="180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),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4A7E11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Pr="004A7E11">
        <w:rPr>
          <w:rFonts w:ascii="Times New Roman" w:eastAsia="Times New Roman" w:hAnsi="Times New Roman"/>
          <w:color w:val="000000"/>
          <w:sz w:val="24"/>
        </w:rPr>
        <w:t>; оформлять на письме диалог.</w:t>
      </w:r>
    </w:p>
    <w:p w14:paraId="7CB1B5AB" w14:textId="77777777" w:rsidR="000F6C86" w:rsidRPr="004A7E11" w:rsidRDefault="000F6C86">
      <w:pPr>
        <w:sectPr w:rsidR="000F6C86" w:rsidRPr="004A7E11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89354A9" w14:textId="77777777" w:rsidR="000F6C86" w:rsidRPr="004A7E11" w:rsidRDefault="000F6C86">
      <w:pPr>
        <w:autoSpaceDE w:val="0"/>
        <w:autoSpaceDN w:val="0"/>
        <w:spacing w:after="64" w:line="220" w:lineRule="exact"/>
      </w:pPr>
    </w:p>
    <w:p w14:paraId="5723B4D4" w14:textId="77777777" w:rsidR="000F6C86" w:rsidRDefault="00224DE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826"/>
        <w:gridCol w:w="1238"/>
        <w:gridCol w:w="2510"/>
      </w:tblGrid>
      <w:tr w:rsidR="000F6C86" w:rsidRPr="00CC6F95" w14:paraId="4F9B41A8" w14:textId="77777777" w:rsidTr="00CC6F95">
        <w:trPr>
          <w:trHeight w:val="28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DD164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№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ABDBB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99B8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6F866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Дата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изучения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83A52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62FE6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C6118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0F6C86" w:rsidRPr="00CC6F95" w14:paraId="07B73568" w14:textId="77777777" w:rsidTr="00CC6F95">
        <w:trPr>
          <w:trHeight w:val="28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AD2A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E3A6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0F246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F4801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3228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D6D9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4C2E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323C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2A78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05B95A4C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889B4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Раздел 1. ОБЩИЕ  СВЕДЕНИЯ  О  ЯЗЫКЕ </w:t>
            </w:r>
          </w:p>
        </w:tc>
      </w:tr>
      <w:tr w:rsidR="000F6C86" w:rsidRPr="00CC6F95" w14:paraId="2B5B0739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C9B9E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EC9CE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4CB55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D5C00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344B7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410C25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7BCC7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5F058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65181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https://gordeevaln.ru/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http://window.edu.ru/window/catalog Каталог 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портала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http://www.school.edu.ru Каталог</w:t>
            </w:r>
            <w:r w:rsidR="00C62C62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«Образовательные ресурсы сети Интернет для общего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образования»</w:t>
            </w:r>
          </w:p>
        </w:tc>
      </w:tr>
      <w:tr w:rsidR="000F6C86" w:rsidRPr="00CC6F95" w14:paraId="2E9F6794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30E4C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C4B22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F36D8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BE2C2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B00ED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36E717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4C16AC" w14:textId="77777777" w:rsidR="000F6C86" w:rsidRPr="00CC6F95" w:rsidRDefault="00C62C6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Самостоятельно</w:t>
            </w:r>
            <w:r w:rsidR="00224DE2" w:rsidRPr="00CC6F95">
              <w:rPr>
                <w:rFonts w:ascii="Times New Roman" w:hAnsi="Times New Roman" w:cs="Times New Roman"/>
              </w:rPr>
              <w:t xml:space="preserve"> формулировать обобщения и выводы о словарном богатстве русского языка;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0EC2F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5A489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https://gordeevaln.ru/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http://window.edu.ru/window/catalog Каталог 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портала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http://www.school.edu.ru Каталог</w:t>
            </w:r>
            <w:r w:rsidR="00C62C62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«Образовательные ресурсы сети Интернет для общего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образования»</w:t>
            </w:r>
          </w:p>
        </w:tc>
      </w:tr>
      <w:tr w:rsidR="000F6C86" w:rsidRPr="00CC6F95" w14:paraId="633E9A49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555E8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1818A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761CE1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05ECD794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B1C55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Раздел 2. ПОВТОРЕНИЕ </w:t>
            </w:r>
          </w:p>
        </w:tc>
      </w:tr>
      <w:tr w:rsidR="000F6C86" w:rsidRPr="00CC6F95" w14:paraId="3CEBD7BF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17002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D217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A9E1D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4AE35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00EE8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CA9989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71125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D9207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C064E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https://gordeevaln.ru/,</w:t>
            </w:r>
          </w:p>
        </w:tc>
      </w:tr>
      <w:tr w:rsidR="000F6C86" w:rsidRPr="00CC6F95" w14:paraId="0AB8385D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C08E7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25F0B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8FE6D5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7511E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FE0A2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29A6E8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4D617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C618F5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1AF23686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56F49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Раздел 3. ЯЗЫК И  РЕЧЬ </w:t>
            </w:r>
          </w:p>
        </w:tc>
      </w:tr>
      <w:tr w:rsidR="000F6C86" w:rsidRPr="00CC6F95" w14:paraId="668D67CC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227B3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DD99D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Язык и речь. Монолог. Диалог. 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64858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64835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10340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958BF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BE6D8D" w14:textId="77777777" w:rsidR="000F6C86" w:rsidRPr="00CC6F95" w:rsidRDefault="00224DE2" w:rsidP="004D4C1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Самостоятельно формулировать суждения о красоте и богатстве русского языка на основе проведённого анализа. Анализировать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прозаические и поэтические тексты с точки зрения использования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в них изобразительно-выразительных языко</w:t>
            </w:r>
            <w:r w:rsidRPr="00CC6F95">
              <w:rPr>
                <w:rFonts w:ascii="Times New Roman" w:hAnsi="Times New Roman" w:cs="Times New Roman"/>
              </w:rPr>
              <w:lastRenderedPageBreak/>
              <w:t>вых средств; самостоятельно формулировать обобщения и выводы о словарном богатстве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русского языка. Характеризовать основные разделы лингвистики. Определять основания для сравнения слова и социальных знаков; (дорожные знаки;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знаки сервисов;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предупредительные знаки;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математические символы и проч.). Характеризовать язык как; систему знаков и как средство человеческого общения. Выявлять и; сравниват</w:t>
            </w:r>
            <w:r w:rsidR="004D4C19">
              <w:rPr>
                <w:rFonts w:ascii="Times New Roman" w:hAnsi="Times New Roman" w:cs="Times New Roman"/>
              </w:rPr>
              <w:t>ь основные единицы языка и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7DB61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BF00C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https://gordeevaln.ru/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http://window.edu.ru/window/catalog Каталог 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портала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lastRenderedPageBreak/>
              <w:t>http://www.school.edu.ru Каталог</w:t>
            </w:r>
            <w:r w:rsidR="00C62C62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«Образовательные ресурсы сети Интернет для общего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образования»</w:t>
            </w:r>
          </w:p>
        </w:tc>
      </w:tr>
      <w:tr w:rsidR="000F6C86" w:rsidRPr="00CC6F95" w14:paraId="36EA436E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D3DBF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AA914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946F5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8043F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BAEDD0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41EAB4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D5D755" w14:textId="77777777" w:rsidR="000F6C86" w:rsidRPr="00CC6F95" w:rsidRDefault="00224DE2" w:rsidP="004D4C1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Устно пересказывать прочитанный или прослушанный текст</w:t>
            </w:r>
            <w:r w:rsidR="004D4C19">
              <w:rPr>
                <w:rFonts w:ascii="Times New Roman" w:hAnsi="Times New Roman" w:cs="Times New Roman"/>
              </w:rPr>
              <w:t>,</w:t>
            </w:r>
            <w:r w:rsidRPr="00CC6F95">
              <w:rPr>
                <w:rFonts w:ascii="Times New Roman" w:hAnsi="Times New Roman" w:cs="Times New Roman"/>
              </w:rPr>
              <w:t xml:space="preserve"> в том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числе с изменением лица рассказчика;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Участвовать в диалоге на лингвистические темы (в рамках;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изученного) и диалоге/полилоге на основе жизненных наблюдений; Использовать приёмы различных видов аудирования и чтения; Устно и письменно формулировать тему и главную мысль;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прослушанного и прочитанного текста;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вопросы по содержанию;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текста и отвечать на них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B2867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Самооценка с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использованием</w:t>
            </w:r>
            <w:r w:rsidR="00C62C62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«Оценочного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DE1C2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https://gordeevaln.ru/</w:t>
            </w:r>
          </w:p>
        </w:tc>
      </w:tr>
      <w:tr w:rsidR="000F6C86" w:rsidRPr="00CC6F95" w14:paraId="7C7ECA17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29AF3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33020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E0CF55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6FF5D7DE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1BC8D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Раздел 4. ТЕКСТ</w:t>
            </w:r>
          </w:p>
        </w:tc>
      </w:tr>
      <w:tr w:rsidR="000F6C86" w:rsidRPr="00CC6F95" w14:paraId="48BB1308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675D1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6AA4C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4132D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47A72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E3C580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1CACE6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21AE86" w14:textId="77777777" w:rsidR="000F6C86" w:rsidRPr="00CC6F95" w:rsidRDefault="00224DE2" w:rsidP="004D4C1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Членить текст на композиционно</w:t>
            </w:r>
            <w:r w:rsidR="00C62C62">
              <w:rPr>
                <w:rFonts w:ascii="Times New Roman" w:hAnsi="Times New Roman" w:cs="Times New Roman"/>
              </w:rPr>
              <w:t>-</w:t>
            </w:r>
            <w:r w:rsidRPr="00CC6F95">
              <w:rPr>
                <w:rFonts w:ascii="Times New Roman" w:hAnsi="Times New Roman" w:cs="Times New Roman"/>
              </w:rPr>
              <w:t xml:space="preserve">смысловые части (абзацы); Распознавать основные признаки текста;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Членить текст на композиционно</w:t>
            </w:r>
            <w:r w:rsidR="00C62C62">
              <w:rPr>
                <w:rFonts w:ascii="Times New Roman" w:hAnsi="Times New Roman" w:cs="Times New Roman"/>
              </w:rPr>
              <w:t>-</w:t>
            </w:r>
            <w:r w:rsidRPr="00CC6F95">
              <w:rPr>
                <w:rFonts w:ascii="Times New Roman" w:hAnsi="Times New Roman" w:cs="Times New Roman"/>
              </w:rPr>
              <w:t>смысловые части (абзацы)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3122A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Письменный контроль;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0AF73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https://gordeevaln.ru/</w:t>
            </w:r>
          </w:p>
        </w:tc>
      </w:tr>
      <w:tr w:rsidR="000F6C86" w:rsidRPr="00CC6F95" w14:paraId="080ACF64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6052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8F9A0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5E77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5DE57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38341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33ED03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1879EF" w14:textId="77777777" w:rsidR="000F6C86" w:rsidRPr="00CC6F95" w:rsidRDefault="00224DE2" w:rsidP="004D4C1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Распознавать основные признаки текста;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Членить текст на композиционно</w:t>
            </w:r>
            <w:r w:rsidR="00C62C62">
              <w:rPr>
                <w:rFonts w:ascii="Times New Roman" w:hAnsi="Times New Roman" w:cs="Times New Roman"/>
              </w:rPr>
              <w:t>-</w:t>
            </w:r>
            <w:r w:rsidRPr="00CC6F95">
              <w:rPr>
                <w:rFonts w:ascii="Times New Roman" w:hAnsi="Times New Roman" w:cs="Times New Roman"/>
              </w:rPr>
              <w:t>смысловые части (абзацы)</w:t>
            </w:r>
            <w:r w:rsidR="004D4C19">
              <w:rPr>
                <w:rFonts w:ascii="Times New Roman" w:hAnsi="Times New Roman" w:cs="Times New Roman"/>
              </w:rPr>
              <w:t>.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Распознавать средства связи предложений и частей текста (формы; слова;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однокоренные слова;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синонимы;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антонимы;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личные;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местоимения;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повтор слова); применять эти знания при создании;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собственного текста (устного и письменного)</w:t>
            </w:r>
            <w:r w:rsidR="004D4C19">
              <w:rPr>
                <w:rFonts w:ascii="Times New Roman" w:hAnsi="Times New Roman" w:cs="Times New Roman"/>
              </w:rPr>
              <w:t>.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Анализировать и характеризовать текст с точки зрения его;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соответствия основным признакам (наличие темы;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главной мысли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грамматической связи предложений;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цельности и относительной;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законченности); с точки зрения его принадлежности к;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функционально-смысловому </w:t>
            </w:r>
            <w:r w:rsidRPr="00CC6F95">
              <w:rPr>
                <w:rFonts w:ascii="Times New Roman" w:hAnsi="Times New Roman" w:cs="Times New Roman"/>
              </w:rPr>
              <w:lastRenderedPageBreak/>
              <w:t xml:space="preserve">типу речи;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Устанавливать взаимосвязь описанных в тексте событий;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явлений;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процессов;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Создавать тексты;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опираясь на знание основных признаков текста;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особенностей функционально-смысловых типов речи;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функциональных разновидностей языка (в рамках изученного); Создавать тексты функционально-смыслового типа речи;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(повествование) с опорой на жизненный и читательский опыт; тексты;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 опорой на сюжетную картину;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Восстанавливать деформированный текст;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корректировать;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восстановленный текст с опорой на образец;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Составлять план текста (простой;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0AAA9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3FBB8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https://gordeevaln.ru/</w:t>
            </w:r>
          </w:p>
        </w:tc>
      </w:tr>
      <w:tr w:rsidR="000F6C86" w:rsidRPr="00CC6F95" w14:paraId="6B62B536" w14:textId="77777777" w:rsidTr="00CC6F95">
        <w:trPr>
          <w:trHeight w:val="283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C2E787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38E25C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50C5BB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E5666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055B20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85ACD3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43D819" w14:textId="77777777" w:rsidR="000F6C86" w:rsidRPr="00CC6F95" w:rsidRDefault="00224DE2" w:rsidP="004D4C1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сложный) и пересказывать его;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содержание по плану в устной и письменной форме;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в том числе с;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изменением лица рассказчика;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Представлять сообщение на заданную тему в виде презентации; Создавать текст электронной презентации с учётом внеязыковых; требований;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предъявляемых к ней;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и в соответствии со спецификой;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употребления языковых средств;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Редактировать собственные/созданные другими обучающимися; тексты с целью совершенствования их содержания: оценивать; достоверность фактического материала;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анализировать текст с точки;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зрения целостности;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связности;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информативности;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Сопоставлять исходный и отредактированный тексты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C5E876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73C53E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761842F7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CEC2B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10C81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Функционально</w:t>
            </w:r>
            <w:r w:rsidR="00CC6F95">
              <w:rPr>
                <w:rFonts w:ascii="Times New Roman" w:hAnsi="Times New Roman" w:cs="Times New Roman"/>
              </w:rPr>
              <w:t>-</w:t>
            </w:r>
            <w:r w:rsidRPr="00CC6F95">
              <w:rPr>
                <w:rFonts w:ascii="Times New Roman" w:hAnsi="Times New Roman" w:cs="Times New Roman"/>
              </w:rPr>
              <w:t>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D9CE0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C11BE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57A24B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F9CE05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61673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C0805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07822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https://gordeevaln.ru/</w:t>
            </w:r>
          </w:p>
        </w:tc>
      </w:tr>
      <w:tr w:rsidR="000F6C86" w:rsidRPr="00CC6F95" w14:paraId="4F16A247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DFE3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9F0B0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77E7F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A93F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DB757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377243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27482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Создавать тексты функционально-смыслового типа речи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0916B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B9CDB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https://gordeevaln.ru/</w:t>
            </w:r>
          </w:p>
        </w:tc>
      </w:tr>
      <w:tr w:rsidR="000F6C86" w:rsidRPr="00CC6F95" w14:paraId="7A65B912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5C56B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78351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98FE6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63BF5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AFEF88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84EB1B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3C353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Анализировать и характеризовать текст с точки зрения его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соответствия основным признакам (наличие темы, главной мысли, грамматической </w:t>
            </w:r>
            <w:r w:rsidRPr="00CC6F95">
              <w:rPr>
                <w:rFonts w:ascii="Times New Roman" w:hAnsi="Times New Roman" w:cs="Times New Roman"/>
              </w:rPr>
              <w:lastRenderedPageBreak/>
              <w:t xml:space="preserve">связи предложений, цельности и относительной законченности); с точки зрения его принадлежности к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функционально-смысловому типу речи;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D2409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Практическая работа;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05CBB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http://window.edu.ru/window/catalog Каталог 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общеобразова</w:t>
            </w:r>
            <w:r w:rsidRPr="00CC6F95">
              <w:rPr>
                <w:rFonts w:ascii="Times New Roman" w:hAnsi="Times New Roman" w:cs="Times New Roman"/>
              </w:rPr>
              <w:lastRenderedPageBreak/>
              <w:t xml:space="preserve">тельного портала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http://www.school.edu.ru Каталог</w:t>
            </w:r>
            <w:r w:rsidR="00C62C62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«Образовательные ресурсы сети Интернет для общего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образования»</w:t>
            </w:r>
          </w:p>
        </w:tc>
      </w:tr>
      <w:tr w:rsidR="000F6C86" w:rsidRPr="00CC6F95" w14:paraId="6B3C6442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79D65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2153C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7B04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2ED4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66D527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0C10C3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EBC94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58AB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F7C48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http://window.edu.ru/window/catalog Каталог 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портала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http://www.school.edu.ru Каталог</w:t>
            </w:r>
            <w:r w:rsidR="00C62C62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«Образовательные ресурсы сети Интернет для общего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образования»</w:t>
            </w:r>
          </w:p>
        </w:tc>
      </w:tr>
      <w:tr w:rsidR="000F6C86" w:rsidRPr="00CC6F95" w14:paraId="210E34D8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DF2EB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10DEC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3E60A4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68D4A8BF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0DFDF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Раздел 5. ФУНКЦИОНАЛЬНЫЕ  РАЗНОВИДНОСТИ  ЯЗЫКА</w:t>
            </w:r>
          </w:p>
        </w:tc>
      </w:tr>
      <w:tr w:rsidR="000F6C86" w:rsidRPr="00CC6F95" w14:paraId="5DED9F12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5A942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F39F0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287BB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20550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6AFD7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8B2EE6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317E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соотносить её с той или иной разновидностью языка;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07E2F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9BCBF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http://window.edu.ru/window/catalog Каталог 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портала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http://www.school.edu.ru Каталог</w:t>
            </w:r>
            <w:r w:rsidR="00C62C62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«Образовательные ресурсы сети Интернет для общего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образования»</w:t>
            </w:r>
          </w:p>
        </w:tc>
      </w:tr>
      <w:tr w:rsidR="000F6C86" w:rsidRPr="00CC6F95" w14:paraId="63A19F21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FC609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13302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2B9FE3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450ACA49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62A2C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Раздел 6. СИСТЕМА ЯЗЫКА </w:t>
            </w:r>
          </w:p>
        </w:tc>
      </w:tr>
      <w:tr w:rsidR="000F6C86" w:rsidRPr="00CC6F95" w14:paraId="2D070964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FF3C3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B6FBA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E1FDE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D7646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32E40A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62FE58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C43DF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Понимать смыслоразличительную функцию звука речи в слове; приводить примеры;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8A68A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Тестирование;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DD976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http://window.edu.ru/window/catalog Каталог 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портала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http://www.school.edu.ru Каталог</w:t>
            </w:r>
            <w:r w:rsidR="00C62C62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«Образовательные ресурсы сети Интернет для общего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образования»</w:t>
            </w:r>
          </w:p>
        </w:tc>
      </w:tr>
      <w:tr w:rsidR="000F6C86" w:rsidRPr="00CC6F95" w14:paraId="726A0809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FFE2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6BB5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0E053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EC306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09DC8C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5ECDBC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078E3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Применять знания по орфографии в практике правописания (в том числе применять знания о </w:t>
            </w:r>
            <w:r w:rsidRPr="00CC6F95">
              <w:rPr>
                <w:rFonts w:ascii="Times New Roman" w:hAnsi="Times New Roman" w:cs="Times New Roman"/>
              </w:rPr>
              <w:lastRenderedPageBreak/>
              <w:t>правописании разделительных ъ и ь);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E6F96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Письменный кон</w:t>
            </w:r>
            <w:r w:rsidRPr="00CC6F95">
              <w:rPr>
                <w:rFonts w:ascii="Times New Roman" w:hAnsi="Times New Roman" w:cs="Times New Roman"/>
              </w:rPr>
              <w:lastRenderedPageBreak/>
              <w:t>троль;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FA5A6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 xml:space="preserve">http://rus.1september.ru Коллекция диктантов по </w:t>
            </w:r>
            <w:r w:rsidRPr="00CC6F95">
              <w:rPr>
                <w:rFonts w:ascii="Times New Roman" w:hAnsi="Times New Roman" w:cs="Times New Roman"/>
              </w:rPr>
              <w:lastRenderedPageBreak/>
              <w:t xml:space="preserve">русскому языку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портала</w:t>
            </w:r>
          </w:p>
        </w:tc>
      </w:tr>
      <w:tr w:rsidR="000F6C86" w:rsidRPr="00CC6F95" w14:paraId="3259028F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C3488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1C48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9E0B7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AE7E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FD672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A2B679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3EF88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D1323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7FC29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Справочно-информационный портал «Русский язык» —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ГРАМОТА.РУ</w:t>
            </w:r>
          </w:p>
        </w:tc>
      </w:tr>
      <w:tr w:rsidR="000F6C86" w:rsidRPr="00CC6F95" w14:paraId="55D0C759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3EA6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49C6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F1089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E3554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4B8F7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CC6A47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1604A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Распознавать морфемы в слове (корень, приставку, суффикс, окончание), выделять основу слова;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BD52D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093B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http://www.gramota.ru Сайт «Я иду на урок русского языка» и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электронная версия газеты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«Русский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язык»</w:t>
            </w:r>
          </w:p>
        </w:tc>
      </w:tr>
      <w:tr w:rsidR="000F6C86" w:rsidRPr="00CC6F95" w14:paraId="35BB658B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7C8DA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5418B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44E969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5AA3BA80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335DD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Раздел 7. МОРФОЛОГИЯ. КУЛЬТУРА РЕЧИ. ОРФОГРАФИЯ</w:t>
            </w:r>
          </w:p>
        </w:tc>
      </w:tr>
      <w:tr w:rsidR="000F6C86" w:rsidRPr="00CC6F95" w14:paraId="10D27BDF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69FB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9AC3F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5CBE5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FDC5E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9DE34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258CD0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97D60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Анализировать и характеризовать особенности грамматического значения слова в отличие от лексического;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FA11B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87B25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http://www.gramota.ru Сайт «Я иду на урок русского языка» и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электронная версия газеты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«Русский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язык»</w:t>
            </w:r>
          </w:p>
        </w:tc>
      </w:tr>
      <w:tr w:rsidR="000F6C86" w:rsidRPr="00CC6F95" w14:paraId="30D58310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E6C49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0FF57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48F41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97EC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11A9B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A93410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3F2E7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E57CB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Диктант;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E664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http://rus.1september.ru Коллекция диктантов по русскому языку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портала</w:t>
            </w:r>
          </w:p>
        </w:tc>
      </w:tr>
      <w:tr w:rsidR="000F6C86" w:rsidRPr="00CC6F95" w14:paraId="1020C49A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11C02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063D2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6449C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6FE80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255B5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2DE9AE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6A803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5AD2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Диктант;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91601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http://rus.1september.ru Коллекция диктантов по русскому языку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портала</w:t>
            </w:r>
          </w:p>
        </w:tc>
      </w:tr>
      <w:tr w:rsidR="000F6C86" w:rsidRPr="00CC6F95" w14:paraId="75720FD5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2304C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7B7FB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E0650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8FAE0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152EF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B8B34C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C3291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0C90A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Диктант;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16381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http://rus.1september.ru Коллекция диктантов по русскому языку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Российского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общеобразовательного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портала</w:t>
            </w:r>
          </w:p>
        </w:tc>
      </w:tr>
      <w:tr w:rsidR="000F6C86" w:rsidRPr="00CC6F95" w14:paraId="0AC78EB1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D663E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C362C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0EED7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082B2E0C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B9D4F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Раздел 8. СИНТАКСИС. КУЛЬТУРА РЕЧИ. ПУНКТУАЦИЯ</w:t>
            </w:r>
          </w:p>
        </w:tc>
      </w:tr>
      <w:tr w:rsidR="000F6C86" w:rsidRPr="00CC6F95" w14:paraId="10EB0801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92259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B8607B" w14:textId="77777777" w:rsidR="000F6C86" w:rsidRPr="00CC6F95" w:rsidRDefault="00224DE2" w:rsidP="004D4C1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Синтаксис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и пунктуация как разделы лингвистики. Сло</w:t>
            </w:r>
            <w:r w:rsidRPr="00CC6F95">
              <w:rPr>
                <w:rFonts w:ascii="Times New Roman" w:hAnsi="Times New Roman" w:cs="Times New Roman"/>
              </w:rPr>
              <w:lastRenderedPageBreak/>
              <w:t>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5A0DB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CC5CA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0B373A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528DA1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101FF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Распознавать единицы синтаксиса (словосочетание и предложение);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A8508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Письменный кон</w:t>
            </w:r>
            <w:r w:rsidRPr="00CC6F95">
              <w:rPr>
                <w:rFonts w:ascii="Times New Roman" w:hAnsi="Times New Roman" w:cs="Times New Roman"/>
              </w:rPr>
              <w:lastRenderedPageBreak/>
              <w:t>троль;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27260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 xml:space="preserve">Справочно-информационный портал </w:t>
            </w:r>
            <w:r w:rsidRPr="00CC6F95">
              <w:rPr>
                <w:rFonts w:ascii="Times New Roman" w:hAnsi="Times New Roman" w:cs="Times New Roman"/>
              </w:rPr>
              <w:lastRenderedPageBreak/>
              <w:t>«Русский язык» —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ГРАМОТА.РУ</w:t>
            </w:r>
          </w:p>
        </w:tc>
      </w:tr>
      <w:tr w:rsidR="000F6C86" w:rsidRPr="00CC6F95" w14:paraId="46041C5C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9ED50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F05A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695DB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3C30B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256EB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43519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45CDC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F4595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Самооценка с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использованием</w:t>
            </w:r>
            <w:r w:rsidR="00C62C62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«Оценочного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14E0E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Справочно-информационный портал «Русский язык» —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ГРАМОТА.РУ</w:t>
            </w:r>
          </w:p>
        </w:tc>
      </w:tr>
      <w:tr w:rsidR="000F6C86" w:rsidRPr="00CC6F95" w14:paraId="7DF8630B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0E29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C1ADA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2F774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FF743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  <w:r w:rsidR="003B1F77" w:rsidRPr="00CC6F95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1A8699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AA77E5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C65DA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Находить в предложении однородные члены и обобщающие слова при них;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Правильно интонировать эти предложения;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Характеризовать роль однородных членов предложения в речи; Точно использовать слова, обозначающие родовые и видовые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понятия, в конструкциях с обобщающим словом при однородных членах;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Самостоятельно составлять схемы однородных членов в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предложениях (по образцу);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Применять пунктуационные нормы постановки знаков препинания в предложениях с однородными членами и обобщающим словом при них (в рамках изученного);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Распознавать в предложении обращение;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Устанавливать отсутствие грамматической связи обращения с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предложением (обращение не является членом предложения);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Правильно интонировать предложения с обращением;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Применять правила пунктуационного оформления обращения; Проводить синтаксический анализ простых осложнённых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предложений;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03211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Письменный контроль;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183D6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Справочно-информационный портал «Русский язык» —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ГРАМОТА.РУ</w:t>
            </w:r>
          </w:p>
        </w:tc>
      </w:tr>
      <w:tr w:rsidR="000F6C86" w:rsidRPr="00CC6F95" w14:paraId="67206FA9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FC99E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A904F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304D9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1DC69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57764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6248B5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8C0E6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Определять основания для сравнения;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Самостоятельно формулировать выводы;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Анализировать простые и сложные предложения с точки зрения количества грамматических основ;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Сравнивать простые и сложные предложения по самостоятельно сформулиро</w:t>
            </w:r>
            <w:r w:rsidRPr="00CC6F95">
              <w:rPr>
                <w:rFonts w:ascii="Times New Roman" w:hAnsi="Times New Roman" w:cs="Times New Roman"/>
              </w:rPr>
              <w:lastRenderedPageBreak/>
              <w:t xml:space="preserve">ванному основанию;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Самостоятельно формулировать выводы;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Применять правила пунктуационного оформления сложных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11B70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lastRenderedPageBreak/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A6413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Справочно-информационный портал «Русский язык» —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ГРАМОТА.РУ</w:t>
            </w:r>
          </w:p>
        </w:tc>
      </w:tr>
      <w:tr w:rsidR="000F6C86" w:rsidRPr="00CC6F95" w14:paraId="593EE24D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68855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CFC6A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5A88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FEA8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7658C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88230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E7589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Самостоятельно формулировать выводы о пунктуационном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оформлении предложений с прямой речью;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F251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7F146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ПроШколу.ру</w:t>
            </w:r>
          </w:p>
        </w:tc>
      </w:tr>
      <w:tr w:rsidR="000F6C86" w:rsidRPr="00CC6F95" w14:paraId="313E3EB2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7C7BD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A8A99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7F240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60B6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3FD5E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E62FF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28CD8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Моделировать диалоги на лингвистические темы (в рамках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изученного) и темы на основе жизненных наблюдений;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 xml:space="preserve">Самостоятельно формулировать выводы о пунктуационном оформлении диалога; 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Применять правила оформления диалога на письме;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621F7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5E0DA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ПроШколу.ру</w:t>
            </w:r>
          </w:p>
        </w:tc>
      </w:tr>
      <w:tr w:rsidR="000F6C86" w:rsidRPr="00CC6F95" w14:paraId="43F74C9C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F7FEA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F0BA7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2E1563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79F5EABC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2C7C1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 xml:space="preserve">Раздел 9. ПОВТОРЕНИЕ </w:t>
            </w:r>
          </w:p>
        </w:tc>
      </w:tr>
      <w:tr w:rsidR="000F6C86" w:rsidRPr="00CC6F95" w14:paraId="011EC6A7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B344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5117C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09150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78F6E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3CBD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CFB021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A49E3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5718C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Диктант;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5E2784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Справочно-информационный портал «Русский язык» —</w:t>
            </w:r>
            <w:r w:rsidR="00115699" w:rsidRPr="00CC6F95">
              <w:rPr>
                <w:rFonts w:ascii="Times New Roman" w:hAnsi="Times New Roman" w:cs="Times New Roman"/>
              </w:rPr>
              <w:t xml:space="preserve"> </w:t>
            </w:r>
            <w:r w:rsidRPr="00CC6F95">
              <w:rPr>
                <w:rFonts w:ascii="Times New Roman" w:hAnsi="Times New Roman" w:cs="Times New Roman"/>
              </w:rPr>
              <w:t>ГРАМОТА.РУ</w:t>
            </w:r>
          </w:p>
        </w:tc>
      </w:tr>
      <w:tr w:rsidR="000F6C86" w:rsidRPr="00CC6F95" w14:paraId="57F36D48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B7A40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1C4C3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A52E71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0E2A4D96" w14:textId="77777777" w:rsidTr="00CC6F95">
        <w:trPr>
          <w:trHeight w:val="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B440E5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Раздел 10. ИТОГОВЫЙ КОНТРОЛЬ</w:t>
            </w:r>
          </w:p>
        </w:tc>
      </w:tr>
      <w:tr w:rsidR="000F6C86" w:rsidRPr="00CC6F95" w14:paraId="01A2E603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EF3668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6EF1F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0731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1B484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B1150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816936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AE467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D2E546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B2B3A7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59C00A45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5EBA7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250623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69188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DF96AA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A3CF8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5C2FDF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A57E10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Работа с текстом: умение выделять микротемы, ключевые слова, умение сжимать и разворачивать текст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E215EA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F6D46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0E38FC7C" w14:textId="77777777" w:rsidTr="00CC6F95">
        <w:trPr>
          <w:trHeight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56D767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925832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4E3E79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BF664C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C4503E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7442D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0F2A2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Диктант. Тест. Грамматические задания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D199D2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70434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6FE79240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3AE05D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E15E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5BB2D0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F6C86" w:rsidRPr="00CC6F95" w14:paraId="0C92B498" w14:textId="77777777" w:rsidTr="00CC6F95">
        <w:trPr>
          <w:trHeight w:val="28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2A666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16685B" w14:textId="77777777" w:rsidR="000F6C86" w:rsidRPr="00CC6F95" w:rsidRDefault="00224DE2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AE219B" w14:textId="77777777" w:rsidR="000F6C86" w:rsidRPr="00CC6F95" w:rsidRDefault="00383C95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4C1A23" w14:textId="77777777" w:rsidR="000F6C86" w:rsidRPr="00CC6F95" w:rsidRDefault="003B1F77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C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93A0F4" w14:textId="77777777" w:rsidR="000F6C86" w:rsidRPr="00CC6F95" w:rsidRDefault="000F6C86" w:rsidP="00CC6F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7326D9BF" w14:textId="77777777" w:rsidR="000F6C86" w:rsidRDefault="000F6C86">
      <w:pPr>
        <w:autoSpaceDE w:val="0"/>
        <w:autoSpaceDN w:val="0"/>
        <w:spacing w:after="0" w:line="14" w:lineRule="exact"/>
      </w:pPr>
    </w:p>
    <w:p w14:paraId="347C6CDF" w14:textId="77777777" w:rsidR="000F6C86" w:rsidRDefault="000F6C86">
      <w:pPr>
        <w:sectPr w:rsidR="000F6C8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46983DA" w14:textId="77777777" w:rsidR="000F6C86" w:rsidRDefault="000F6C86">
      <w:pPr>
        <w:autoSpaceDE w:val="0"/>
        <w:autoSpaceDN w:val="0"/>
        <w:spacing w:after="76" w:line="220" w:lineRule="exact"/>
      </w:pPr>
    </w:p>
    <w:p w14:paraId="7EF3F7B1" w14:textId="77777777" w:rsidR="000F6C86" w:rsidRDefault="00224DE2">
      <w:pPr>
        <w:autoSpaceDE w:val="0"/>
        <w:autoSpaceDN w:val="0"/>
        <w:spacing w:after="292" w:line="233" w:lineRule="auto"/>
      </w:pPr>
      <w:r>
        <w:rPr>
          <w:rFonts w:ascii="Times New Roman" w:eastAsia="Times New Roman" w:hAnsi="Times New Roman"/>
          <w:b/>
          <w:color w:val="000000"/>
        </w:rPr>
        <w:t xml:space="preserve">ПОУРОЧНОЕ ПЛАНИРОВАНИЕ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14"/>
        <w:gridCol w:w="670"/>
        <w:gridCol w:w="1484"/>
        <w:gridCol w:w="1526"/>
        <w:gridCol w:w="1066"/>
        <w:gridCol w:w="1670"/>
      </w:tblGrid>
      <w:tr w:rsidR="000F6C86" w:rsidRPr="003D3816" w14:paraId="00BB31CA" w14:textId="77777777" w:rsidTr="002B7C8D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07235A9" w14:textId="77777777" w:rsidR="000F6C86" w:rsidRPr="003D3816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  <w:b/>
              </w:rPr>
            </w:pP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="00115699">
              <w:rPr>
                <w:rFonts w:ascii="Times New Roman" w:hAnsi="Times New Roman" w:cs="Times New Roman"/>
                <w:b/>
              </w:rPr>
              <w:t xml:space="preserve"> </w:t>
            </w: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14:paraId="6881980B" w14:textId="77777777" w:rsidR="000F6C86" w:rsidRPr="003D3816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  <w:b/>
              </w:rPr>
            </w:pP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14:paraId="4EB2BD61" w14:textId="77777777" w:rsidR="000F6C86" w:rsidRPr="003D3816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  <w:b/>
              </w:rPr>
            </w:pP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14:paraId="3A1814D8" w14:textId="77777777" w:rsidR="000F6C86" w:rsidRPr="003D3816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  <w:b/>
              </w:rPr>
            </w:pP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 </w:t>
            </w:r>
            <w:r w:rsidR="00115699">
              <w:rPr>
                <w:rFonts w:ascii="Times New Roman" w:hAnsi="Times New Roman" w:cs="Times New Roman"/>
                <w:b/>
              </w:rPr>
              <w:t xml:space="preserve"> </w:t>
            </w: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>изучения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14:paraId="48E47DCE" w14:textId="77777777" w:rsidR="000F6C86" w:rsidRPr="003D3816" w:rsidRDefault="00224DE2" w:rsidP="002B7C8D">
            <w:pPr>
              <w:autoSpaceDE w:val="0"/>
              <w:autoSpaceDN w:val="0"/>
              <w:ind w:left="66" w:right="144"/>
              <w:rPr>
                <w:rFonts w:ascii="Times New Roman" w:hAnsi="Times New Roman" w:cs="Times New Roman"/>
                <w:b/>
              </w:rPr>
            </w:pP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>Виды, формы контроля</w:t>
            </w:r>
          </w:p>
        </w:tc>
      </w:tr>
      <w:tr w:rsidR="000F6C86" w:rsidRPr="003D3816" w14:paraId="06C33BD9" w14:textId="77777777" w:rsidTr="002B7C8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2871BFB7" w14:textId="77777777" w:rsidR="000F6C86" w:rsidRPr="003D3816" w:rsidRDefault="000F6C86" w:rsidP="002B7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14:paraId="2ED4A533" w14:textId="77777777" w:rsidR="000F6C86" w:rsidRPr="003D3816" w:rsidRDefault="000F6C86" w:rsidP="002B7C8D">
            <w:pPr>
              <w:ind w:left="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ED27314" w14:textId="77777777" w:rsidR="000F6C86" w:rsidRPr="003D3816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  <w:b/>
              </w:rPr>
            </w:pP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A95846B" w14:textId="77777777" w:rsidR="000F6C86" w:rsidRPr="003D3816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  <w:b/>
              </w:rPr>
            </w:pP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505DD44" w14:textId="77777777" w:rsidR="000F6C86" w:rsidRPr="003D3816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  <w:b/>
              </w:rPr>
            </w:pPr>
            <w:r w:rsidRPr="003D3816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14:paraId="3D065A83" w14:textId="77777777" w:rsidR="000F6C86" w:rsidRPr="003D3816" w:rsidRDefault="000F6C86" w:rsidP="002B7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37CB2124" w14:textId="77777777" w:rsidR="000F6C86" w:rsidRPr="003D3816" w:rsidRDefault="000F6C86" w:rsidP="002B7C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6C86" w:rsidRPr="0067055A" w14:paraId="1AB7D56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ADB982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569AD7F" w14:textId="77777777" w:rsidR="000F6C86" w:rsidRPr="0067055A" w:rsidRDefault="00224DE2" w:rsidP="002B7C8D">
            <w:pPr>
              <w:tabs>
                <w:tab w:val="left" w:pos="3436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Богатство и выразительность русского языка.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231AEF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712EF3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C6EBEA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95120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4E1EFC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405B969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983521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DF155F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Лингвистика как наука о языке.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E7B7FC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2E1E51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F1E572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A017A88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C6A2AC" w14:textId="77777777" w:rsidR="000F6C86" w:rsidRPr="0067055A" w:rsidRDefault="00224DE2" w:rsidP="002B7C8D">
            <w:pPr>
              <w:autoSpaceDE w:val="0"/>
              <w:autoSpaceDN w:val="0"/>
              <w:ind w:left="66" w:right="144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 Беседа;</w:t>
            </w:r>
          </w:p>
        </w:tc>
      </w:tr>
      <w:tr w:rsidR="000F6C86" w:rsidRPr="0067055A" w14:paraId="79BB6E2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4AC431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F95CFD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Орфография. Правописание гласных и согласных в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корне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15293A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7F7BB9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5E3AF9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AD364A8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AC95B2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50BFED7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67E308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2187AD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Орфография. Правописание гласных и согласных в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корне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02D751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AF24EF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CCC68D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8DEFDC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DB9ECD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115699" w14:paraId="1523E85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E06B82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2D30DD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</w:t>
            </w:r>
            <w:r w:rsidR="00115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Орфография. Правописание разделительного мягко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го(ь) и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разделительного твёрдого (ъ) знаков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5C736D7" w14:textId="77777777" w:rsidR="000F6C86" w:rsidRPr="00115699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115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8FBD5C" w14:textId="77777777" w:rsidR="000F6C86" w:rsidRPr="00115699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1156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3603170" w14:textId="77777777" w:rsidR="000F6C86" w:rsidRPr="00115699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1156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556650" w14:textId="77777777" w:rsidR="000F6C86" w:rsidRPr="00115699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342CF9F" w14:textId="77777777" w:rsidR="000F6C86" w:rsidRPr="00115699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115699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EA00AD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D94584D" w14:textId="77777777" w:rsidR="000F6C86" w:rsidRPr="00115699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11569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F0C328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Орфография. Правописание разделительного мягкого(ь) и разделительного твёрдого (ъ) знаков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FB337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CF3496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C54E71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03226EF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F0C86E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23105BE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CCD639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E71ED7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 Состав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слова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AF0F9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DF62A9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7CD8E3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3D4E0D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8C184C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71318B1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5A285E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6F8F39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 Состав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слова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7A5086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13FFB29" w14:textId="77777777" w:rsidR="000F6C86" w:rsidRPr="0067055A" w:rsidRDefault="00383C9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E93200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D404EA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7158F9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0F6C86" w:rsidRPr="0067055A" w14:paraId="0900F50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4B29E6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374426B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Морфология.</w:t>
            </w:r>
            <w:r w:rsidR="004A06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Самостоятельные и служебные части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E24CAA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47F42F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138861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07E3A4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58EF95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2100568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4C590E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A5387BD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Морфология.</w:t>
            </w:r>
            <w:r w:rsidR="004A06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Самостоятельные и служебные части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18B377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4DCFB2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C9CA06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FC1511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6511E32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475D8AF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50373E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081FAA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Синтаксис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797FB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1250E9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5AD3D1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20CDEA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2C70027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706C9261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AA92BC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701496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начальной школе.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Синтаксис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76A0C0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A5B212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513EE7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8B063DC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1F3C8D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90170A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0388EE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4CDCFC2" w14:textId="77777777" w:rsidR="000F6C86" w:rsidRPr="0067055A" w:rsidRDefault="00224DE2" w:rsidP="00115699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№1 по теме</w:t>
            </w:r>
            <w:r w:rsidR="00115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"Повторение"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6A8420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FF91C38" w14:textId="77777777" w:rsidR="000F6C86" w:rsidRPr="0067055A" w:rsidRDefault="002717AB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2BC73D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2B52E1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BB4FAA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795434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74C6EA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A3E7D7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Речь устная и письменная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A5F6AC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98F875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247FFF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F33FED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8C3B8C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6B95CDE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442B44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E0A546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Монолог. Диалог. Полилог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D54694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A589B2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45A58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EECDF66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043295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3603A720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D0965A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C8D4A7A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Речевые формулы приветствия,</w:t>
            </w:r>
            <w:r w:rsidR="004A06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прощания, просьбы, благодарности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36EF49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2A9857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C720CF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E67EDF7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421213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AFC916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52F4B5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26B3FB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77774B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CC6782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4FBABC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F9118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F22895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55596DB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662BD0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4F9F68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Виды аудирования: выборочное, ознакомительное, детальное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4737C1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D6CA9D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CBD7AD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C1F92F4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255819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4DDAB0D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2D3336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B674D5B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50F879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FD12BB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6868AA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28228F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669A48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B8C6E2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9BF904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50FFCD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Понятие о тексте. Тема, главная мысль текста. Микротемы текста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64A62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46969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80BB45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4130C48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9CAFE58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67E4989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56AB57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9C18F3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Композиционная структура текста. Абзац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19F44A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618E22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3A9C4B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2EBAD2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65F0F8E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433F59A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7BFE40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79BB95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Средства связи предложений и частей текста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C21D51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8F8735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E6E0CA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EE91F8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06BD10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40765836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05F408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13B265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53B243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8E9EDF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5AB9E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099B977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46CE41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3AFA617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722E90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151BFF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Повествование как тип речи. Рассказ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83DBF6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3E451A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91DEE0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C4070E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F3763B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3508CC9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279EC5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A6DBFB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Сочинение по сюжетной картине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F5FD89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0428C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99CA4D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96DC54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336B6A0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работа;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изложение;</w:t>
            </w:r>
          </w:p>
        </w:tc>
      </w:tr>
      <w:tr w:rsidR="000F6C86" w:rsidRPr="0067055A" w14:paraId="57D1FD1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D9D02F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B867B5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Смысловой анализ текста. Практикум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37983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CD86D4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5E5D04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75162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2DEC90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34B3482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DE7FB8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7A95A8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7021FB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7879E4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8D0BC5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AD59984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F6F1CD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6EE1010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CE4531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E547F6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Изложение и его виды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AA8A1C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252554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9F9CA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54899A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D3BEC3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D17D65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8F1FCC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67A586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Функциональные разновидности языка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E9E043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F139C0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5666C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3B2BCA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AFB7DDA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206467F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68749C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F27617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Изложение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4D3E9B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0B96A7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43558E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DA0665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D82077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2B7C8D" w14:paraId="3B7078A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6F580D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35C9996" w14:textId="77777777" w:rsidR="000F6C86" w:rsidRPr="002B7C8D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Фонетика и графика как разделы лингвистики. Звук как единица языка.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Смыслоразличительная роль звука.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Система гласных звуков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27CF566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EDEFEBB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BDF1A02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8F5A2E7" w14:textId="77777777" w:rsidR="000F6C86" w:rsidRPr="002B7C8D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2777281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2B7C8D" w14:paraId="0022355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4D0BA6A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68C640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E538A1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EBA5027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CA1D5EF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7993612" w14:textId="77777777" w:rsidR="000F6C86" w:rsidRPr="002B7C8D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BBC414E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Тестирование;</w:t>
            </w:r>
          </w:p>
        </w:tc>
      </w:tr>
      <w:tr w:rsidR="000F6C86" w:rsidRPr="0067055A" w14:paraId="2F8035A1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B650294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20B58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Слог. Ударение. Свойства русского ударения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E16C3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5004D59" w14:textId="77777777" w:rsidR="000F6C86" w:rsidRPr="0067055A" w:rsidRDefault="00383C9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A415F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CEC6FC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588786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изложение;</w:t>
            </w:r>
          </w:p>
        </w:tc>
      </w:tr>
      <w:tr w:rsidR="000F6C86" w:rsidRPr="0067055A" w14:paraId="28E8481F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496210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E7DE494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Изменение звуков в речевом потоке.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Элементы фонетической транскрипции, Контрольный словарный диктант №1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B6F63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C100D37" w14:textId="77777777" w:rsidR="000F6C86" w:rsidRPr="0067055A" w:rsidRDefault="00817E8F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ED7FF9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F748957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4C5876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4A0688" w14:paraId="55CE49A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2238E9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9226C68" w14:textId="77777777" w:rsidR="000F6C86" w:rsidRPr="004A0688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Соотношение звуков и букв.</w:t>
            </w:r>
            <w:r w:rsidR="004A06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Прописные и строчные буквы.</w:t>
            </w:r>
            <w:r w:rsidR="004A06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Способы обозначения [й’], мягкости согласных. </w:t>
            </w: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Фонетический анализ слова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8A5B01E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7623CAD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EBE8126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D6D99DF" w14:textId="77777777" w:rsidR="000F6C86" w:rsidRPr="004A0688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0B4DEA6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Тестирование;</w:t>
            </w:r>
          </w:p>
        </w:tc>
      </w:tr>
      <w:tr w:rsidR="000F6C86" w:rsidRPr="0067055A" w14:paraId="62ABF4A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5ECE3E9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BF043B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Орфоэпия как раздел лингвистики. Основные орфоэпические нормы. Интонация, её функции. Основные элементы интонации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B63077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1234D3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255BB5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E004D8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CAAE1F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645A3D8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9D4C94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339E41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Орфография. Орфограмма. Буквенные и небуквенные орфограммы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EEFE44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414576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B68B57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B06B44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B3DFE87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3844FEB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4F6947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2AA9D2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РР Контрольное 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жатое изложение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№1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65CC29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FA2866E" w14:textId="77777777" w:rsidR="000F6C86" w:rsidRPr="0067055A" w:rsidRDefault="002717AB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90C06C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D6D9BF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1056D7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ем</w:t>
            </w:r>
            <w:r w:rsidR="002717AB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576B7BA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9EC8AD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2967A0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Правописание разделительных Ъ и Ь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D4FD7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0BC52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597084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E24DAC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6EA592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4A0688" w14:paraId="179B372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174400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3C98F34" w14:textId="77777777" w:rsidR="000F6C86" w:rsidRPr="004A0688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тем "Фонетика, графика, орфоэпия", "Орфография".</w:t>
            </w:r>
            <w:r w:rsidR="004A06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0232" w:rsidRPr="0067055A">
              <w:rPr>
                <w:rFonts w:ascii="Times New Roman" w:eastAsia="Times New Roman" w:hAnsi="Times New Roman" w:cs="Times New Roman"/>
                <w:color w:val="000000"/>
              </w:rPr>
              <w:t>Самостоятельная</w:t>
            </w:r>
            <w:r w:rsidRPr="004A0688">
              <w:rPr>
                <w:rFonts w:ascii="Times New Roman" w:eastAsia="Times New Roman" w:hAnsi="Times New Roman" w:cs="Times New Roman"/>
                <w:color w:val="000000"/>
              </w:rPr>
              <w:t xml:space="preserve"> работа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687BA59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004B6EE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FEAB70D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A7D71D2" w14:textId="77777777" w:rsidR="000F6C86" w:rsidRPr="004A0688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984681E" w14:textId="77777777" w:rsidR="000F6C86" w:rsidRPr="004A0688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работа;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636F38D6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89F3DAA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00D779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Лексикология как раздел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лингвистики. Лексическое значение слова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FB133EC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C219F54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0EA3500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40038E2" w14:textId="77777777" w:rsidR="000F6C86" w:rsidRPr="004A0688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79327E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185E275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CE45B4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F8DD3F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способы толкования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лексического значения слова. Письмо по памяти №1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08535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D70F59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17E8F" w:rsidRPr="0067055A">
              <w:rPr>
                <w:rFonts w:ascii="Times New Roman" w:eastAsia="Times New Roman" w:hAnsi="Times New Roman" w:cs="Times New Roman"/>
                <w:color w:val="000000"/>
              </w:rPr>
              <w:t>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18A46F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0D0886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B0CE29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515E585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F17B0B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AE2FED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Слова однозначные и многозначные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58993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EFB861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254CEF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A95B2A0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BF2817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4A0688" w14:paraId="2097B58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B6F3FB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5ED42D3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Прямое и переносное значения слова Тематические группы слов</w:t>
            </w:r>
            <w:r w:rsidR="004A06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Обозначение родовых и видовых</w:t>
            </w:r>
            <w:r w:rsidR="004A06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понятий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297A95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508F7B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19D23FF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47ABDF6" w14:textId="77777777" w:rsidR="000F6C86" w:rsidRPr="004A0688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3D6556B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4A0688" w14:paraId="18E76281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71CA73B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1486770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Тематические группы слов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B507D4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8FA4F8B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5CA6754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0EAE792" w14:textId="77777777" w:rsidR="000F6C86" w:rsidRPr="004A0688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EC28EA6" w14:textId="77777777" w:rsidR="000F6C86" w:rsidRPr="004A0688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10ACEC4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FBAB8E4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953EE5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Обозначение родовых и видовых понятий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3EBBF58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6188C33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6C77CAF" w14:textId="77777777" w:rsidR="000F6C86" w:rsidRPr="004A0688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4A06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E071E97" w14:textId="77777777" w:rsidR="000F6C86" w:rsidRPr="004A0688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22D589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54BCCF9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4F2367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B1F592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Синонимы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CAD022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38F7F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88DE8D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729803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E28226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935691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A75A01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D8B54F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Антонимы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54773E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137300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D3A49B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02AF52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B0AD25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41FDC244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10E7F3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4340AD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Омонимы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B8FF4F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CB50664" w14:textId="77777777" w:rsidR="000F6C86" w:rsidRPr="0067055A" w:rsidRDefault="00383C9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7C2E45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ABE0E4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835C61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сочинение;</w:t>
            </w:r>
          </w:p>
        </w:tc>
      </w:tr>
      <w:tr w:rsidR="000F6C86" w:rsidRPr="0067055A" w14:paraId="6D1CC58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F12770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26E317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Паронимы. </w:t>
            </w:r>
            <w:r w:rsidR="00A10232" w:rsidRPr="0067055A">
              <w:rPr>
                <w:rFonts w:ascii="Times New Roman" w:eastAsia="Times New Roman" w:hAnsi="Times New Roman" w:cs="Times New Roman"/>
                <w:color w:val="000000"/>
              </w:rPr>
              <w:t>Самостоятельная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работа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86BC8B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9FF05D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8F02C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469B29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5F5ADE3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5120BE50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3D3248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62C864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Разные виды лексических словарей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528906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038E99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265C00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484067D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7F9B1A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0623A1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031E5D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54A6C3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Строение словарной статьи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25C24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A9C2C1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4551F1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09684E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976748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D85DA9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35C2BC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20912F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Лексический анализ слова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129701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BECEF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C16D00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2380890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AAD82F5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0EEE680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31F36F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F8D258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Контрольное сочинение №1.</w:t>
            </w:r>
            <w:r w:rsidR="00A10232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Рассказ о событии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4E4BC6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1C7C8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DE2416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BF3D7A6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4A4BCD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05095B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B19335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0D3CBA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темы Лексикология". Проверочная работа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837A15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35C69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F0FB6D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8E5395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CD6323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2221EBAF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E8C300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31B25E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8A015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06201B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AE9335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6319F8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7E8340E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413564D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A5B4FF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C16D9A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Основа слова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3A95E6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972A7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9453F5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09CEA1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ECC5DC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678761B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86A80F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8E377E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Виды морфем. </w:t>
            </w:r>
            <w:r w:rsidR="00B3289B" w:rsidRPr="0067055A">
              <w:rPr>
                <w:rFonts w:ascii="Times New Roman" w:eastAsia="Times New Roman" w:hAnsi="Times New Roman" w:cs="Times New Roman"/>
                <w:color w:val="000000"/>
              </w:rPr>
              <w:t>Самостоятельная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работа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7B946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4F9628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E459B8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F6D472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E4EFE8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7B317D5F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FBBF62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8DF261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Чередование звуков в морфемах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3C5E84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A6B9E4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DA3675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0BFC61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81EA87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опрос;</w:t>
            </w:r>
          </w:p>
        </w:tc>
      </w:tr>
      <w:tr w:rsidR="000F6C86" w:rsidRPr="0067055A" w14:paraId="669CE66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4A3A2C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4A9143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Морфемный анализ слова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78A2D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00B384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97A6AB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85C921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25CA11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2FF7DF5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C40627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D0EA05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корней с безударными проверяемыми и непроверяемыми гласными. </w:t>
            </w:r>
            <w:r w:rsidR="00B3289B" w:rsidRPr="0067055A">
              <w:rPr>
                <w:rFonts w:ascii="Times New Roman" w:eastAsia="Times New Roman" w:hAnsi="Times New Roman" w:cs="Times New Roman"/>
                <w:color w:val="000000"/>
              </w:rPr>
              <w:t>Самостоятельная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работа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52AD28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DC18A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4A9B55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D9E0D04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366207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621F4A2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340580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62.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67E310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корней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проверяемыми, непроверяемыми, непроизносимыми согласными.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Контрольный словарный диктант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2BB8A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256BF3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17E8F" w:rsidRPr="0067055A">
              <w:rPr>
                <w:rFonts w:ascii="Times New Roman" w:eastAsia="Times New Roman" w:hAnsi="Times New Roman" w:cs="Times New Roman"/>
                <w:color w:val="000000"/>
              </w:rPr>
              <w:t>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4F2B32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DD03AB6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8691389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Письменный контроль;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0F6C86" w:rsidRPr="0067055A" w14:paraId="2AD5E84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56DB7A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D2A6B1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Ё-О после шипящих в корне слова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5A1AE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EC704C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4103A7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D9FA2B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032759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343E6534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B3D2ED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53A825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неизменяемых на письме приставок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A6F8E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0A6AF3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59BFAB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BEEFBE0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A41AAB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23D8D97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8BD3D0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EDA234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приставок на -З (-С)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1886BC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9B9D6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1F2C97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A27D1E4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4ABF4BE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51607C8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11C80A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D80644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Ы — И после приставок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192E66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9EFB7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D22584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9A17747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269D6C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BC748C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D96661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DD8584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Ы-И после Ц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FBF6B7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D89AB1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57641F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4CC7C2F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3C51BC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2F5AACA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73FEFE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AE45E0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№2 по теме" Морфемика.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Орфография"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5F8AB0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FC52B7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A224A5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08B46C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A26D8D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44DE7511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49EE4C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69.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EBC6DA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Морфология как раздел лингвистики. Грамматическое значение слова, его отличие от лексического.</w:t>
            </w:r>
            <w:r w:rsidR="00A10232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Части речи как лексико​грамматические разряды слов. Система частей речи в русском языке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DC7901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BEE7AF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6F06F0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0E0782D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E6F09F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1925AE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53DE9C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33EB15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72630F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F31762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78FA59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CD16F3F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9A59D5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7F3C6CF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6B5A47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1730F3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Сочинение-фантазия (например, современная сказка)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61BC02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1A80FE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77617E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880121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44220DF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1A6C83F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E1EA4B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8A24FE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Лексико-грамматические разряды имён существительных: имена существительные собственные и нарицательные, одушевленные и неодушевленные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5DF628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5D47FC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436FD3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C9CED7C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B4FAB5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09C0436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00F7B6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CFD6AF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собственных имён существительных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0FC818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0314E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B45C67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EDBE0A7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446588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56F73C8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FE5F3D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3C89F3B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291544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C5B0A5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BA7E68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3436A8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C5AEB0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8248A4F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5DA788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94F0A0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Имена существительные общего рода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8402B0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0BF4A6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596980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D5418D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E4AD6F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402BFF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CDAB95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E05F54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59EC21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689A3F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964BF1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904505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58BECA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6299384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88A9BB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8850F3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Сжатое изложение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3A60A0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3DC505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603F01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01EFA0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F69A2D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46340B9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B1190C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78.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BECF677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Типы склонения имён существи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тельных (повторение изученного в начальной школе)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CB825F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F94924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BC6DB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4C9904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B086E7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ный контроль;</w:t>
            </w:r>
          </w:p>
        </w:tc>
      </w:tr>
      <w:tr w:rsidR="000F6C86" w:rsidRPr="0067055A" w14:paraId="7C7EEBF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5AE224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466105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ь на конце имён существительных после шипящих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A8E31A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C12944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FD02B4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018624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27F662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28CE12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C30327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00D965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Разносклоняемые 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мена существительные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44D528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5641DD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CD8E92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874DA7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5EE5056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6F17AE9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1A6CDA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72BEE1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безударных окончаний имён существительных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B58B25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4BF1F0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31644C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85A770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194A8AB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4F192984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A92BF0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AB79BC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Имена существительные склоняемые и несклоняемые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0E0F81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19A646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B0B437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A275FE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96110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5A9FB69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35A883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32888F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Род несклоняемых имён существительных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51B1D3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C3B696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48037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BB8CA2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B30650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6B31B79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C2CE04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0A3DAD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Морфологический анализ имён существительных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90EE03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ABC78B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B70036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33FA17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B216523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0640AA7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D5C3D4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6A85DC3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421AA8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A97C8B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BFC263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352F0FC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FF3C7B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6698D8D0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9D876E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056C721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C21E17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AD3F0C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FC8899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B52248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950AA0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BF37EA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0C29BD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4E0B59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-Правописание О и Е (Ё) после шипящих и Ц в суффиксах имён существительных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BA2FD5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DE58F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B06B09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AB1CD5F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220B60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459CA916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74DFC1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5CE011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суффиксов -ЧИК-/-ЩИК- имен существительных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B0B877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45808F1" w14:textId="77777777" w:rsidR="000F6C86" w:rsidRPr="0067055A" w:rsidRDefault="00A1023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05BC7F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C12197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D684E9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0F6C86" w:rsidRPr="0067055A" w14:paraId="244DECB4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60F98D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F6766D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суффиксов -ЕК-/-ИК-имен существительных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CE228A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3EEFA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87DABA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82FA79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73C6DD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45282D4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C7E7FF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BFF367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Слитное и раздельное написание НЕ с именами существительными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DA2F8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55D367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3FF3B7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198FB9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4F925B3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043898E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15ED02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D63E7D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корней с чередованием А // О: -ЛАГ- — -ЛОЖ-; -РАСТ- — -РАЩ- — -Р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CC313F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2E23FF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CBD31B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128EF6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A76376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5205B97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A4F978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A74472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корней с чередованием А // О: -ГАР- — -ГОР-, -ЗАР- — -ЗОР​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9DA260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0F13D8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1D2F26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4A9813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5CF6FE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2F4D7A4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0A96A1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E58D0D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корней с чередованием А // О: -- КЛАН- — -КЛОН-, -СКАК-— -СКОЧ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050E76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ACA3AB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3ACE9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A14C13D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9460C2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52671D4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A58D98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D9DBA74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№3 по теме "Существительное"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706C6A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9FF348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E8F0CA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0E5A5A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510039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1EB56F0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8DB65E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3E1041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67CB6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AF282B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8E441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0D7A988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C8FAB90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76FF973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17156D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41CE372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34E83D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6250A3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60535B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0EAC2F6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9463F84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0474CB3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659519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B9C705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Склонение имён прилагательных (повторение изученного в начальной школе)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B8F7D7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ACC5A5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CB303B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AA349C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552CC4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352DFC2F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FA3DE3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98.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C90751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окончаний имён прилагательных. Кон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трольный словарный диктант №3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E7D08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437FCE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10232" w:rsidRPr="0067055A">
              <w:rPr>
                <w:rFonts w:ascii="Times New Roman" w:eastAsia="Times New Roman" w:hAnsi="Times New Roman" w:cs="Times New Roman"/>
                <w:color w:val="000000"/>
              </w:rPr>
              <w:t>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2EECBF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E13A197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22AF60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277323E0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030580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9AE3D9E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Имена прилагательные полные и краткие, их синтаксические функции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C7EA2E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13C3CD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EF7553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18D90B4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EF4FBF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C41BE9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734067F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1E9D980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349F98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7F5F3B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93F7F1" w14:textId="77777777" w:rsidR="000F6C86" w:rsidRPr="0067055A" w:rsidRDefault="00FF5F2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49BBC6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598A6BE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1699DD6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13A3C9E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2343A10" w14:textId="77777777" w:rsidR="000F6C86" w:rsidRPr="0067055A" w:rsidRDefault="002B7C8D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Морфологический анализ имён п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рилагательных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8A4484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1760101" w14:textId="77777777" w:rsidR="000F6C86" w:rsidRPr="0067055A" w:rsidRDefault="00383C9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7117BC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4C7A0C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96F86FA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5264F67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7CF247D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0B79D1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Подробное изложение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F1322E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C2DADD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F72C90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195F22D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0784E6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3A872CB0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6506DBB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68E5661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94B0F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C55B28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EAE7A6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69A6BF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D2D364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510C3C0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ECA23F1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BD1C3BE" w14:textId="77777777" w:rsidR="000F6C86" w:rsidRPr="0067055A" w:rsidRDefault="00224DE2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Нормы словоизменения имен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прилагательных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94F3F2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036303B" w14:textId="77777777" w:rsidR="000F6C86" w:rsidRPr="0067055A" w:rsidRDefault="00383C9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9E50D5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33DAE8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05C53E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0F6C86" w:rsidRPr="0067055A" w14:paraId="2F5C9DA6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D67DAB1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43DA5B1" w14:textId="77777777" w:rsidR="000F6C86" w:rsidRPr="0067055A" w:rsidRDefault="00D957CD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Буквы О и Е после шипящих и Ц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окончаниях имё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н п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рилагательных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C0A7EF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9B6D4A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609DB2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329F72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BFBA10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490E1096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F18AD91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0C7595C" w14:textId="77777777" w:rsidR="000F6C86" w:rsidRPr="0067055A" w:rsidRDefault="00D957CD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Буквы О и Е после шипящих и Ц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суффиксах имён прилагательных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ABBF56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7C2B8E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3D38A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BB2853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AACFA6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5244485A" w14:textId="77777777" w:rsidTr="002B7C8D">
        <w:trPr>
          <w:trHeight w:val="979"/>
        </w:trPr>
        <w:tc>
          <w:tcPr>
            <w:tcW w:w="675" w:type="dxa"/>
            <w:shd w:val="clear" w:color="auto" w:fill="auto"/>
            <w:vAlign w:val="center"/>
          </w:tcPr>
          <w:p w14:paraId="3B9F30EB" w14:textId="77777777" w:rsidR="000F6C86" w:rsidRPr="0067055A" w:rsidRDefault="00FF5F25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07.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5248CD2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О и Е (Ё) после шипящих и Ц в суффиксах и окончаниях имён существительных и прилагательных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63B523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CEFB5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B8C811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840EC0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DAC9E5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97ED136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098741F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3AB916C" w14:textId="77777777" w:rsidR="000F6C86" w:rsidRPr="0067055A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Слитное и раздельное написание НЕ с именами прилагательными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7F68CA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87E301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C07CB4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20D61D8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66F5E3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0C33C11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12CAB94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109.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9BF37FE" w14:textId="77777777" w:rsidR="000F6C86" w:rsidRPr="0067055A" w:rsidRDefault="00224DE2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 4</w:t>
            </w:r>
            <w:r w:rsidR="00D957CD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 теме</w:t>
            </w:r>
            <w:r w:rsidR="00D957CD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"Имя прилагательное"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7D3BBF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0DF423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FFBC3A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88E5DD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8B328D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26CB4D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8834D52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03A24F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A82FC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C3ECE2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077594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DA7D71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AF3B4D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062E49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F6303DB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497E1A5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Инфинитив и его грамматические свойства. Основа инфинитива (прошедшего времени), основа настоящего(будущего простого) времени глагола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1B83EC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44DF95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645C26" w14:textId="77777777" w:rsidR="000F6C86" w:rsidRPr="0067055A" w:rsidRDefault="00FF5F2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2FDED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684D16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440A27A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CE946B6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C4A685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Глаголы совершенного и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несовершенного вида. Контрольный словарный диктант №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D91C29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BE33E2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F5F25" w:rsidRPr="0067055A">
              <w:rPr>
                <w:rFonts w:ascii="Times New Roman" w:eastAsia="Times New Roman" w:hAnsi="Times New Roman" w:cs="Times New Roman"/>
                <w:color w:val="000000"/>
              </w:rPr>
              <w:t>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D32399" w14:textId="77777777" w:rsidR="000F6C86" w:rsidRPr="0067055A" w:rsidRDefault="00FF5F2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A09737C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7A019CA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665FE63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49F561B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FB724FE" w14:textId="77777777" w:rsidR="000F6C86" w:rsidRPr="0067055A" w:rsidRDefault="00224DE2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Глаголы совершенного и</w:t>
            </w:r>
            <w:r w:rsidR="00D957CD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несовершенного вида (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практикум)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01326A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9BE8A3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DCA417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33F57DD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01A920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2F2302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8107CA5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B8A682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Глаголы возвратные и 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евозвратные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7CBAD4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BC3BE0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F5E240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999FD30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392D496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13AA228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02ECBDF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E4FF338" w14:textId="77777777" w:rsidR="000F6C86" w:rsidRPr="0067055A" w:rsidRDefault="00224DE2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-ТСЯ и -ТЬСЯ в глаголах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C32879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988299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7B10E4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E7D940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2A3DEE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7B86C9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0FB3EEF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1A9F88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суффиксов -ОВА- — -ЕВА-, -ЫВА- — -ИВА- в глаголах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0B0BC4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7347FB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414234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399996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69E087E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Письменный контроль;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55D68576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92BAEA1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BD7506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суффиксов -ОВА- — -ЕВА-, -ЫВА- — -ИВА- в глаголах.</w:t>
            </w:r>
            <w:r w:rsidR="00D957CD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Практикум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3420E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0DF6BE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63B4DE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C28F16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9C21618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38815DE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1CAEB8B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118.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0BAE7A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временам.</w:t>
            </w:r>
            <w:r w:rsidR="00D957CD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Настоящее время: значение,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образование, употребление. Письмо по памяти №2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D558EF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65A746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17E8F" w:rsidRPr="0067055A">
              <w:rPr>
                <w:rFonts w:ascii="Times New Roman" w:eastAsia="Times New Roman" w:hAnsi="Times New Roman" w:cs="Times New Roman"/>
                <w:color w:val="000000"/>
              </w:rPr>
              <w:t>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73023C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CD9DD90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D15CDB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опрос;</w:t>
            </w:r>
          </w:p>
        </w:tc>
      </w:tr>
      <w:tr w:rsidR="000F6C86" w:rsidRPr="0067055A" w14:paraId="2AD455D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5FCA695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88F9465" w14:textId="77777777" w:rsidR="000F6C86" w:rsidRPr="0067055A" w:rsidRDefault="00D957CD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Прошедшее время: 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значение, образование,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потребление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73CC09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0B5D2F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A6A898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42B8E7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6050D1A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049C1756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EED15AF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8659D7C" w14:textId="77777777" w:rsidR="000F6C86" w:rsidRPr="0067055A" w:rsidRDefault="00D957CD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Будущее время: значение, образование, 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употребление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D577FC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0CCE38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F42B3A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CF1D05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3D1D9C4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работа;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изложение;</w:t>
            </w:r>
          </w:p>
        </w:tc>
      </w:tr>
      <w:tr w:rsidR="000F6C86" w:rsidRPr="0067055A" w14:paraId="4C41732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337FDA1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609FCF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Функционально-смысловые типы речи: описание, повествование, рассуждение. Практикум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39F30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22D644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26DDB7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B89BAA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DCB532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508D5F9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5EC8328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D70480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глаголов по лицам и числам. Типы спряжения глагола (повторение). Разноспрягаемые глаголы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788451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1CEF8D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C2E260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174C78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817B52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03BF4B0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A9966E4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A0D31C3" w14:textId="77777777" w:rsidR="000F6C86" w:rsidRPr="0067055A" w:rsidRDefault="00224DE2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лицам и числам. Типы спряжения глагола.</w:t>
            </w:r>
            <w:r w:rsidR="00D957CD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Практикум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73AE61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9B1CC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EAB351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9207B70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E2C477C" w14:textId="77777777" w:rsidR="000F6C86" w:rsidRPr="0067055A" w:rsidRDefault="00224DE2" w:rsidP="002B7C8D">
            <w:pPr>
              <w:autoSpaceDE w:val="0"/>
              <w:autoSpaceDN w:val="0"/>
              <w:ind w:left="66" w:right="144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 сочинение;</w:t>
            </w:r>
          </w:p>
        </w:tc>
      </w:tr>
      <w:tr w:rsidR="000F6C86" w:rsidRPr="0067055A" w14:paraId="0A2A5AE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CAECD85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90F5011" w14:textId="77777777" w:rsidR="000F6C86" w:rsidRPr="0067055A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личных окончаний глаголов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B7F737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37D8D8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2AB19B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90702C8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D02A96C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091EA524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5EDC1AF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D2C1CC8" w14:textId="77777777" w:rsidR="000F6C86" w:rsidRPr="002B7C8D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безударных личных окончаний глаголов. </w:t>
            </w: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059061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24A72BE" w14:textId="77777777" w:rsidR="000F6C86" w:rsidRPr="0067055A" w:rsidRDefault="00383C9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D20E88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2861EF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E5E0CD2" w14:textId="77777777" w:rsidR="000F6C86" w:rsidRPr="0067055A" w:rsidRDefault="00224DE2" w:rsidP="002B7C8D">
            <w:pPr>
              <w:autoSpaceDE w:val="0"/>
              <w:autoSpaceDN w:val="0"/>
              <w:ind w:left="66" w:right="144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 сочинение;</w:t>
            </w:r>
          </w:p>
        </w:tc>
      </w:tr>
      <w:tr w:rsidR="0067055A" w:rsidRPr="0067055A" w14:paraId="5AAAF39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7B2092D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416FEE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Контрольное Изложение №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2 содержание текста с изменением лица рассказчика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13DD1F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BADAA3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06872A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204229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3B039EC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600C828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B50C8EA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538B50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B85259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E008C4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611E83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8057166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3DC288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3A8468E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AF8AF63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16D5F3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Средства связи предложений и частей текста. Практикум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EA197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EE0DB2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345367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4793B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1FB234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47DEDA0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4B93C2A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145CD5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E3FB7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E3200A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F50085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C5DE81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99DDAC7" w14:textId="77777777" w:rsidR="000F6C86" w:rsidRPr="0067055A" w:rsidRDefault="00224DE2" w:rsidP="002B7C8D">
            <w:pPr>
              <w:autoSpaceDE w:val="0"/>
              <w:autoSpaceDN w:val="0"/>
              <w:ind w:left="66" w:right="144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контроль;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работа;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Зачет;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работа;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Тестирование; Диктант;</w:t>
            </w:r>
          </w:p>
        </w:tc>
      </w:tr>
      <w:tr w:rsidR="000F6C86" w:rsidRPr="0067055A" w14:paraId="3D01F72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B5E7723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20D4F9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Правописание Ь в инфинитиве, в форме 2 лица единственного числа после шипящих. Практикум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B2E71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159112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0F449A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6B9895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6D7B9D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0F6C86" w:rsidRPr="0067055A" w14:paraId="2D55D71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F74536A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CB0C9B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Сочинение-повествование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5378B3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EE54C2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DA70EF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F7012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AF4686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3414BBD1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12A4701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DF2D88A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Правописание гласной перед суффиксом -Л- в формах прошедшего времени глагола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86A048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63D1D3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19797B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FA3DFD4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CCEC97E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7084CE4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A7620FD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0DC3824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гласной перед суффиксом -Л- в формах прошедшего времени глагола. Практикум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B6299B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0AEE24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02AD85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6BA5DD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6AEF1F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«Оценоч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77B7AD2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1E9A679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BA44A65" w14:textId="77777777" w:rsidR="000F6C86" w:rsidRPr="0067055A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Слитное и раздельное написание НЕ </w:t>
            </w:r>
            <w:r w:rsidRPr="0067055A">
              <w:rPr>
                <w:rFonts w:ascii="Times New Roman" w:hAnsi="Times New Roman" w:cs="Times New Roman"/>
              </w:rPr>
              <w:tab/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 глаголами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8C6E7C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1B5695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964DF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C3930F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918CE8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BE853A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C7A1C56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39DFC9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Нормы постановки ударения в глагольных формах. Контрольный словарный диктант №4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EEFAA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1139AE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10232" w:rsidRPr="0067055A">
              <w:rPr>
                <w:rFonts w:ascii="Times New Roman" w:eastAsia="Times New Roman" w:hAnsi="Times New Roman" w:cs="Times New Roman"/>
                <w:color w:val="000000"/>
              </w:rPr>
              <w:t>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82BA5C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D84A7A7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5208702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0F6C86" w:rsidRPr="0067055A" w14:paraId="6D9DD0A0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ADE3EA8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B1678C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Нормы словоизменения глаголов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24BB5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33F04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7953D9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36992D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434188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5DDE477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A59854E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75BF2DA" w14:textId="77777777" w:rsidR="000F6C86" w:rsidRPr="0067055A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корней с чередованием </w:t>
            </w:r>
            <w:r w:rsidRPr="0067055A">
              <w:rPr>
                <w:rFonts w:ascii="Times New Roman" w:hAnsi="Times New Roman" w:cs="Times New Roman"/>
              </w:rPr>
              <w:tab/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Е // 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80762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44191A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27DAB8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A2B320A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62B801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3325014D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367F719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67F3846" w14:textId="77777777" w:rsidR="000F6C86" w:rsidRPr="0067055A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корней с чередованием </w:t>
            </w:r>
            <w:r w:rsidRPr="0067055A">
              <w:rPr>
                <w:rFonts w:ascii="Times New Roman" w:hAnsi="Times New Roman" w:cs="Times New Roman"/>
              </w:rPr>
              <w:tab/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Е // И.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99EA62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6580B8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ABEA46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EB5573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DDF860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719BB0EB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DAFA324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139.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6127073" w14:textId="77777777" w:rsidR="000F6C86" w:rsidRPr="0067055A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корней с чередованием </w:t>
            </w:r>
            <w:r w:rsidRPr="0067055A">
              <w:rPr>
                <w:rFonts w:ascii="Times New Roman" w:hAnsi="Times New Roman" w:cs="Times New Roman"/>
              </w:rPr>
              <w:tab/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Е // И. Практикум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C70B37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AA26F5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97426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9DAB69F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69C9F6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143751A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CDF0F4B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140.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45AAE0E" w14:textId="77777777" w:rsidR="000F6C86" w:rsidRPr="0067055A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5 по теме "Глагол"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5D401A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150A18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D51E96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A73C5B8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67511C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0F6C86" w:rsidRPr="0067055A" w14:paraId="4F1CF034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944A8D9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141.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A0E4840" w14:textId="77777777" w:rsidR="000F6C86" w:rsidRPr="002B7C8D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Синтаксис и пунктуация как разделы лингвистики. Словосочетание и 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предложение как единицы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синтаксиса. 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и их </w:t>
            </w: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функции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0F69AA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F98365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D686AA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9CFC54F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2D1364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2B7C8D" w14:paraId="0B22BF8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437D8A1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142.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D7E54E2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Словосочетание и его признаки.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Основные виды словосочетан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ий по морфологическим свойствам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глав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ного слова (именные,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глагольные, наречные). </w:t>
            </w: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Средс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>тва связи слов в словосочетании</w:t>
            </w: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Синтаксический анализ </w:t>
            </w: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словосочетаний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8B2503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F17C5CB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E0BF78D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24D156" w14:textId="77777777" w:rsidR="000F6C86" w:rsidRPr="002B7C8D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B7FA67D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2FC08C6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F19BD9C" w14:textId="77777777" w:rsidR="000F6C86" w:rsidRPr="002B7C8D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143.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98BEC47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7F43B2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F8D4AE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A80AD0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7AEFA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84810F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3D0497EF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8D74B19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144.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668C55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676A7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66CBC4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8020E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27BE6D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65459C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2B7C8D" w14:paraId="36F4E9A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4457C98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145.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8C9CC14" w14:textId="77777777" w:rsidR="000F6C86" w:rsidRPr="0067055A" w:rsidRDefault="00D957CD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Главные члены 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предложе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(грамматическая основа).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Подлежащее, морфологические</w:t>
            </w:r>
            <w:r w:rsidR="002B7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средства его выражения.. Сказуемо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е, морфологические средства его 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0A6F4A7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0049F43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C5E72BB" w14:textId="77777777" w:rsidR="000F6C86" w:rsidRPr="002B7C8D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E643BE9" w14:textId="77777777" w:rsidR="000F6C86" w:rsidRPr="002B7C8D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65B4863" w14:textId="77777777" w:rsidR="000F6C86" w:rsidRPr="002B7C8D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7B7E33C4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CB3ECBA" w14:textId="77777777" w:rsidR="000F6C86" w:rsidRPr="002B7C8D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B7C8D">
              <w:rPr>
                <w:rFonts w:ascii="Times New Roman" w:eastAsia="Times New Roman" w:hAnsi="Times New Roman" w:cs="Times New Roman"/>
                <w:color w:val="000000"/>
              </w:rPr>
              <w:t>146.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D8D8598" w14:textId="77777777" w:rsidR="000F6C86" w:rsidRPr="0067055A" w:rsidRDefault="00224DE2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Тире между подлежащим и сказуемым.</w:t>
            </w:r>
            <w:r w:rsidR="00A10232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Письмо по памяти №3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94AF2F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B57799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10232" w:rsidRPr="0067055A">
              <w:rPr>
                <w:rFonts w:ascii="Times New Roman" w:eastAsia="Times New Roman" w:hAnsi="Times New Roman" w:cs="Times New Roman"/>
                <w:color w:val="000000"/>
              </w:rPr>
              <w:t>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5DFA45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FB07054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ED20E6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461C372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394DD91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147.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104C4C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Предложения распространённые и нераспространённые.</w:t>
            </w:r>
            <w:r w:rsidR="00D957CD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Второстепенные члены предложения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EFE4D4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CE86D9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BC14C4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197A3B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16FB91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4D5549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37D2C9C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148.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4253B2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Синтаксический анализ простых двусоставных предложений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35B493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015B5F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BF210B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078AD87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0A5D47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0C87E6DE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71BF463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149.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67B3C4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Простое осложненное предложение. Однородные члены предложения, их роль в речи. Предложения с однородными членами (без союзов, с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одиночным союзом И, союзами А, НО, ОДНАКО, ЗАТО, ДА (в значении И), ДА (в значении НО)) и их пунктуационное оформление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C4401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3DC8DF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F3E6EF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9337203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5A9C21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D51A6B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4B08586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2FF4C56" w14:textId="77777777" w:rsidR="000F6C86" w:rsidRPr="0067055A" w:rsidRDefault="00224DE2" w:rsidP="004A0688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7202CD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866589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961F3D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DD58960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404202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8BABBF0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075D009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2BAD86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Сочинение по картине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50C361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084E2C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4FDE4CF" w14:textId="77777777" w:rsidR="000F6C86" w:rsidRPr="0067055A" w:rsidRDefault="00A1023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3FA94D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44EA91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сочинение;</w:t>
            </w:r>
          </w:p>
        </w:tc>
      </w:tr>
      <w:tr w:rsidR="000F6C86" w:rsidRPr="0067055A" w14:paraId="72BF6551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EC8D070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8F1220A" w14:textId="77777777" w:rsidR="000F6C86" w:rsidRPr="002B4D95" w:rsidRDefault="00224DE2" w:rsidP="002B4D95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Предложения с обращениями.</w:t>
            </w:r>
            <w:r w:rsidR="002B4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Обращение (однословное и неоднословное) и средства его выражения. </w:t>
            </w:r>
            <w:r w:rsidRPr="002B4D95">
              <w:rPr>
                <w:rFonts w:ascii="Times New Roman" w:eastAsia="Times New Roman" w:hAnsi="Times New Roman" w:cs="Times New Roman"/>
                <w:color w:val="000000"/>
              </w:rPr>
              <w:t xml:space="preserve">Пунктуационное оформление </w:t>
            </w:r>
            <w:r w:rsidR="002B4D9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B4D95">
              <w:rPr>
                <w:rFonts w:ascii="Times New Roman" w:eastAsia="Times New Roman" w:hAnsi="Times New Roman" w:cs="Times New Roman"/>
                <w:color w:val="000000"/>
              </w:rPr>
              <w:t>бращения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5B3D32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EB8E3E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60CC3A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2B9CAB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CA360A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3B03269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39ECA4A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DC3481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Синтаксический анализ простых осложнённых предложений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7B1273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3B58A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9C4E48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7EB03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43AB37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5B3B9D21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2EBF9E0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1DDAE6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Пунктуационный анализ простых осложнённых предложений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077E5A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2B238C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A38B62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CB004A6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7AF4D77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5BA5994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907DF18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E0668F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6F5D65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02CEF8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6ED9D5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4B97B7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AC1E61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0E8C11A6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AF5780D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60B8D53" w14:textId="77777777" w:rsidR="000F6C86" w:rsidRPr="0067055A" w:rsidRDefault="00224DE2" w:rsidP="002B4D95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43973B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B18B65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E178AC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83310F0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A1DA69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334DF804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E8DC248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F6307BF" w14:textId="77777777" w:rsidR="000F6C86" w:rsidRPr="0067055A" w:rsidRDefault="00224DE2" w:rsidP="002B4D95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2CD7B7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5C839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C2FFD5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817884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9D45F0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4D9400D5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13089F1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E28D03F" w14:textId="77777777" w:rsidR="000F6C86" w:rsidRPr="0067055A" w:rsidRDefault="00224DE2" w:rsidP="002B4D95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Контрольное сочинение по</w:t>
            </w:r>
            <w:r w:rsidR="002B4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картине</w:t>
            </w:r>
            <w:r w:rsidR="002B4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2B4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EC9D7B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065E86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0920F4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E614932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541EFA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сочинение;</w:t>
            </w:r>
          </w:p>
        </w:tc>
      </w:tr>
      <w:tr w:rsidR="000F6C86" w:rsidRPr="0067055A" w14:paraId="10A18C53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1F0CE6F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159.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E2C571C" w14:textId="77777777" w:rsidR="000F6C86" w:rsidRPr="0067055A" w:rsidRDefault="00224DE2" w:rsidP="002B4D95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Пунктуационное оформление сложных предложений, состоящих из частей, связанных бессоюзной связью и союзами И, НО, А, ОДНАКО,</w:t>
            </w:r>
            <w:r w:rsidR="002B4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ЗАТО, ДА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6169E6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CC75EA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78653C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749CF7E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5A9DD7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156AAC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0911642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90FAE1A" w14:textId="77777777" w:rsidR="000F6C86" w:rsidRPr="0067055A" w:rsidRDefault="00224DE2" w:rsidP="002B4D95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Пунктуационное оформление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9970A4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719F0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BEFB97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6AA30B0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A1ACDD0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2C622ED8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4E1BA9B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161.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2C095F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с прямой речью. Пунктуационное оформление предложений с прямой речью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45ED6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B1B65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6AC958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5F1FE5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FB636D4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C72F5F7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4DABE76A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162.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6D9AA4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с прямой речью. Пунктуационное оформление предложений с прямой речью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765EDF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C66C87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E26403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C7B8CC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AD36FBF" w14:textId="77777777" w:rsidR="000F6C86" w:rsidRPr="0067055A" w:rsidRDefault="00224DE2" w:rsidP="002B7C8D">
            <w:pPr>
              <w:autoSpaceDE w:val="0"/>
              <w:autoSpaceDN w:val="0"/>
              <w:ind w:left="66" w:right="288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0F6C86" w:rsidRPr="0067055A" w14:paraId="2CF8D9C0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152B6B6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163.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D381D83" w14:textId="77777777" w:rsidR="000F6C86" w:rsidRPr="0067055A" w:rsidRDefault="00224DE2" w:rsidP="002B4D95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Диалог. Пунктуационное оформление </w:t>
            </w:r>
            <w:r w:rsidR="00017579" w:rsidRPr="0067055A">
              <w:rPr>
                <w:rFonts w:ascii="Times New Roman" w:eastAsia="Times New Roman" w:hAnsi="Times New Roman" w:cs="Times New Roman"/>
                <w:color w:val="000000"/>
              </w:rPr>
              <w:t>диалога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CD109A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A6D040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340FDC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F557937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D18015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BEE62AF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1C65E7C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164.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2239CAE" w14:textId="77777777" w:rsidR="000F6C86" w:rsidRPr="0067055A" w:rsidRDefault="00224DE2" w:rsidP="002B4D95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Диалог. Пунктуационное оформление диалога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B3E8CA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A80EBC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F4A113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7828F45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6BF1751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5C1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43E430FA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34C888D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165.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A1F4CCF" w14:textId="77777777" w:rsidR="000F6C86" w:rsidRPr="0067055A" w:rsidRDefault="00224DE2" w:rsidP="002B7C8D">
            <w:pPr>
              <w:tabs>
                <w:tab w:val="left" w:pos="528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темы "Синтаксис и пунктуация". Проверочная работа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D274E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DDB4AE8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0D59EB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E35C23D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F69AB7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1286DF8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437AF94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166.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757828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5 классе. Фонетика. Графика. Орфография.</w:t>
            </w:r>
            <w:r w:rsidR="00D957CD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Орфоэпия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338477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11B98A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ABCC78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73FD6CB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72005A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7ECAA9CC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B3AB096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167.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5954334" w14:textId="77777777" w:rsidR="000F6C86" w:rsidRPr="0067055A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изученного в 5 классе. </w:t>
            </w:r>
            <w:r w:rsidRPr="0067055A">
              <w:rPr>
                <w:rFonts w:ascii="Times New Roman" w:hAnsi="Times New Roman" w:cs="Times New Roman"/>
              </w:rPr>
              <w:tab/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A40247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9C4C055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C13262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5ABF651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1157232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0F6C86" w:rsidRPr="0067055A" w14:paraId="2DB43C89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FE0FBCF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168.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529020D" w14:textId="77777777" w:rsidR="000F6C86" w:rsidRPr="0067055A" w:rsidRDefault="00224DE2" w:rsidP="005C1FC3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5 классе. Морфемика. Орфография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1407C00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1E1C639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D7E315A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383B54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148B77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с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использованием</w:t>
            </w:r>
            <w:r w:rsidR="00046E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«Оценочного </w:t>
            </w:r>
            <w:r w:rsidR="00115699">
              <w:rPr>
                <w:rFonts w:ascii="Times New Roman" w:hAnsi="Times New Roman" w:cs="Times New Roman"/>
              </w:rPr>
              <w:t xml:space="preserve"> </w:t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листа»;</w:t>
            </w:r>
          </w:p>
        </w:tc>
      </w:tr>
      <w:tr w:rsidR="000F6C86" w:rsidRPr="0067055A" w14:paraId="3EB57F31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6830C7D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169.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C830482" w14:textId="77777777" w:rsidR="000F6C86" w:rsidRPr="0067055A" w:rsidRDefault="00224DE2" w:rsidP="002B7C8D">
            <w:pPr>
              <w:tabs>
                <w:tab w:val="left" w:pos="142"/>
              </w:tabs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изученного в 5 классе. </w:t>
            </w:r>
            <w:r w:rsidRPr="0067055A">
              <w:rPr>
                <w:rFonts w:ascii="Times New Roman" w:hAnsi="Times New Roman" w:cs="Times New Roman"/>
              </w:rPr>
              <w:tab/>
            </w: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Морфология. Орфография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950B4AF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830860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89275F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5C439C9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3E97836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беседа;</w:t>
            </w:r>
          </w:p>
        </w:tc>
      </w:tr>
      <w:tr w:rsidR="000F6C86" w:rsidRPr="0067055A" w14:paraId="7BC7CC12" w14:textId="77777777" w:rsidTr="002B7C8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3DD50E4" w14:textId="77777777" w:rsidR="000F6C86" w:rsidRPr="0067055A" w:rsidRDefault="00224DE2" w:rsidP="002B7C8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170.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C752FB7" w14:textId="77777777" w:rsidR="000F6C86" w:rsidRPr="0067055A" w:rsidRDefault="00A1023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Итоговый контрольный диктант № 6</w:t>
            </w:r>
            <w:r w:rsidR="00224DE2" w:rsidRPr="006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6B4671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1E458BE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02D3403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1311968" w14:textId="77777777" w:rsidR="000F6C86" w:rsidRPr="0067055A" w:rsidRDefault="000F6C86" w:rsidP="002B7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3A854B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Диктант;</w:t>
            </w:r>
          </w:p>
        </w:tc>
      </w:tr>
      <w:tr w:rsidR="000F6C86" w:rsidRPr="0067055A" w14:paraId="1E4590BC" w14:textId="77777777" w:rsidTr="002B7C8D">
        <w:trPr>
          <w:trHeight w:val="20"/>
        </w:trPr>
        <w:tc>
          <w:tcPr>
            <w:tcW w:w="4389" w:type="dxa"/>
            <w:gridSpan w:val="2"/>
            <w:shd w:val="clear" w:color="auto" w:fill="auto"/>
            <w:vAlign w:val="center"/>
          </w:tcPr>
          <w:p w14:paraId="3AECCC0B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5CA56D" w14:textId="77777777" w:rsidR="000F6C86" w:rsidRPr="0067055A" w:rsidRDefault="00224DE2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4321DC" w14:textId="77777777" w:rsidR="000F6C86" w:rsidRPr="0067055A" w:rsidRDefault="00383C9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14:paraId="4476D7E7" w14:textId="77777777" w:rsidR="000F6C86" w:rsidRPr="0067055A" w:rsidRDefault="00383C95" w:rsidP="002B7C8D">
            <w:pPr>
              <w:autoSpaceDE w:val="0"/>
              <w:autoSpaceDN w:val="0"/>
              <w:ind w:left="66"/>
              <w:rPr>
                <w:rFonts w:ascii="Times New Roman" w:hAnsi="Times New Roman" w:cs="Times New Roman"/>
              </w:rPr>
            </w:pPr>
            <w:r w:rsidRPr="006705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6DCE51A3" w14:textId="77777777" w:rsidR="000F6C86" w:rsidRDefault="000F6C86">
      <w:pPr>
        <w:autoSpaceDE w:val="0"/>
        <w:autoSpaceDN w:val="0"/>
        <w:spacing w:after="0" w:line="14" w:lineRule="exact"/>
      </w:pPr>
    </w:p>
    <w:p w14:paraId="1F1ED626" w14:textId="77777777" w:rsidR="000F6C86" w:rsidRDefault="000F6C86">
      <w:pPr>
        <w:sectPr w:rsidR="000F6C86">
          <w:pgSz w:w="11900" w:h="16840"/>
          <w:pgMar w:top="284" w:right="556" w:bottom="144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7D0A3410" w14:textId="77777777" w:rsidR="000F6C86" w:rsidRDefault="000F6C86">
      <w:pPr>
        <w:autoSpaceDE w:val="0"/>
        <w:autoSpaceDN w:val="0"/>
        <w:spacing w:after="78" w:line="220" w:lineRule="exact"/>
      </w:pPr>
    </w:p>
    <w:p w14:paraId="0B7C35DD" w14:textId="77777777" w:rsidR="000F6C86" w:rsidRDefault="00224DE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72B1010" w14:textId="77777777" w:rsidR="000F6C86" w:rsidRDefault="00224DE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A14192C" w14:textId="77777777" w:rsidR="000F6C86" w:rsidRPr="004A7E11" w:rsidRDefault="00224DE2">
      <w:pPr>
        <w:autoSpaceDE w:val="0"/>
        <w:autoSpaceDN w:val="0"/>
        <w:spacing w:before="166" w:after="0" w:line="271" w:lineRule="auto"/>
        <w:ind w:right="576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40165AEA" w14:textId="77777777" w:rsidR="000F6C86" w:rsidRPr="00E64805" w:rsidRDefault="00224DE2">
      <w:pPr>
        <w:autoSpaceDE w:val="0"/>
        <w:autoSpaceDN w:val="0"/>
        <w:spacing w:before="262" w:after="0" w:line="230" w:lineRule="auto"/>
      </w:pPr>
      <w:r w:rsidRPr="00E64805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14:paraId="34AAAA1C" w14:textId="77777777" w:rsidR="000F6C86" w:rsidRPr="004A7E11" w:rsidRDefault="00224DE2">
      <w:pPr>
        <w:autoSpaceDE w:val="0"/>
        <w:autoSpaceDN w:val="0"/>
        <w:spacing w:before="166" w:after="0" w:line="281" w:lineRule="auto"/>
        <w:ind w:right="864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Русский язык. Методические рекомендации. 5 класс :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пособие для учителей общеобразоват. организаций /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[Т. А. Ладыженская, Л. А. Тростенцова, М. Т. Баранов и др.]. — 2-е изд. — М. : Просвещение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A7E1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znayka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cc</w:t>
      </w:r>
      <w:r w:rsidRPr="004A7E1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wp</w:t>
      </w:r>
      <w:r w:rsidRPr="004A7E11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4A7E1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uploads</w:t>
      </w:r>
      <w:r w:rsidRPr="004A7E11">
        <w:rPr>
          <w:rFonts w:ascii="Times New Roman" w:eastAsia="Times New Roman" w:hAnsi="Times New Roman"/>
          <w:color w:val="000000"/>
          <w:sz w:val="24"/>
        </w:rPr>
        <w:t>/2019/08/</w:t>
      </w:r>
      <w:r>
        <w:rPr>
          <w:rFonts w:ascii="Times New Roman" w:eastAsia="Times New Roman" w:hAnsi="Times New Roman"/>
          <w:color w:val="000000"/>
          <w:sz w:val="24"/>
        </w:rPr>
        <w:t>Russkij</w:t>
      </w:r>
      <w:r w:rsidRPr="004A7E11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4A7E11">
        <w:rPr>
          <w:rFonts w:ascii="Times New Roman" w:eastAsia="Times New Roman" w:hAnsi="Times New Roman"/>
          <w:color w:val="000000"/>
          <w:sz w:val="24"/>
        </w:rPr>
        <w:t>.-5</w:t>
      </w:r>
      <w:r>
        <w:rPr>
          <w:rFonts w:ascii="Times New Roman" w:eastAsia="Times New Roman" w:hAnsi="Times New Roman"/>
          <w:color w:val="000000"/>
          <w:sz w:val="24"/>
        </w:rPr>
        <w:t>kl</w:t>
      </w:r>
      <w:r w:rsidRPr="004A7E11">
        <w:rPr>
          <w:rFonts w:ascii="Times New Roman" w:eastAsia="Times New Roman" w:hAnsi="Times New Roman"/>
          <w:color w:val="000000"/>
          <w:sz w:val="24"/>
        </w:rPr>
        <w:t>.-</w:t>
      </w:r>
      <w:r w:rsidR="00115699"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Metodich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rekomend</w:t>
      </w:r>
      <w:r w:rsidRPr="004A7E11">
        <w:rPr>
          <w:rFonts w:ascii="Times New Roman" w:eastAsia="Times New Roman" w:hAnsi="Times New Roman"/>
          <w:color w:val="000000"/>
          <w:sz w:val="24"/>
        </w:rPr>
        <w:t>._</w:t>
      </w:r>
      <w:r>
        <w:rPr>
          <w:rFonts w:ascii="Times New Roman" w:eastAsia="Times New Roman" w:hAnsi="Times New Roman"/>
          <w:color w:val="000000"/>
          <w:sz w:val="24"/>
        </w:rPr>
        <w:t>Ladyzhenskaya</w:t>
      </w:r>
      <w:r w:rsidRPr="004A7E11">
        <w:rPr>
          <w:rFonts w:ascii="Times New Roman" w:eastAsia="Times New Roman" w:hAnsi="Times New Roman"/>
          <w:color w:val="000000"/>
          <w:sz w:val="24"/>
        </w:rPr>
        <w:t>_2014-144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14:paraId="124CCB9E" w14:textId="77777777" w:rsidR="000F6C86" w:rsidRPr="004A7E11" w:rsidRDefault="00224DE2">
      <w:pPr>
        <w:autoSpaceDE w:val="0"/>
        <w:autoSpaceDN w:val="0"/>
        <w:spacing w:before="262" w:after="0" w:line="230" w:lineRule="auto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272C1EE7" w14:textId="77777777" w:rsidR="000F6C86" w:rsidRPr="004A7E11" w:rsidRDefault="00224DE2">
      <w:pPr>
        <w:autoSpaceDE w:val="0"/>
        <w:autoSpaceDN w:val="0"/>
        <w:spacing w:before="166" w:after="0"/>
        <w:ind w:right="5616"/>
      </w:pPr>
      <w:r w:rsidRPr="004A7E11">
        <w:rPr>
          <w:rFonts w:ascii="Times New Roman" w:eastAsia="Times New Roman" w:hAnsi="Times New Roman"/>
          <w:color w:val="000000"/>
          <w:sz w:val="24"/>
        </w:rPr>
        <w:t xml:space="preserve">Российская электронная школа </w:t>
      </w:r>
      <w:r w:rsidR="00115699"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Дистанционное образование для школьников... | </w:t>
      </w:r>
      <w:r w:rsidR="00115699">
        <w:t xml:space="preserve"> </w:t>
      </w:r>
      <w:r w:rsidRPr="004A7E11">
        <w:rPr>
          <w:rFonts w:ascii="Times New Roman" w:eastAsia="Times New Roman" w:hAnsi="Times New Roman"/>
          <w:color w:val="000000"/>
          <w:sz w:val="24"/>
        </w:rPr>
        <w:t xml:space="preserve">Учи.ру 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4A7E1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62AA47BA" w14:textId="77777777" w:rsidR="000F6C86" w:rsidRPr="004A7E11" w:rsidRDefault="000F6C86">
      <w:pPr>
        <w:sectPr w:rsidR="000F6C86" w:rsidRPr="004A7E1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98E932C" w14:textId="77777777" w:rsidR="000F6C86" w:rsidRPr="004A7E11" w:rsidRDefault="000F6C86">
      <w:pPr>
        <w:autoSpaceDE w:val="0"/>
        <w:autoSpaceDN w:val="0"/>
        <w:spacing w:after="78" w:line="220" w:lineRule="exact"/>
      </w:pPr>
    </w:p>
    <w:p w14:paraId="2DB0C857" w14:textId="77777777" w:rsidR="004A7E11" w:rsidRDefault="00224DE2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</w:rPr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 УЧЕБНОЕ ОБОРУДОВАНИЕ</w:t>
      </w:r>
    </w:p>
    <w:p w14:paraId="720284C6" w14:textId="77777777" w:rsidR="000F6C86" w:rsidRPr="004A7E11" w:rsidRDefault="00224DE2">
      <w:pPr>
        <w:autoSpaceDE w:val="0"/>
        <w:autoSpaceDN w:val="0"/>
        <w:spacing w:after="0" w:line="408" w:lineRule="auto"/>
        <w:ind w:right="432"/>
      </w:pPr>
      <w:r w:rsidRPr="004A7E11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4A7E11" w:rsidRPr="004A7E11">
        <w:rPr>
          <w:rFonts w:ascii="Times New Roman" w:eastAsia="Times New Roman" w:hAnsi="Times New Roman"/>
          <w:color w:val="000000"/>
          <w:sz w:val="24"/>
        </w:rPr>
        <w:t>-учебно-лабораторное оборудование: карточки, тесты, тексты произведений</w:t>
      </w:r>
      <w:r w:rsidR="004A7E11" w:rsidRPr="004A7E11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4A7E11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14:paraId="65AC9198" w14:textId="77777777" w:rsidR="000F6C86" w:rsidRPr="004A7E11" w:rsidRDefault="004A7E11">
      <w:pPr>
        <w:sectPr w:rsidR="000F6C86" w:rsidRPr="004A7E1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4A7E11">
        <w:rPr>
          <w:rFonts w:ascii="Times New Roman" w:eastAsia="Times New Roman" w:hAnsi="Times New Roman"/>
          <w:color w:val="000000"/>
          <w:sz w:val="24"/>
        </w:rPr>
        <w:t>технические и электронные средства обучения: компьютер, проектор, колонки</w:t>
      </w:r>
    </w:p>
    <w:p w14:paraId="285A6330" w14:textId="77777777" w:rsidR="00224DE2" w:rsidRPr="004A7E11" w:rsidRDefault="00224DE2"/>
    <w:sectPr w:rsidR="00224DE2" w:rsidRPr="004A7E1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7551240">
    <w:abstractNumId w:val="8"/>
  </w:num>
  <w:num w:numId="2" w16cid:durableId="1143501788">
    <w:abstractNumId w:val="6"/>
  </w:num>
  <w:num w:numId="3" w16cid:durableId="965505174">
    <w:abstractNumId w:val="5"/>
  </w:num>
  <w:num w:numId="4" w16cid:durableId="691342380">
    <w:abstractNumId w:val="4"/>
  </w:num>
  <w:num w:numId="5" w16cid:durableId="1272012667">
    <w:abstractNumId w:val="7"/>
  </w:num>
  <w:num w:numId="6" w16cid:durableId="1792437910">
    <w:abstractNumId w:val="3"/>
  </w:num>
  <w:num w:numId="7" w16cid:durableId="1080983082">
    <w:abstractNumId w:val="2"/>
  </w:num>
  <w:num w:numId="8" w16cid:durableId="1467897278">
    <w:abstractNumId w:val="1"/>
  </w:num>
  <w:num w:numId="9" w16cid:durableId="17978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17579"/>
    <w:rsid w:val="00034616"/>
    <w:rsid w:val="00046EEE"/>
    <w:rsid w:val="0006063C"/>
    <w:rsid w:val="000F6C86"/>
    <w:rsid w:val="00115699"/>
    <w:rsid w:val="0015074B"/>
    <w:rsid w:val="00151872"/>
    <w:rsid w:val="001C2AE6"/>
    <w:rsid w:val="00224DE2"/>
    <w:rsid w:val="002717AB"/>
    <w:rsid w:val="0029639D"/>
    <w:rsid w:val="002B4D95"/>
    <w:rsid w:val="002B7C8D"/>
    <w:rsid w:val="00326F90"/>
    <w:rsid w:val="00383C95"/>
    <w:rsid w:val="003B1F77"/>
    <w:rsid w:val="003D3816"/>
    <w:rsid w:val="004A0688"/>
    <w:rsid w:val="004A7E11"/>
    <w:rsid w:val="004B06B7"/>
    <w:rsid w:val="004D4C19"/>
    <w:rsid w:val="005C1FC3"/>
    <w:rsid w:val="0067055A"/>
    <w:rsid w:val="00716E9B"/>
    <w:rsid w:val="00817E8F"/>
    <w:rsid w:val="00896FD1"/>
    <w:rsid w:val="00A10232"/>
    <w:rsid w:val="00AA1D8D"/>
    <w:rsid w:val="00B3289B"/>
    <w:rsid w:val="00B47730"/>
    <w:rsid w:val="00C62C62"/>
    <w:rsid w:val="00CB0664"/>
    <w:rsid w:val="00CC6F95"/>
    <w:rsid w:val="00D957CD"/>
    <w:rsid w:val="00E64805"/>
    <w:rsid w:val="00EB5C60"/>
    <w:rsid w:val="00F6544C"/>
    <w:rsid w:val="00FC693F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E8ED2"/>
  <w14:defaultImageDpi w14:val="300"/>
  <w15:docId w15:val="{172E34D9-08C5-4079-83EF-C2872A69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  <w:rPr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F2EF2-6163-488B-87AC-8D74AB3D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11383</Words>
  <Characters>64889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Teacher005</cp:lastModifiedBy>
  <cp:revision>5</cp:revision>
  <dcterms:created xsi:type="dcterms:W3CDTF">2022-08-29T10:56:00Z</dcterms:created>
  <dcterms:modified xsi:type="dcterms:W3CDTF">2022-08-30T05:32:00Z</dcterms:modified>
</cp:coreProperties>
</file>