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FA8A" w14:textId="77777777" w:rsidR="00F25B67" w:rsidRPr="00504520" w:rsidRDefault="00F25B67">
      <w:pPr>
        <w:autoSpaceDE w:val="0"/>
        <w:autoSpaceDN w:val="0"/>
        <w:spacing w:after="78" w:line="220" w:lineRule="exact"/>
        <w:rPr>
          <w:rFonts w:ascii="Times New Roman" w:hAnsi="Times New Roman" w:cs="Times New Roman"/>
        </w:rPr>
      </w:pPr>
    </w:p>
    <w:p w14:paraId="78345998" w14:textId="77777777" w:rsidR="00F25B67" w:rsidRPr="00504520" w:rsidRDefault="006E0115">
      <w:pPr>
        <w:autoSpaceDE w:val="0"/>
        <w:autoSpaceDN w:val="0"/>
        <w:spacing w:after="0" w:line="230" w:lineRule="auto"/>
        <w:ind w:left="1494"/>
        <w:rPr>
          <w:rFonts w:ascii="Times New Roman" w:hAnsi="Times New Roman" w:cs="Times New Roman"/>
        </w:rPr>
      </w:pPr>
      <w:r w:rsidRPr="00504520">
        <w:rPr>
          <w:rFonts w:ascii="Times New Roman" w:eastAsia="Times New Roman" w:hAnsi="Times New Roman" w:cs="Times New Roman"/>
          <w:b/>
          <w:color w:val="000000"/>
          <w:sz w:val="24"/>
        </w:rPr>
        <w:t>МИНИСТЕРСТВО ПРОСВЕЩЕНИЯ РОССИЙСКОЙ ФЕДЕРАЦИИ</w:t>
      </w:r>
    </w:p>
    <w:p w14:paraId="0B5E17C7" w14:textId="77777777" w:rsidR="00F25B67" w:rsidRPr="00504520" w:rsidRDefault="006E0115">
      <w:pPr>
        <w:autoSpaceDE w:val="0"/>
        <w:autoSpaceDN w:val="0"/>
        <w:spacing w:before="670" w:after="0" w:line="230" w:lineRule="auto"/>
        <w:ind w:left="2466"/>
        <w:rPr>
          <w:rFonts w:ascii="Times New Roman" w:hAnsi="Times New Roman" w:cs="Times New Roman"/>
        </w:rPr>
      </w:pPr>
      <w:r w:rsidRPr="00504520">
        <w:rPr>
          <w:rFonts w:ascii="Times New Roman" w:eastAsia="Times New Roman" w:hAnsi="Times New Roman" w:cs="Times New Roman"/>
          <w:color w:val="000000"/>
          <w:sz w:val="24"/>
        </w:rPr>
        <w:t>Министерство образования и науки Хабаровского края</w:t>
      </w:r>
    </w:p>
    <w:p w14:paraId="33C2F500" w14:textId="77777777" w:rsidR="00F25B67" w:rsidRPr="00504520" w:rsidRDefault="006E0115">
      <w:pPr>
        <w:autoSpaceDE w:val="0"/>
        <w:autoSpaceDN w:val="0"/>
        <w:spacing w:before="670" w:after="0" w:line="230" w:lineRule="auto"/>
        <w:ind w:left="2472"/>
        <w:rPr>
          <w:rFonts w:ascii="Times New Roman" w:hAnsi="Times New Roman" w:cs="Times New Roman"/>
        </w:rPr>
      </w:pPr>
      <w:r w:rsidRPr="00504520">
        <w:rPr>
          <w:rFonts w:ascii="Times New Roman" w:eastAsia="Times New Roman" w:hAnsi="Times New Roman" w:cs="Times New Roman"/>
          <w:color w:val="000000"/>
          <w:sz w:val="24"/>
        </w:rPr>
        <w:t>Управление образования администрации г.Хабаровска</w:t>
      </w:r>
    </w:p>
    <w:p w14:paraId="593DD452" w14:textId="54C8F483" w:rsidR="00F25B67" w:rsidRPr="00504520" w:rsidRDefault="006E0115">
      <w:pPr>
        <w:autoSpaceDE w:val="0"/>
        <w:autoSpaceDN w:val="0"/>
        <w:spacing w:before="670" w:after="1376" w:line="230" w:lineRule="auto"/>
        <w:ind w:right="4028"/>
        <w:jc w:val="right"/>
        <w:rPr>
          <w:rFonts w:ascii="Times New Roman" w:hAnsi="Times New Roman" w:cs="Times New Roman"/>
        </w:rPr>
      </w:pPr>
      <w:r w:rsidRPr="00504520">
        <w:rPr>
          <w:rFonts w:ascii="Times New Roman" w:eastAsia="Times New Roman" w:hAnsi="Times New Roman" w:cs="Times New Roman"/>
          <w:color w:val="000000"/>
          <w:sz w:val="24"/>
        </w:rPr>
        <w:t xml:space="preserve">МБОУ </w:t>
      </w:r>
      <w:r w:rsidR="00902677">
        <w:rPr>
          <w:rFonts w:ascii="Times New Roman" w:eastAsia="Times New Roman" w:hAnsi="Times New Roman" w:cs="Times New Roman"/>
          <w:color w:val="000000"/>
          <w:sz w:val="24"/>
        </w:rPr>
        <w:t>«Волочаевский лицей»</w:t>
      </w:r>
    </w:p>
    <w:tbl>
      <w:tblPr>
        <w:tblW w:w="0" w:type="auto"/>
        <w:tblLayout w:type="fixed"/>
        <w:tblLook w:val="04A0" w:firstRow="1" w:lastRow="0" w:firstColumn="1" w:lastColumn="0" w:noHBand="0" w:noVBand="1"/>
      </w:tblPr>
      <w:tblGrid>
        <w:gridCol w:w="2602"/>
        <w:gridCol w:w="4280"/>
        <w:gridCol w:w="2460"/>
      </w:tblGrid>
      <w:tr w:rsidR="00F25B67" w:rsidRPr="00504520" w14:paraId="0C974820" w14:textId="77777777">
        <w:trPr>
          <w:trHeight w:hRule="exact" w:val="274"/>
        </w:trPr>
        <w:tc>
          <w:tcPr>
            <w:tcW w:w="2602" w:type="dxa"/>
            <w:tcMar>
              <w:left w:w="0" w:type="dxa"/>
              <w:right w:w="0" w:type="dxa"/>
            </w:tcMar>
          </w:tcPr>
          <w:p w14:paraId="34072708" w14:textId="77777777" w:rsidR="00F25B67" w:rsidRPr="00504520" w:rsidRDefault="006E0115">
            <w:pPr>
              <w:autoSpaceDE w:val="0"/>
              <w:autoSpaceDN w:val="0"/>
              <w:spacing w:before="48" w:after="0" w:line="230" w:lineRule="auto"/>
              <w:rPr>
                <w:rFonts w:ascii="Times New Roman" w:hAnsi="Times New Roman" w:cs="Times New Roman"/>
              </w:rPr>
            </w:pPr>
            <w:r w:rsidRPr="00504520">
              <w:rPr>
                <w:rFonts w:ascii="Times New Roman" w:eastAsia="Times New Roman" w:hAnsi="Times New Roman" w:cs="Times New Roman"/>
                <w:color w:val="000000"/>
                <w:w w:val="102"/>
                <w:sz w:val="20"/>
              </w:rPr>
              <w:t>РАССМОТРЕНО</w:t>
            </w:r>
          </w:p>
        </w:tc>
        <w:tc>
          <w:tcPr>
            <w:tcW w:w="4280" w:type="dxa"/>
            <w:tcMar>
              <w:left w:w="0" w:type="dxa"/>
              <w:right w:w="0" w:type="dxa"/>
            </w:tcMar>
          </w:tcPr>
          <w:p w14:paraId="11711E33" w14:textId="77777777" w:rsidR="00F25B67" w:rsidRPr="00504520" w:rsidRDefault="006E0115">
            <w:pPr>
              <w:autoSpaceDE w:val="0"/>
              <w:autoSpaceDN w:val="0"/>
              <w:spacing w:before="48" w:after="0" w:line="230" w:lineRule="auto"/>
              <w:ind w:left="916"/>
              <w:rPr>
                <w:rFonts w:ascii="Times New Roman" w:hAnsi="Times New Roman" w:cs="Times New Roman"/>
              </w:rPr>
            </w:pPr>
            <w:r w:rsidRPr="00504520">
              <w:rPr>
                <w:rFonts w:ascii="Times New Roman" w:eastAsia="Times New Roman" w:hAnsi="Times New Roman" w:cs="Times New Roman"/>
                <w:color w:val="000000"/>
                <w:w w:val="102"/>
                <w:sz w:val="20"/>
              </w:rPr>
              <w:t>ПРИНЯТО</w:t>
            </w:r>
          </w:p>
        </w:tc>
        <w:tc>
          <w:tcPr>
            <w:tcW w:w="2460" w:type="dxa"/>
            <w:tcMar>
              <w:left w:w="0" w:type="dxa"/>
              <w:right w:w="0" w:type="dxa"/>
            </w:tcMar>
          </w:tcPr>
          <w:p w14:paraId="3BA03829" w14:textId="77777777" w:rsidR="00F25B67" w:rsidRPr="00504520" w:rsidRDefault="006E0115">
            <w:pPr>
              <w:autoSpaceDE w:val="0"/>
              <w:autoSpaceDN w:val="0"/>
              <w:spacing w:before="48" w:after="0" w:line="230" w:lineRule="auto"/>
              <w:ind w:left="152"/>
              <w:rPr>
                <w:rFonts w:ascii="Times New Roman" w:hAnsi="Times New Roman" w:cs="Times New Roman"/>
              </w:rPr>
            </w:pPr>
            <w:r w:rsidRPr="00504520">
              <w:rPr>
                <w:rFonts w:ascii="Times New Roman" w:eastAsia="Times New Roman" w:hAnsi="Times New Roman" w:cs="Times New Roman"/>
                <w:color w:val="000000"/>
                <w:w w:val="102"/>
                <w:sz w:val="20"/>
              </w:rPr>
              <w:t>УТВЕРЖДЕНО</w:t>
            </w:r>
          </w:p>
        </w:tc>
      </w:tr>
      <w:tr w:rsidR="00F25B67" w:rsidRPr="00504520" w14:paraId="14C3B53B" w14:textId="77777777">
        <w:trPr>
          <w:trHeight w:hRule="exact" w:val="276"/>
        </w:trPr>
        <w:tc>
          <w:tcPr>
            <w:tcW w:w="2602" w:type="dxa"/>
            <w:tcMar>
              <w:left w:w="0" w:type="dxa"/>
              <w:right w:w="0" w:type="dxa"/>
            </w:tcMar>
          </w:tcPr>
          <w:p w14:paraId="22B6B530" w14:textId="77777777" w:rsidR="00F25B67" w:rsidRPr="00504520" w:rsidRDefault="006E0115">
            <w:pPr>
              <w:autoSpaceDE w:val="0"/>
              <w:autoSpaceDN w:val="0"/>
              <w:spacing w:after="0" w:line="230" w:lineRule="auto"/>
              <w:rPr>
                <w:rFonts w:ascii="Times New Roman" w:hAnsi="Times New Roman" w:cs="Times New Roman"/>
              </w:rPr>
            </w:pPr>
            <w:r w:rsidRPr="00504520">
              <w:rPr>
                <w:rFonts w:ascii="Times New Roman" w:eastAsia="Times New Roman" w:hAnsi="Times New Roman" w:cs="Times New Roman"/>
                <w:color w:val="000000"/>
                <w:w w:val="102"/>
                <w:sz w:val="20"/>
              </w:rPr>
              <w:t>на заседании ШМО</w:t>
            </w:r>
          </w:p>
        </w:tc>
        <w:tc>
          <w:tcPr>
            <w:tcW w:w="4280" w:type="dxa"/>
            <w:tcMar>
              <w:left w:w="0" w:type="dxa"/>
              <w:right w:w="0" w:type="dxa"/>
            </w:tcMar>
          </w:tcPr>
          <w:p w14:paraId="5651C9CE" w14:textId="77777777" w:rsidR="00F25B67" w:rsidRPr="00504520" w:rsidRDefault="006E0115">
            <w:pPr>
              <w:autoSpaceDE w:val="0"/>
              <w:autoSpaceDN w:val="0"/>
              <w:spacing w:after="0" w:line="230" w:lineRule="auto"/>
              <w:ind w:left="916"/>
              <w:rPr>
                <w:rFonts w:ascii="Times New Roman" w:hAnsi="Times New Roman" w:cs="Times New Roman"/>
              </w:rPr>
            </w:pPr>
            <w:r w:rsidRPr="00504520">
              <w:rPr>
                <w:rFonts w:ascii="Times New Roman" w:eastAsia="Times New Roman" w:hAnsi="Times New Roman" w:cs="Times New Roman"/>
                <w:color w:val="000000"/>
                <w:w w:val="102"/>
                <w:sz w:val="20"/>
              </w:rPr>
              <w:t>на заседании педагогического совета</w:t>
            </w:r>
          </w:p>
        </w:tc>
        <w:tc>
          <w:tcPr>
            <w:tcW w:w="2460" w:type="dxa"/>
            <w:tcMar>
              <w:left w:w="0" w:type="dxa"/>
              <w:right w:w="0" w:type="dxa"/>
            </w:tcMar>
          </w:tcPr>
          <w:p w14:paraId="1AB7B5BC" w14:textId="77777777" w:rsidR="00F25B67" w:rsidRPr="00504520" w:rsidRDefault="006E0115">
            <w:pPr>
              <w:autoSpaceDE w:val="0"/>
              <w:autoSpaceDN w:val="0"/>
              <w:spacing w:after="0" w:line="230" w:lineRule="auto"/>
              <w:ind w:left="152"/>
              <w:rPr>
                <w:rFonts w:ascii="Times New Roman" w:hAnsi="Times New Roman" w:cs="Times New Roman"/>
              </w:rPr>
            </w:pPr>
            <w:r w:rsidRPr="00504520">
              <w:rPr>
                <w:rFonts w:ascii="Times New Roman" w:eastAsia="Times New Roman" w:hAnsi="Times New Roman" w:cs="Times New Roman"/>
                <w:color w:val="000000"/>
                <w:w w:val="102"/>
                <w:sz w:val="20"/>
              </w:rPr>
              <w:t>директор</w:t>
            </w:r>
          </w:p>
        </w:tc>
      </w:tr>
    </w:tbl>
    <w:p w14:paraId="330C5A4C" w14:textId="77777777" w:rsidR="00F25B67" w:rsidRPr="00504520" w:rsidRDefault="00F25B67">
      <w:pPr>
        <w:autoSpaceDE w:val="0"/>
        <w:autoSpaceDN w:val="0"/>
        <w:spacing w:after="0" w:line="60" w:lineRule="exact"/>
        <w:rPr>
          <w:rFonts w:ascii="Times New Roman" w:hAnsi="Times New Roman" w:cs="Times New Roman"/>
        </w:rPr>
      </w:pPr>
    </w:p>
    <w:tbl>
      <w:tblPr>
        <w:tblW w:w="0" w:type="auto"/>
        <w:tblLayout w:type="fixed"/>
        <w:tblLook w:val="04A0" w:firstRow="1" w:lastRow="0" w:firstColumn="1" w:lastColumn="0" w:noHBand="0" w:noVBand="1"/>
      </w:tblPr>
      <w:tblGrid>
        <w:gridCol w:w="3042"/>
        <w:gridCol w:w="3680"/>
        <w:gridCol w:w="3300"/>
      </w:tblGrid>
      <w:tr w:rsidR="00F25B67" w:rsidRPr="00504520" w14:paraId="022D6DA4" w14:textId="77777777">
        <w:trPr>
          <w:trHeight w:hRule="exact" w:val="362"/>
        </w:trPr>
        <w:tc>
          <w:tcPr>
            <w:tcW w:w="3042" w:type="dxa"/>
            <w:tcMar>
              <w:left w:w="0" w:type="dxa"/>
              <w:right w:w="0" w:type="dxa"/>
            </w:tcMar>
          </w:tcPr>
          <w:p w14:paraId="7BF0E27C" w14:textId="77777777" w:rsidR="00F25B67" w:rsidRPr="00504520" w:rsidRDefault="006E0115">
            <w:pPr>
              <w:autoSpaceDE w:val="0"/>
              <w:autoSpaceDN w:val="0"/>
              <w:spacing w:before="60" w:after="0" w:line="230" w:lineRule="auto"/>
              <w:rPr>
                <w:rFonts w:ascii="Times New Roman" w:hAnsi="Times New Roman" w:cs="Times New Roman"/>
              </w:rPr>
            </w:pPr>
            <w:r w:rsidRPr="00504520">
              <w:rPr>
                <w:rFonts w:ascii="Times New Roman" w:eastAsia="Times New Roman" w:hAnsi="Times New Roman" w:cs="Times New Roman"/>
                <w:color w:val="000000"/>
                <w:w w:val="102"/>
                <w:sz w:val="20"/>
              </w:rPr>
              <w:t>Гладких Н.В.______________</w:t>
            </w:r>
          </w:p>
        </w:tc>
        <w:tc>
          <w:tcPr>
            <w:tcW w:w="3680" w:type="dxa"/>
            <w:tcMar>
              <w:left w:w="0" w:type="dxa"/>
              <w:right w:w="0" w:type="dxa"/>
            </w:tcMar>
          </w:tcPr>
          <w:p w14:paraId="632D96D2" w14:textId="77777777" w:rsidR="00F25B67" w:rsidRPr="00504520" w:rsidRDefault="006E0115">
            <w:pPr>
              <w:autoSpaceDE w:val="0"/>
              <w:autoSpaceDN w:val="0"/>
              <w:spacing w:before="60" w:after="0" w:line="230" w:lineRule="auto"/>
              <w:ind w:left="476"/>
              <w:rPr>
                <w:rFonts w:ascii="Times New Roman" w:hAnsi="Times New Roman" w:cs="Times New Roman"/>
              </w:rPr>
            </w:pPr>
            <w:r w:rsidRPr="00504520">
              <w:rPr>
                <w:rFonts w:ascii="Times New Roman" w:eastAsia="Times New Roman" w:hAnsi="Times New Roman" w:cs="Times New Roman"/>
                <w:color w:val="000000"/>
                <w:w w:val="102"/>
                <w:sz w:val="20"/>
              </w:rPr>
              <w:t>Печеницина С.В.______________</w:t>
            </w:r>
          </w:p>
        </w:tc>
        <w:tc>
          <w:tcPr>
            <w:tcW w:w="3300" w:type="dxa"/>
            <w:tcMar>
              <w:left w:w="0" w:type="dxa"/>
              <w:right w:w="0" w:type="dxa"/>
            </w:tcMar>
          </w:tcPr>
          <w:p w14:paraId="66FFE628" w14:textId="77777777" w:rsidR="00F25B67" w:rsidRPr="00504520" w:rsidRDefault="006E0115">
            <w:pPr>
              <w:autoSpaceDE w:val="0"/>
              <w:autoSpaceDN w:val="0"/>
              <w:spacing w:before="60" w:after="0" w:line="230" w:lineRule="auto"/>
              <w:jc w:val="center"/>
              <w:rPr>
                <w:rFonts w:ascii="Times New Roman" w:hAnsi="Times New Roman" w:cs="Times New Roman"/>
              </w:rPr>
            </w:pPr>
            <w:r w:rsidRPr="00504520">
              <w:rPr>
                <w:rFonts w:ascii="Times New Roman" w:eastAsia="Times New Roman" w:hAnsi="Times New Roman" w:cs="Times New Roman"/>
                <w:color w:val="000000"/>
                <w:w w:val="102"/>
                <w:sz w:val="20"/>
              </w:rPr>
              <w:t>Якушенко С.В.______________</w:t>
            </w:r>
          </w:p>
        </w:tc>
      </w:tr>
      <w:tr w:rsidR="00F25B67" w:rsidRPr="00504520" w14:paraId="15592E59" w14:textId="77777777">
        <w:trPr>
          <w:trHeight w:hRule="exact" w:val="420"/>
        </w:trPr>
        <w:tc>
          <w:tcPr>
            <w:tcW w:w="3042" w:type="dxa"/>
            <w:tcMar>
              <w:left w:w="0" w:type="dxa"/>
              <w:right w:w="0" w:type="dxa"/>
            </w:tcMar>
          </w:tcPr>
          <w:p w14:paraId="23D3EFA4" w14:textId="77777777" w:rsidR="00F25B67" w:rsidRPr="00504520" w:rsidRDefault="006E0115">
            <w:pPr>
              <w:autoSpaceDE w:val="0"/>
              <w:autoSpaceDN w:val="0"/>
              <w:spacing w:before="106" w:after="0" w:line="230" w:lineRule="auto"/>
              <w:rPr>
                <w:rFonts w:ascii="Times New Roman" w:hAnsi="Times New Roman" w:cs="Times New Roman"/>
              </w:rPr>
            </w:pPr>
            <w:r w:rsidRPr="00504520">
              <w:rPr>
                <w:rFonts w:ascii="Times New Roman" w:eastAsia="Times New Roman" w:hAnsi="Times New Roman" w:cs="Times New Roman"/>
                <w:color w:val="000000"/>
                <w:w w:val="102"/>
                <w:sz w:val="20"/>
              </w:rPr>
              <w:t>Протокол №1</w:t>
            </w:r>
          </w:p>
        </w:tc>
        <w:tc>
          <w:tcPr>
            <w:tcW w:w="3680" w:type="dxa"/>
            <w:tcMar>
              <w:left w:w="0" w:type="dxa"/>
              <w:right w:w="0" w:type="dxa"/>
            </w:tcMar>
          </w:tcPr>
          <w:p w14:paraId="149D2FDD" w14:textId="77777777" w:rsidR="00F25B67" w:rsidRPr="00504520" w:rsidRDefault="006E0115">
            <w:pPr>
              <w:autoSpaceDE w:val="0"/>
              <w:autoSpaceDN w:val="0"/>
              <w:spacing w:before="106" w:after="0" w:line="230" w:lineRule="auto"/>
              <w:ind w:left="476"/>
              <w:rPr>
                <w:rFonts w:ascii="Times New Roman" w:hAnsi="Times New Roman" w:cs="Times New Roman"/>
              </w:rPr>
            </w:pPr>
            <w:r w:rsidRPr="00504520">
              <w:rPr>
                <w:rFonts w:ascii="Times New Roman" w:eastAsia="Times New Roman" w:hAnsi="Times New Roman" w:cs="Times New Roman"/>
                <w:color w:val="000000"/>
                <w:w w:val="102"/>
                <w:sz w:val="20"/>
              </w:rPr>
              <w:t>Протокол №1</w:t>
            </w:r>
          </w:p>
        </w:tc>
        <w:tc>
          <w:tcPr>
            <w:tcW w:w="3300" w:type="dxa"/>
            <w:tcMar>
              <w:left w:w="0" w:type="dxa"/>
              <w:right w:w="0" w:type="dxa"/>
            </w:tcMar>
          </w:tcPr>
          <w:p w14:paraId="6D41EE20" w14:textId="05AFEDA8" w:rsidR="00F25B67" w:rsidRPr="00504520" w:rsidRDefault="006E0115">
            <w:pPr>
              <w:autoSpaceDE w:val="0"/>
              <w:autoSpaceDN w:val="0"/>
              <w:spacing w:before="106" w:after="0" w:line="230" w:lineRule="auto"/>
              <w:ind w:left="312"/>
              <w:rPr>
                <w:rFonts w:ascii="Times New Roman" w:hAnsi="Times New Roman" w:cs="Times New Roman"/>
              </w:rPr>
            </w:pPr>
            <w:r w:rsidRPr="00504520">
              <w:rPr>
                <w:rFonts w:ascii="Times New Roman" w:eastAsia="Times New Roman" w:hAnsi="Times New Roman" w:cs="Times New Roman"/>
                <w:color w:val="000000"/>
                <w:w w:val="102"/>
                <w:sz w:val="20"/>
              </w:rPr>
              <w:t>Приказ №1</w:t>
            </w:r>
            <w:r w:rsidR="00285A27">
              <w:rPr>
                <w:rFonts w:ascii="Times New Roman" w:eastAsia="Times New Roman" w:hAnsi="Times New Roman" w:cs="Times New Roman"/>
                <w:color w:val="000000"/>
                <w:w w:val="102"/>
                <w:sz w:val="20"/>
              </w:rPr>
              <w:t>80</w:t>
            </w:r>
          </w:p>
        </w:tc>
      </w:tr>
      <w:tr w:rsidR="00F25B67" w:rsidRPr="00504520" w14:paraId="4420ED0A" w14:textId="77777777">
        <w:trPr>
          <w:trHeight w:hRule="exact" w:val="380"/>
        </w:trPr>
        <w:tc>
          <w:tcPr>
            <w:tcW w:w="3042" w:type="dxa"/>
            <w:tcMar>
              <w:left w:w="0" w:type="dxa"/>
              <w:right w:w="0" w:type="dxa"/>
            </w:tcMar>
          </w:tcPr>
          <w:p w14:paraId="1953D564" w14:textId="77777777" w:rsidR="00F25B67" w:rsidRPr="00504520" w:rsidRDefault="006E0115">
            <w:pPr>
              <w:autoSpaceDE w:val="0"/>
              <w:autoSpaceDN w:val="0"/>
              <w:spacing w:before="94" w:after="0" w:line="230" w:lineRule="auto"/>
              <w:rPr>
                <w:rFonts w:ascii="Times New Roman" w:hAnsi="Times New Roman" w:cs="Times New Roman"/>
              </w:rPr>
            </w:pPr>
            <w:r w:rsidRPr="00504520">
              <w:rPr>
                <w:rFonts w:ascii="Times New Roman" w:eastAsia="Times New Roman" w:hAnsi="Times New Roman" w:cs="Times New Roman"/>
                <w:color w:val="000000"/>
                <w:w w:val="102"/>
                <w:sz w:val="20"/>
              </w:rPr>
              <w:t>от "29" 082022 г.</w:t>
            </w:r>
          </w:p>
        </w:tc>
        <w:tc>
          <w:tcPr>
            <w:tcW w:w="3680" w:type="dxa"/>
            <w:tcMar>
              <w:left w:w="0" w:type="dxa"/>
              <w:right w:w="0" w:type="dxa"/>
            </w:tcMar>
          </w:tcPr>
          <w:p w14:paraId="402E14A0" w14:textId="77777777" w:rsidR="00F25B67" w:rsidRPr="00504520" w:rsidRDefault="006E0115">
            <w:pPr>
              <w:autoSpaceDE w:val="0"/>
              <w:autoSpaceDN w:val="0"/>
              <w:spacing w:before="94" w:after="0" w:line="230" w:lineRule="auto"/>
              <w:ind w:left="476"/>
              <w:rPr>
                <w:rFonts w:ascii="Times New Roman" w:hAnsi="Times New Roman" w:cs="Times New Roman"/>
              </w:rPr>
            </w:pPr>
            <w:r w:rsidRPr="00504520">
              <w:rPr>
                <w:rFonts w:ascii="Times New Roman" w:eastAsia="Times New Roman" w:hAnsi="Times New Roman" w:cs="Times New Roman"/>
                <w:color w:val="000000"/>
                <w:w w:val="102"/>
                <w:sz w:val="20"/>
              </w:rPr>
              <w:t>от "30" 08  2022 г.</w:t>
            </w:r>
          </w:p>
        </w:tc>
        <w:tc>
          <w:tcPr>
            <w:tcW w:w="3300" w:type="dxa"/>
            <w:tcMar>
              <w:left w:w="0" w:type="dxa"/>
              <w:right w:w="0" w:type="dxa"/>
            </w:tcMar>
          </w:tcPr>
          <w:p w14:paraId="42DA19EA" w14:textId="77777777" w:rsidR="00F25B67" w:rsidRPr="00504520" w:rsidRDefault="006E0115">
            <w:pPr>
              <w:autoSpaceDE w:val="0"/>
              <w:autoSpaceDN w:val="0"/>
              <w:spacing w:before="94" w:after="0" w:line="230" w:lineRule="auto"/>
              <w:ind w:left="312"/>
              <w:rPr>
                <w:rFonts w:ascii="Times New Roman" w:hAnsi="Times New Roman" w:cs="Times New Roman"/>
              </w:rPr>
            </w:pPr>
            <w:r w:rsidRPr="00504520">
              <w:rPr>
                <w:rFonts w:ascii="Times New Roman" w:eastAsia="Times New Roman" w:hAnsi="Times New Roman" w:cs="Times New Roman"/>
                <w:color w:val="000000"/>
                <w:w w:val="102"/>
                <w:sz w:val="20"/>
              </w:rPr>
              <w:t>от "31" 082022 г.</w:t>
            </w:r>
          </w:p>
        </w:tc>
      </w:tr>
    </w:tbl>
    <w:p w14:paraId="3E3279F7" w14:textId="77777777" w:rsidR="00F25B67" w:rsidRPr="00504520" w:rsidRDefault="006E0115">
      <w:pPr>
        <w:autoSpaceDE w:val="0"/>
        <w:autoSpaceDN w:val="0"/>
        <w:spacing w:before="978" w:after="0" w:line="230" w:lineRule="auto"/>
        <w:ind w:right="3644"/>
        <w:jc w:val="right"/>
        <w:rPr>
          <w:rFonts w:ascii="Times New Roman" w:hAnsi="Times New Roman" w:cs="Times New Roman"/>
        </w:rPr>
      </w:pPr>
      <w:r w:rsidRPr="00504520">
        <w:rPr>
          <w:rFonts w:ascii="Times New Roman" w:eastAsia="Times New Roman" w:hAnsi="Times New Roman" w:cs="Times New Roman"/>
          <w:b/>
          <w:color w:val="000000"/>
          <w:sz w:val="24"/>
        </w:rPr>
        <w:t>РАБОЧАЯ ПРОГРАММА</w:t>
      </w:r>
    </w:p>
    <w:p w14:paraId="317DD0B3" w14:textId="77777777" w:rsidR="00F25B67" w:rsidRPr="00504520" w:rsidRDefault="006E0115">
      <w:pPr>
        <w:autoSpaceDE w:val="0"/>
        <w:autoSpaceDN w:val="0"/>
        <w:spacing w:before="70" w:after="0" w:line="230" w:lineRule="auto"/>
        <w:ind w:right="4416"/>
        <w:jc w:val="right"/>
        <w:rPr>
          <w:rFonts w:ascii="Times New Roman" w:hAnsi="Times New Roman" w:cs="Times New Roman"/>
        </w:rPr>
      </w:pPr>
      <w:r w:rsidRPr="00504520">
        <w:rPr>
          <w:rFonts w:ascii="Times New Roman" w:eastAsia="Times New Roman" w:hAnsi="Times New Roman" w:cs="Times New Roman"/>
          <w:b/>
          <w:color w:val="000000"/>
          <w:sz w:val="24"/>
        </w:rPr>
        <w:t>(ID 3039246)</w:t>
      </w:r>
    </w:p>
    <w:p w14:paraId="42BC1FF2" w14:textId="77777777" w:rsidR="00F25B67" w:rsidRPr="00504520" w:rsidRDefault="006E0115">
      <w:pPr>
        <w:autoSpaceDE w:val="0"/>
        <w:autoSpaceDN w:val="0"/>
        <w:spacing w:before="166" w:after="0" w:line="230" w:lineRule="auto"/>
        <w:ind w:right="4016"/>
        <w:jc w:val="right"/>
        <w:rPr>
          <w:rFonts w:ascii="Times New Roman" w:hAnsi="Times New Roman" w:cs="Times New Roman"/>
        </w:rPr>
      </w:pPr>
      <w:r w:rsidRPr="00504520">
        <w:rPr>
          <w:rFonts w:ascii="Times New Roman" w:eastAsia="Times New Roman" w:hAnsi="Times New Roman" w:cs="Times New Roman"/>
          <w:color w:val="000000"/>
          <w:sz w:val="24"/>
        </w:rPr>
        <w:t>учебного предмета</w:t>
      </w:r>
    </w:p>
    <w:p w14:paraId="4622543D" w14:textId="77777777" w:rsidR="00F25B67" w:rsidRPr="00504520" w:rsidRDefault="006E0115">
      <w:pPr>
        <w:autoSpaceDE w:val="0"/>
        <w:autoSpaceDN w:val="0"/>
        <w:spacing w:before="70" w:after="0" w:line="230" w:lineRule="auto"/>
        <w:ind w:right="4274"/>
        <w:jc w:val="right"/>
        <w:rPr>
          <w:rFonts w:ascii="Times New Roman" w:hAnsi="Times New Roman" w:cs="Times New Roman"/>
        </w:rPr>
      </w:pPr>
      <w:r w:rsidRPr="00504520">
        <w:rPr>
          <w:rFonts w:ascii="Times New Roman" w:eastAsia="Times New Roman" w:hAnsi="Times New Roman" w:cs="Times New Roman"/>
          <w:color w:val="000000"/>
          <w:sz w:val="24"/>
        </w:rPr>
        <w:t>«Литература»</w:t>
      </w:r>
    </w:p>
    <w:p w14:paraId="2E069362" w14:textId="77777777" w:rsidR="00F25B67" w:rsidRPr="00504520" w:rsidRDefault="006E0115">
      <w:pPr>
        <w:autoSpaceDE w:val="0"/>
        <w:autoSpaceDN w:val="0"/>
        <w:spacing w:before="670" w:after="0" w:line="230" w:lineRule="auto"/>
        <w:ind w:right="2730"/>
        <w:jc w:val="right"/>
        <w:rPr>
          <w:rFonts w:ascii="Times New Roman" w:hAnsi="Times New Roman" w:cs="Times New Roman"/>
        </w:rPr>
      </w:pPr>
      <w:r w:rsidRPr="00504520">
        <w:rPr>
          <w:rFonts w:ascii="Times New Roman" w:eastAsia="Times New Roman" w:hAnsi="Times New Roman" w:cs="Times New Roman"/>
          <w:color w:val="000000"/>
          <w:sz w:val="24"/>
        </w:rPr>
        <w:t>для 5 класса основного общего образования</w:t>
      </w:r>
    </w:p>
    <w:p w14:paraId="4D50EDAB" w14:textId="77777777" w:rsidR="00F25B67" w:rsidRPr="00504520" w:rsidRDefault="006E0115">
      <w:pPr>
        <w:autoSpaceDE w:val="0"/>
        <w:autoSpaceDN w:val="0"/>
        <w:spacing w:before="70" w:after="0" w:line="230" w:lineRule="auto"/>
        <w:ind w:right="3614"/>
        <w:jc w:val="right"/>
        <w:rPr>
          <w:rFonts w:ascii="Times New Roman" w:hAnsi="Times New Roman" w:cs="Times New Roman"/>
        </w:rPr>
      </w:pPr>
      <w:r w:rsidRPr="00504520">
        <w:rPr>
          <w:rFonts w:ascii="Times New Roman" w:eastAsia="Times New Roman" w:hAnsi="Times New Roman" w:cs="Times New Roman"/>
          <w:color w:val="000000"/>
          <w:sz w:val="24"/>
        </w:rPr>
        <w:t>на 2022-2023  учебный год</w:t>
      </w:r>
    </w:p>
    <w:p w14:paraId="34BA9582" w14:textId="77777777" w:rsidR="00F25B67" w:rsidRPr="00504520" w:rsidRDefault="006E0115">
      <w:pPr>
        <w:autoSpaceDE w:val="0"/>
        <w:autoSpaceDN w:val="0"/>
        <w:spacing w:before="2112" w:after="0" w:line="230" w:lineRule="auto"/>
        <w:ind w:right="20"/>
        <w:jc w:val="right"/>
        <w:rPr>
          <w:rFonts w:ascii="Times New Roman" w:hAnsi="Times New Roman" w:cs="Times New Roman"/>
        </w:rPr>
      </w:pPr>
      <w:r w:rsidRPr="00504520">
        <w:rPr>
          <w:rFonts w:ascii="Times New Roman" w:eastAsia="Times New Roman" w:hAnsi="Times New Roman" w:cs="Times New Roman"/>
          <w:color w:val="000000"/>
          <w:sz w:val="24"/>
        </w:rPr>
        <w:t>Составитель: Данилова Елена Владимировна</w:t>
      </w:r>
    </w:p>
    <w:p w14:paraId="750674A4" w14:textId="77777777" w:rsidR="00F25B67" w:rsidRPr="00504520" w:rsidRDefault="006E0115">
      <w:pPr>
        <w:autoSpaceDE w:val="0"/>
        <w:autoSpaceDN w:val="0"/>
        <w:spacing w:before="70" w:after="0" w:line="230" w:lineRule="auto"/>
        <w:ind w:right="20"/>
        <w:jc w:val="right"/>
        <w:rPr>
          <w:rFonts w:ascii="Times New Roman" w:hAnsi="Times New Roman" w:cs="Times New Roman"/>
        </w:rPr>
      </w:pPr>
      <w:r w:rsidRPr="00504520">
        <w:rPr>
          <w:rFonts w:ascii="Times New Roman" w:eastAsia="Times New Roman" w:hAnsi="Times New Roman" w:cs="Times New Roman"/>
          <w:color w:val="000000"/>
          <w:sz w:val="24"/>
        </w:rPr>
        <w:t>учитель русского языка и литературы</w:t>
      </w:r>
    </w:p>
    <w:p w14:paraId="13B59E4F" w14:textId="77777777" w:rsidR="00F25B67" w:rsidRPr="00504520" w:rsidRDefault="006E0115" w:rsidP="003E1A78">
      <w:pPr>
        <w:autoSpaceDE w:val="0"/>
        <w:autoSpaceDN w:val="0"/>
        <w:spacing w:before="2830" w:after="0" w:line="230" w:lineRule="auto"/>
        <w:ind w:right="4122"/>
        <w:jc w:val="right"/>
        <w:rPr>
          <w:rFonts w:ascii="Times New Roman" w:hAnsi="Times New Roman" w:cs="Times New Roman"/>
        </w:rPr>
        <w:sectPr w:rsidR="00F25B67" w:rsidRPr="00504520">
          <w:pgSz w:w="11900" w:h="16840"/>
          <w:pgMar w:top="298" w:right="876" w:bottom="296" w:left="738" w:header="720" w:footer="720" w:gutter="0"/>
          <w:cols w:space="720" w:equalWidth="0">
            <w:col w:w="10286" w:space="0"/>
          </w:cols>
          <w:docGrid w:linePitch="360"/>
        </w:sectPr>
      </w:pPr>
      <w:r w:rsidRPr="00504520">
        <w:rPr>
          <w:rFonts w:ascii="Times New Roman" w:eastAsia="Times New Roman" w:hAnsi="Times New Roman" w:cs="Times New Roman"/>
          <w:color w:val="000000"/>
          <w:sz w:val="24"/>
        </w:rPr>
        <w:t>г.Хабаровск 2022</w:t>
      </w:r>
    </w:p>
    <w:p w14:paraId="3986F160" w14:textId="77777777" w:rsidR="00F25B67" w:rsidRPr="00504520" w:rsidRDefault="006E0115">
      <w:pPr>
        <w:autoSpaceDE w:val="0"/>
        <w:autoSpaceDN w:val="0"/>
        <w:spacing w:after="0" w:line="230" w:lineRule="auto"/>
        <w:rPr>
          <w:rFonts w:ascii="Times New Roman" w:hAnsi="Times New Roman" w:cs="Times New Roman"/>
        </w:rPr>
      </w:pPr>
      <w:r w:rsidRPr="00504520">
        <w:rPr>
          <w:rFonts w:ascii="Times New Roman" w:eastAsia="Times New Roman" w:hAnsi="Times New Roman" w:cs="Times New Roman"/>
          <w:b/>
          <w:color w:val="000000"/>
          <w:sz w:val="24"/>
        </w:rPr>
        <w:lastRenderedPageBreak/>
        <w:t>ПОЯСНИТЕЛЬНАЯ ЗАПИСКА</w:t>
      </w:r>
    </w:p>
    <w:p w14:paraId="08E6BDF4" w14:textId="77777777" w:rsidR="00F25B67" w:rsidRPr="00504520" w:rsidRDefault="006E0115">
      <w:pPr>
        <w:autoSpaceDE w:val="0"/>
        <w:autoSpaceDN w:val="0"/>
        <w:spacing w:before="346" w:after="0" w:line="286" w:lineRule="auto"/>
        <w:ind w:firstLine="180"/>
        <w:rPr>
          <w:rFonts w:ascii="Times New Roman" w:hAnsi="Times New Roman" w:cs="Times New Roman"/>
        </w:rPr>
      </w:pPr>
      <w:r w:rsidRPr="00504520">
        <w:rPr>
          <w:rFonts w:ascii="Times New Roman" w:eastAsia="Times New Roman" w:hAnsi="Times New Roman" w:cs="Times New Roman"/>
          <w:color w:val="000000"/>
          <w:sz w:val="24"/>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1711F776" w14:textId="77777777" w:rsidR="00F25B67" w:rsidRPr="00504520" w:rsidRDefault="006E0115">
      <w:pPr>
        <w:autoSpaceDE w:val="0"/>
        <w:autoSpaceDN w:val="0"/>
        <w:spacing w:before="264" w:after="0" w:line="230" w:lineRule="auto"/>
        <w:rPr>
          <w:rFonts w:ascii="Times New Roman" w:hAnsi="Times New Roman" w:cs="Times New Roman"/>
        </w:rPr>
      </w:pPr>
      <w:r w:rsidRPr="00504520">
        <w:rPr>
          <w:rFonts w:ascii="Times New Roman" w:eastAsia="Times New Roman" w:hAnsi="Times New Roman" w:cs="Times New Roman"/>
          <w:b/>
          <w:color w:val="000000"/>
          <w:sz w:val="24"/>
        </w:rPr>
        <w:t>ОБЩАЯ ХАРАКТЕРИСТИКА УЧЕБНОГО ПРЕДМЕТА «ЛИТЕРАТУРА»</w:t>
      </w:r>
    </w:p>
    <w:p w14:paraId="274F17BA" w14:textId="77777777" w:rsidR="00F25B67" w:rsidRPr="00504520" w:rsidRDefault="006E0115">
      <w:pPr>
        <w:autoSpaceDE w:val="0"/>
        <w:autoSpaceDN w:val="0"/>
        <w:spacing w:before="168" w:after="0"/>
        <w:ind w:right="288" w:firstLine="180"/>
        <w:rPr>
          <w:rFonts w:ascii="Times New Roman" w:hAnsi="Times New Roman" w:cs="Times New Roman"/>
        </w:rPr>
      </w:pPr>
      <w:r w:rsidRPr="00504520">
        <w:rPr>
          <w:rFonts w:ascii="Times New Roman" w:eastAsia="Times New Roman" w:hAnsi="Times New Roman" w:cs="Times New Roman"/>
          <w:color w:val="000000"/>
          <w:sz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204DF458" w14:textId="77777777" w:rsidR="00F25B67" w:rsidRPr="00504520" w:rsidRDefault="006E0115">
      <w:pPr>
        <w:autoSpaceDE w:val="0"/>
        <w:autoSpaceDN w:val="0"/>
        <w:spacing w:before="70" w:after="0" w:line="281" w:lineRule="auto"/>
        <w:ind w:right="288" w:firstLine="180"/>
        <w:rPr>
          <w:rFonts w:ascii="Times New Roman" w:hAnsi="Times New Roman" w:cs="Times New Roman"/>
        </w:rPr>
      </w:pPr>
      <w:r w:rsidRPr="00504520">
        <w:rPr>
          <w:rFonts w:ascii="Times New Roman" w:eastAsia="Times New Roman" w:hAnsi="Times New Roman" w:cs="Times New Roman"/>
          <w:color w:val="000000"/>
          <w:sz w:val="24"/>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9A3892A" w14:textId="77777777" w:rsidR="00F25B67" w:rsidRPr="00504520" w:rsidRDefault="006E0115">
      <w:pPr>
        <w:autoSpaceDE w:val="0"/>
        <w:autoSpaceDN w:val="0"/>
        <w:spacing w:before="70" w:after="0" w:line="271" w:lineRule="auto"/>
        <w:ind w:right="144" w:firstLine="180"/>
        <w:rPr>
          <w:rFonts w:ascii="Times New Roman" w:hAnsi="Times New Roman" w:cs="Times New Roman"/>
        </w:rPr>
      </w:pPr>
      <w:r w:rsidRPr="00504520">
        <w:rPr>
          <w:rFonts w:ascii="Times New Roman" w:eastAsia="Times New Roman" w:hAnsi="Times New Roman" w:cs="Times New Roman"/>
          <w:color w:val="000000"/>
          <w:sz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41D20F1D" w14:textId="77777777" w:rsidR="00F25B67" w:rsidRPr="00504520" w:rsidRDefault="006E0115">
      <w:pPr>
        <w:autoSpaceDE w:val="0"/>
        <w:autoSpaceDN w:val="0"/>
        <w:spacing w:before="70" w:after="0"/>
        <w:rPr>
          <w:rFonts w:ascii="Times New Roman" w:hAnsi="Times New Roman" w:cs="Times New Roman"/>
        </w:rPr>
      </w:pPr>
      <w:r w:rsidRPr="00504520">
        <w:rPr>
          <w:rFonts w:ascii="Times New Roman" w:eastAsia="Times New Roman" w:hAnsi="Times New Roman" w:cs="Times New Roman"/>
          <w:color w:val="000000"/>
          <w:sz w:val="24"/>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29A92DE" w14:textId="77777777" w:rsidR="00F25B67" w:rsidRPr="00504520" w:rsidRDefault="006E0115">
      <w:pPr>
        <w:autoSpaceDE w:val="0"/>
        <w:autoSpaceDN w:val="0"/>
        <w:spacing w:before="70" w:after="0" w:line="281" w:lineRule="auto"/>
        <w:ind w:firstLine="180"/>
        <w:rPr>
          <w:rFonts w:ascii="Times New Roman" w:hAnsi="Times New Roman" w:cs="Times New Roman"/>
        </w:rPr>
      </w:pPr>
      <w:r w:rsidRPr="00504520">
        <w:rPr>
          <w:rFonts w:ascii="Times New Roman" w:eastAsia="Times New Roman" w:hAnsi="Times New Roman" w:cs="Times New Roman"/>
          <w:color w:val="000000"/>
          <w:sz w:val="24"/>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F01257D" w14:textId="77777777" w:rsidR="00F25B67" w:rsidRPr="00504520" w:rsidRDefault="006E0115">
      <w:pPr>
        <w:autoSpaceDE w:val="0"/>
        <w:autoSpaceDN w:val="0"/>
        <w:spacing w:before="72" w:after="0" w:line="281" w:lineRule="auto"/>
        <w:ind w:right="144" w:firstLine="180"/>
        <w:rPr>
          <w:rFonts w:ascii="Times New Roman" w:hAnsi="Times New Roman" w:cs="Times New Roman"/>
        </w:rPr>
      </w:pPr>
      <w:r w:rsidRPr="00504520">
        <w:rPr>
          <w:rFonts w:ascii="Times New Roman" w:eastAsia="Times New Roman" w:hAnsi="Times New Roman" w:cs="Times New Roman"/>
          <w:color w:val="000000"/>
          <w:sz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планируемых результатов обучения. </w:t>
      </w:r>
    </w:p>
    <w:p w14:paraId="1A081A42" w14:textId="77777777" w:rsidR="00F25B67" w:rsidRPr="00504520" w:rsidRDefault="006E0115">
      <w:pPr>
        <w:autoSpaceDE w:val="0"/>
        <w:autoSpaceDN w:val="0"/>
        <w:spacing w:before="262" w:after="0" w:line="230" w:lineRule="auto"/>
        <w:rPr>
          <w:rFonts w:ascii="Times New Roman" w:hAnsi="Times New Roman" w:cs="Times New Roman"/>
        </w:rPr>
      </w:pPr>
      <w:r w:rsidRPr="00504520">
        <w:rPr>
          <w:rFonts w:ascii="Times New Roman" w:eastAsia="Times New Roman" w:hAnsi="Times New Roman" w:cs="Times New Roman"/>
          <w:b/>
          <w:color w:val="000000"/>
          <w:sz w:val="24"/>
        </w:rPr>
        <w:t>ЦЕЛИ ИЗУЧЕНИЯ УЧЕБНОГО ПРЕДМЕТА «ЛИТЕРАТУРА»</w:t>
      </w:r>
    </w:p>
    <w:p w14:paraId="43E4148B" w14:textId="77777777" w:rsidR="00F25B67" w:rsidRPr="00504520" w:rsidRDefault="006E0115" w:rsidP="003E1A78">
      <w:pPr>
        <w:autoSpaceDE w:val="0"/>
        <w:autoSpaceDN w:val="0"/>
        <w:spacing w:before="166" w:after="0" w:line="283" w:lineRule="auto"/>
        <w:ind w:right="144" w:firstLine="180"/>
        <w:rPr>
          <w:rFonts w:ascii="Times New Roman" w:hAnsi="Times New Roman" w:cs="Times New Roman"/>
        </w:rPr>
      </w:pPr>
      <w:r w:rsidRPr="00504520">
        <w:rPr>
          <w:rFonts w:ascii="Times New Roman" w:eastAsia="Times New Roman" w:hAnsi="Times New Roman" w:cs="Times New Roman"/>
          <w:color w:val="000000"/>
          <w:sz w:val="24"/>
        </w:rPr>
        <w:lastRenderedPageBreak/>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1FF4E5AD" w14:textId="77777777" w:rsidR="00F25B67" w:rsidRPr="00504520" w:rsidRDefault="006E0115">
      <w:pPr>
        <w:autoSpaceDE w:val="0"/>
        <w:autoSpaceDN w:val="0"/>
        <w:spacing w:before="72" w:after="0" w:line="283" w:lineRule="auto"/>
        <w:ind w:firstLine="180"/>
        <w:rPr>
          <w:rFonts w:ascii="Times New Roman" w:hAnsi="Times New Roman" w:cs="Times New Roman"/>
        </w:rPr>
      </w:pPr>
      <w:r w:rsidRPr="00504520">
        <w:rPr>
          <w:rFonts w:ascii="Times New Roman" w:eastAsia="Times New Roman" w:hAnsi="Times New Roman" w:cs="Times New Roman"/>
          <w:color w:val="000000"/>
          <w:sz w:val="24"/>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11BD4C6" w14:textId="77777777" w:rsidR="00F25B67" w:rsidRPr="00504520" w:rsidRDefault="006E0115">
      <w:pPr>
        <w:autoSpaceDE w:val="0"/>
        <w:autoSpaceDN w:val="0"/>
        <w:spacing w:before="70" w:after="0" w:line="288" w:lineRule="auto"/>
        <w:ind w:firstLine="180"/>
        <w:rPr>
          <w:rFonts w:ascii="Times New Roman" w:hAnsi="Times New Roman" w:cs="Times New Roman"/>
        </w:rPr>
      </w:pPr>
      <w:r w:rsidRPr="00504520">
        <w:rPr>
          <w:rFonts w:ascii="Times New Roman" w:eastAsia="Times New Roman" w:hAnsi="Times New Roman" w:cs="Times New Roman"/>
          <w:color w:val="000000"/>
          <w:sz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критической оценки. </w:t>
      </w:r>
    </w:p>
    <w:p w14:paraId="73BE68DF" w14:textId="77777777" w:rsidR="00F25B67" w:rsidRPr="00504520" w:rsidRDefault="006E0115">
      <w:pPr>
        <w:autoSpaceDE w:val="0"/>
        <w:autoSpaceDN w:val="0"/>
        <w:spacing w:before="72" w:after="0" w:line="283" w:lineRule="auto"/>
        <w:ind w:firstLine="180"/>
        <w:rPr>
          <w:rFonts w:ascii="Times New Roman" w:hAnsi="Times New Roman" w:cs="Times New Roman"/>
        </w:rPr>
      </w:pPr>
      <w:r w:rsidRPr="00504520">
        <w:rPr>
          <w:rFonts w:ascii="Times New Roman" w:eastAsia="Times New Roman" w:hAnsi="Times New Roman" w:cs="Times New Roman"/>
          <w:color w:val="000000"/>
          <w:sz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w:t>
      </w:r>
      <w:r w:rsidRPr="00504520">
        <w:rPr>
          <w:rFonts w:ascii="Times New Roman" w:eastAsia="Times New Roman" w:hAnsi="Times New Roman" w:cs="Times New Roman"/>
          <w:color w:val="000000"/>
          <w:sz w:val="24"/>
        </w:rPr>
        <w:lastRenderedPageBreak/>
        <w:t xml:space="preserve">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ACA3503" w14:textId="77777777" w:rsidR="00F25B67" w:rsidRPr="00504520" w:rsidRDefault="006E0115">
      <w:pPr>
        <w:autoSpaceDE w:val="0"/>
        <w:autoSpaceDN w:val="0"/>
        <w:spacing w:before="262" w:after="0" w:line="230" w:lineRule="auto"/>
        <w:rPr>
          <w:rFonts w:ascii="Times New Roman" w:hAnsi="Times New Roman" w:cs="Times New Roman"/>
        </w:rPr>
      </w:pPr>
      <w:r w:rsidRPr="00504520">
        <w:rPr>
          <w:rFonts w:ascii="Times New Roman" w:eastAsia="Times New Roman" w:hAnsi="Times New Roman" w:cs="Times New Roman"/>
          <w:b/>
          <w:color w:val="000000"/>
          <w:sz w:val="24"/>
        </w:rPr>
        <w:t>МЕСТО УЧЕБНОГО ПРЕДМЕТА «ЛИТЕРАТУРА» В УЧЕБНОМ ПЛАНЕ</w:t>
      </w:r>
    </w:p>
    <w:p w14:paraId="6A60939F" w14:textId="77777777" w:rsidR="00F25B67" w:rsidRPr="00504520" w:rsidRDefault="006E0115">
      <w:pPr>
        <w:autoSpaceDE w:val="0"/>
        <w:autoSpaceDN w:val="0"/>
        <w:spacing w:before="166" w:after="0" w:line="271" w:lineRule="auto"/>
        <w:ind w:right="576" w:firstLine="180"/>
        <w:rPr>
          <w:rFonts w:ascii="Times New Roman" w:hAnsi="Times New Roman" w:cs="Times New Roman"/>
        </w:rPr>
      </w:pPr>
      <w:r w:rsidRPr="00504520">
        <w:rPr>
          <w:rFonts w:ascii="Times New Roman" w:eastAsia="Times New Roman" w:hAnsi="Times New Roman" w:cs="Times New Roman"/>
          <w:color w:val="000000"/>
          <w:sz w:val="24"/>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14:paraId="160C2B62" w14:textId="77777777" w:rsidR="00F25B67" w:rsidRPr="00504520" w:rsidRDefault="006E0115" w:rsidP="003E1A78">
      <w:pPr>
        <w:autoSpaceDE w:val="0"/>
        <w:autoSpaceDN w:val="0"/>
        <w:spacing w:before="70" w:after="0" w:line="230" w:lineRule="auto"/>
        <w:ind w:left="180"/>
        <w:rPr>
          <w:rFonts w:ascii="Times New Roman" w:eastAsia="Times New Roman" w:hAnsi="Times New Roman" w:cs="Times New Roman"/>
          <w:color w:val="000000"/>
          <w:sz w:val="24"/>
        </w:rPr>
      </w:pPr>
      <w:r w:rsidRPr="00504520">
        <w:rPr>
          <w:rFonts w:ascii="Times New Roman" w:eastAsia="Times New Roman" w:hAnsi="Times New Roman" w:cs="Times New Roman"/>
          <w:color w:val="000000"/>
          <w:sz w:val="24"/>
        </w:rPr>
        <w:t>В 5 классе на изучение предмета отводится 3 часа в неделю, суммарно изучение литературы в 5</w:t>
      </w:r>
      <w:r w:rsidR="003E1A78" w:rsidRPr="00504520">
        <w:rPr>
          <w:rFonts w:ascii="Times New Roman" w:eastAsia="Times New Roman" w:hAnsi="Times New Roman" w:cs="Times New Roman"/>
          <w:color w:val="000000"/>
          <w:sz w:val="24"/>
        </w:rPr>
        <w:t xml:space="preserve"> </w:t>
      </w:r>
      <w:r w:rsidRPr="00504520">
        <w:rPr>
          <w:rFonts w:ascii="Times New Roman" w:eastAsia="Times New Roman" w:hAnsi="Times New Roman" w:cs="Times New Roman"/>
          <w:color w:val="000000"/>
          <w:sz w:val="24"/>
        </w:rPr>
        <w:t xml:space="preserve">классе по программе основного общего образования рассчитано на 102 часа. </w:t>
      </w:r>
    </w:p>
    <w:p w14:paraId="6BE9024D" w14:textId="77777777" w:rsidR="003E1A78" w:rsidRPr="00504520" w:rsidRDefault="003E1A78" w:rsidP="003E1A78">
      <w:pPr>
        <w:autoSpaceDE w:val="0"/>
        <w:autoSpaceDN w:val="0"/>
        <w:spacing w:after="0" w:line="230" w:lineRule="auto"/>
        <w:rPr>
          <w:rFonts w:ascii="Times New Roman" w:hAnsi="Times New Roman" w:cs="Times New Roman"/>
        </w:rPr>
      </w:pPr>
    </w:p>
    <w:p w14:paraId="650A2A8C" w14:textId="77777777" w:rsidR="00F25B67" w:rsidRPr="00504520" w:rsidRDefault="006E0115">
      <w:pPr>
        <w:autoSpaceDE w:val="0"/>
        <w:autoSpaceDN w:val="0"/>
        <w:spacing w:after="0" w:line="230" w:lineRule="auto"/>
        <w:rPr>
          <w:rFonts w:ascii="Times New Roman" w:hAnsi="Times New Roman" w:cs="Times New Roman"/>
        </w:rPr>
      </w:pPr>
      <w:r w:rsidRPr="00504520">
        <w:rPr>
          <w:rFonts w:ascii="Times New Roman" w:eastAsia="Times New Roman" w:hAnsi="Times New Roman" w:cs="Times New Roman"/>
          <w:b/>
          <w:color w:val="000000"/>
          <w:sz w:val="24"/>
        </w:rPr>
        <w:t xml:space="preserve">СОДЕРЖАНИЕ УЧЕБНОГО ПРЕДМЕТА </w:t>
      </w:r>
    </w:p>
    <w:p w14:paraId="520F3053" w14:textId="77777777" w:rsidR="00F25B67" w:rsidRPr="00504520" w:rsidRDefault="006E0115">
      <w:pPr>
        <w:autoSpaceDE w:val="0"/>
        <w:autoSpaceDN w:val="0"/>
        <w:spacing w:before="466" w:after="0" w:line="262" w:lineRule="auto"/>
        <w:ind w:right="7344"/>
        <w:rPr>
          <w:rFonts w:ascii="Times New Roman" w:hAnsi="Times New Roman" w:cs="Times New Roman"/>
        </w:rPr>
      </w:pPr>
      <w:r w:rsidRPr="00504520">
        <w:rPr>
          <w:rFonts w:ascii="Times New Roman" w:eastAsia="Times New Roman" w:hAnsi="Times New Roman" w:cs="Times New Roman"/>
          <w:b/>
          <w:color w:val="000000"/>
          <w:sz w:val="24"/>
        </w:rPr>
        <w:t xml:space="preserve">Мифология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Мифы народов России и мира.</w:t>
      </w:r>
    </w:p>
    <w:p w14:paraId="2BBDB679" w14:textId="77777777" w:rsidR="00F25B67" w:rsidRPr="00504520" w:rsidRDefault="006E0115">
      <w:pPr>
        <w:autoSpaceDE w:val="0"/>
        <w:autoSpaceDN w:val="0"/>
        <w:spacing w:before="406" w:after="0" w:line="271" w:lineRule="auto"/>
        <w:ind w:right="576"/>
        <w:rPr>
          <w:rFonts w:ascii="Times New Roman" w:hAnsi="Times New Roman" w:cs="Times New Roman"/>
        </w:rPr>
      </w:pPr>
      <w:r w:rsidRPr="00504520">
        <w:rPr>
          <w:rFonts w:ascii="Times New Roman" w:eastAsia="Times New Roman" w:hAnsi="Times New Roman" w:cs="Times New Roman"/>
          <w:b/>
          <w:color w:val="000000"/>
          <w:sz w:val="24"/>
        </w:rPr>
        <w:t xml:space="preserve">Фольклор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Малые жанры: пословицы, поговорки, загадки. Сказки народов России и народов мира (не менее трёх).</w:t>
      </w:r>
    </w:p>
    <w:p w14:paraId="280DFD06" w14:textId="77777777" w:rsidR="00F25B67" w:rsidRPr="00504520" w:rsidRDefault="006E0115">
      <w:pPr>
        <w:autoSpaceDE w:val="0"/>
        <w:autoSpaceDN w:val="0"/>
        <w:spacing w:before="408" w:after="0"/>
        <w:ind w:right="144"/>
        <w:rPr>
          <w:rFonts w:ascii="Times New Roman" w:hAnsi="Times New Roman" w:cs="Times New Roman"/>
        </w:rPr>
      </w:pPr>
      <w:r w:rsidRPr="00504520">
        <w:rPr>
          <w:rFonts w:ascii="Times New Roman" w:eastAsia="Times New Roman" w:hAnsi="Times New Roman" w:cs="Times New Roman"/>
          <w:b/>
          <w:color w:val="000000"/>
          <w:sz w:val="24"/>
        </w:rPr>
        <w:t xml:space="preserve">Литература первой половины XIX века </w:t>
      </w:r>
      <w:r w:rsidR="003E1A78" w:rsidRPr="00504520">
        <w:rPr>
          <w:rFonts w:ascii="Times New Roman" w:hAnsi="Times New Roman" w:cs="Times New Roman"/>
        </w:rPr>
        <w:t xml:space="preserve"> </w:t>
      </w:r>
      <w:r w:rsidRPr="00504520">
        <w:rPr>
          <w:rFonts w:ascii="Times New Roman" w:eastAsia="Times New Roman" w:hAnsi="Times New Roman" w:cs="Times New Roman"/>
          <w:b/>
          <w:color w:val="000000"/>
          <w:sz w:val="24"/>
        </w:rPr>
        <w:t xml:space="preserve">И. А. Крылов. </w:t>
      </w:r>
      <w:r w:rsidRPr="00504520">
        <w:rPr>
          <w:rFonts w:ascii="Times New Roman" w:eastAsia="Times New Roman" w:hAnsi="Times New Roman" w:cs="Times New Roman"/>
          <w:color w:val="000000"/>
          <w:sz w:val="24"/>
        </w:rPr>
        <w:t>Басни (три по выбору). Например, «Волк на псарне», «Листы и Корни», «Свинья под Дубом», «Квартет»,</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«Осёл и Соловей», «Ворона и Лисица».</w:t>
      </w:r>
    </w:p>
    <w:p w14:paraId="3BB0AA71" w14:textId="77777777" w:rsidR="00F25B67" w:rsidRPr="00504520" w:rsidRDefault="006E0115">
      <w:pPr>
        <w:autoSpaceDE w:val="0"/>
        <w:autoSpaceDN w:val="0"/>
        <w:spacing w:before="70" w:after="0" w:line="262" w:lineRule="auto"/>
        <w:ind w:right="2304"/>
        <w:rPr>
          <w:rFonts w:ascii="Times New Roman" w:hAnsi="Times New Roman" w:cs="Times New Roman"/>
        </w:rPr>
      </w:pPr>
      <w:r w:rsidRPr="00504520">
        <w:rPr>
          <w:rFonts w:ascii="Times New Roman" w:eastAsia="Times New Roman" w:hAnsi="Times New Roman" w:cs="Times New Roman"/>
          <w:b/>
          <w:color w:val="000000"/>
          <w:sz w:val="24"/>
        </w:rPr>
        <w:t xml:space="preserve">А. С. Пушкин. </w:t>
      </w:r>
      <w:r w:rsidRPr="00504520">
        <w:rPr>
          <w:rFonts w:ascii="Times New Roman" w:eastAsia="Times New Roman" w:hAnsi="Times New Roman" w:cs="Times New Roman"/>
          <w:color w:val="000000"/>
          <w:sz w:val="24"/>
        </w:rPr>
        <w:t>Стихотворения (не менее трёх). «Зимнее утро»,</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«Зимний вечер», «Няне» и др. «Сказка о мёртвой царевне и о семи богатырях».</w:t>
      </w:r>
    </w:p>
    <w:p w14:paraId="03879409" w14:textId="77777777" w:rsidR="00F25B67" w:rsidRPr="00504520" w:rsidRDefault="006E0115">
      <w:pPr>
        <w:autoSpaceDE w:val="0"/>
        <w:autoSpaceDN w:val="0"/>
        <w:spacing w:before="70" w:after="0" w:line="230" w:lineRule="auto"/>
        <w:rPr>
          <w:rFonts w:ascii="Times New Roman" w:hAnsi="Times New Roman" w:cs="Times New Roman"/>
        </w:rPr>
      </w:pPr>
      <w:r w:rsidRPr="00504520">
        <w:rPr>
          <w:rFonts w:ascii="Times New Roman" w:eastAsia="Times New Roman" w:hAnsi="Times New Roman" w:cs="Times New Roman"/>
          <w:b/>
          <w:color w:val="000000"/>
          <w:sz w:val="24"/>
        </w:rPr>
        <w:t>М. Ю. Лермонтов.</w:t>
      </w:r>
      <w:r w:rsidRPr="00504520">
        <w:rPr>
          <w:rFonts w:ascii="Times New Roman" w:eastAsia="Times New Roman" w:hAnsi="Times New Roman" w:cs="Times New Roman"/>
          <w:color w:val="000000"/>
          <w:sz w:val="24"/>
        </w:rPr>
        <w:t xml:space="preserve"> Стихотворение «Бородино».</w:t>
      </w:r>
    </w:p>
    <w:p w14:paraId="0346CEBA" w14:textId="77777777" w:rsidR="00F25B67" w:rsidRPr="00504520" w:rsidRDefault="006E0115">
      <w:pPr>
        <w:autoSpaceDE w:val="0"/>
        <w:autoSpaceDN w:val="0"/>
        <w:spacing w:before="70" w:after="0" w:line="262" w:lineRule="auto"/>
        <w:ind w:right="4176"/>
        <w:rPr>
          <w:rFonts w:ascii="Times New Roman" w:hAnsi="Times New Roman" w:cs="Times New Roman"/>
        </w:rPr>
      </w:pPr>
      <w:r w:rsidRPr="00504520">
        <w:rPr>
          <w:rFonts w:ascii="Times New Roman" w:eastAsia="Times New Roman" w:hAnsi="Times New Roman" w:cs="Times New Roman"/>
          <w:b/>
          <w:color w:val="000000"/>
          <w:sz w:val="24"/>
        </w:rPr>
        <w:t>Н. В. Гоголь.</w:t>
      </w:r>
      <w:r w:rsidRPr="00504520">
        <w:rPr>
          <w:rFonts w:ascii="Times New Roman" w:eastAsia="Times New Roman" w:hAnsi="Times New Roman" w:cs="Times New Roman"/>
          <w:color w:val="000000"/>
          <w:sz w:val="24"/>
        </w:rPr>
        <w:t xml:space="preserve"> Повесть «Ночь перед Рождеством» из сборника«Вечера на хуторе близ Диканьки».</w:t>
      </w:r>
    </w:p>
    <w:p w14:paraId="4E75648D" w14:textId="77777777" w:rsidR="00F25B67" w:rsidRPr="00504520" w:rsidRDefault="006E0115">
      <w:pPr>
        <w:autoSpaceDE w:val="0"/>
        <w:autoSpaceDN w:val="0"/>
        <w:spacing w:before="406" w:after="0" w:line="262" w:lineRule="auto"/>
        <w:ind w:right="6192"/>
        <w:rPr>
          <w:rFonts w:ascii="Times New Roman" w:hAnsi="Times New Roman" w:cs="Times New Roman"/>
        </w:rPr>
      </w:pPr>
      <w:r w:rsidRPr="00504520">
        <w:rPr>
          <w:rFonts w:ascii="Times New Roman" w:eastAsia="Times New Roman" w:hAnsi="Times New Roman" w:cs="Times New Roman"/>
          <w:b/>
          <w:color w:val="000000"/>
          <w:sz w:val="24"/>
        </w:rPr>
        <w:t xml:space="preserve">Литература второй половины XIX века </w:t>
      </w:r>
      <w:r w:rsidR="003E1A78" w:rsidRPr="00504520">
        <w:rPr>
          <w:rFonts w:ascii="Times New Roman" w:hAnsi="Times New Roman" w:cs="Times New Roman"/>
        </w:rPr>
        <w:t xml:space="preserve"> </w:t>
      </w:r>
      <w:r w:rsidRPr="00504520">
        <w:rPr>
          <w:rFonts w:ascii="Times New Roman" w:eastAsia="Times New Roman" w:hAnsi="Times New Roman" w:cs="Times New Roman"/>
          <w:b/>
          <w:color w:val="000000"/>
          <w:sz w:val="24"/>
        </w:rPr>
        <w:t>И. С. Тургенев.</w:t>
      </w:r>
      <w:r w:rsidRPr="00504520">
        <w:rPr>
          <w:rFonts w:ascii="Times New Roman" w:eastAsia="Times New Roman" w:hAnsi="Times New Roman" w:cs="Times New Roman"/>
          <w:color w:val="000000"/>
          <w:sz w:val="24"/>
        </w:rPr>
        <w:t xml:space="preserve"> Рассказ «Муму».</w:t>
      </w:r>
    </w:p>
    <w:p w14:paraId="089F4ACC" w14:textId="77777777" w:rsidR="00F25B67" w:rsidRPr="00504520" w:rsidRDefault="006E0115">
      <w:pPr>
        <w:autoSpaceDE w:val="0"/>
        <w:autoSpaceDN w:val="0"/>
        <w:spacing w:before="70" w:after="0" w:line="262" w:lineRule="auto"/>
        <w:ind w:right="144"/>
        <w:rPr>
          <w:rFonts w:ascii="Times New Roman" w:hAnsi="Times New Roman" w:cs="Times New Roman"/>
        </w:rPr>
      </w:pPr>
      <w:r w:rsidRPr="00504520">
        <w:rPr>
          <w:rFonts w:ascii="Times New Roman" w:eastAsia="Times New Roman" w:hAnsi="Times New Roman" w:cs="Times New Roman"/>
          <w:b/>
          <w:color w:val="000000"/>
          <w:sz w:val="24"/>
        </w:rPr>
        <w:t>Н. А. Некрасов.</w:t>
      </w:r>
      <w:r w:rsidRPr="00504520">
        <w:rPr>
          <w:rFonts w:ascii="Times New Roman" w:eastAsia="Times New Roman" w:hAnsi="Times New Roman" w:cs="Times New Roman"/>
          <w:color w:val="000000"/>
          <w:sz w:val="24"/>
        </w:rPr>
        <w:t xml:space="preserve"> Стихотворения (не менее двух). «Крестьянские дети». «Школьник». Поэма «Мороз, Красный нос» (фрагмент).</w:t>
      </w:r>
    </w:p>
    <w:p w14:paraId="620528DB" w14:textId="77777777" w:rsidR="00F25B67" w:rsidRPr="00504520" w:rsidRDefault="006E0115">
      <w:pPr>
        <w:autoSpaceDE w:val="0"/>
        <w:autoSpaceDN w:val="0"/>
        <w:spacing w:before="70" w:after="0" w:line="230" w:lineRule="auto"/>
        <w:rPr>
          <w:rFonts w:ascii="Times New Roman" w:hAnsi="Times New Roman" w:cs="Times New Roman"/>
        </w:rPr>
      </w:pPr>
      <w:r w:rsidRPr="00504520">
        <w:rPr>
          <w:rFonts w:ascii="Times New Roman" w:eastAsia="Times New Roman" w:hAnsi="Times New Roman" w:cs="Times New Roman"/>
          <w:b/>
          <w:color w:val="000000"/>
          <w:sz w:val="24"/>
        </w:rPr>
        <w:t>Л. Н. Толстой.</w:t>
      </w:r>
      <w:r w:rsidRPr="00504520">
        <w:rPr>
          <w:rFonts w:ascii="Times New Roman" w:eastAsia="Times New Roman" w:hAnsi="Times New Roman" w:cs="Times New Roman"/>
          <w:color w:val="000000"/>
          <w:sz w:val="24"/>
        </w:rPr>
        <w:t xml:space="preserve"> Рассказ «Кавказский пленник».</w:t>
      </w:r>
    </w:p>
    <w:p w14:paraId="7AFD54F6" w14:textId="77777777" w:rsidR="00F25B67" w:rsidRPr="00504520" w:rsidRDefault="006E0115">
      <w:pPr>
        <w:autoSpaceDE w:val="0"/>
        <w:autoSpaceDN w:val="0"/>
        <w:spacing w:before="406" w:after="0"/>
        <w:rPr>
          <w:rFonts w:ascii="Times New Roman" w:hAnsi="Times New Roman" w:cs="Times New Roman"/>
        </w:rPr>
      </w:pPr>
      <w:r w:rsidRPr="00504520">
        <w:rPr>
          <w:rFonts w:ascii="Times New Roman" w:eastAsia="Times New Roman" w:hAnsi="Times New Roman" w:cs="Times New Roman"/>
          <w:b/>
          <w:color w:val="000000"/>
          <w:sz w:val="24"/>
        </w:rPr>
        <w:t xml:space="preserve">Литература XIX—ХХ веков </w:t>
      </w:r>
      <w:r w:rsidR="003E1A78" w:rsidRPr="00504520">
        <w:rPr>
          <w:rFonts w:ascii="Times New Roman" w:hAnsi="Times New Roman" w:cs="Times New Roman"/>
        </w:rPr>
        <w:t xml:space="preserve"> </w:t>
      </w:r>
      <w:r w:rsidRPr="00504520">
        <w:rPr>
          <w:rFonts w:ascii="Times New Roman" w:eastAsia="Times New Roman" w:hAnsi="Times New Roman" w:cs="Times New Roman"/>
          <w:b/>
          <w:color w:val="000000"/>
          <w:sz w:val="24"/>
        </w:rPr>
        <w:t xml:space="preserve">Стихотворения отечественных поэтов XIX—ХХ веков о родной природе и о связи человека с Родиной </w:t>
      </w:r>
      <w:r w:rsidRPr="00504520">
        <w:rPr>
          <w:rFonts w:ascii="Times New Roman" w:eastAsia="Times New Roman" w:hAnsi="Times New Roman" w:cs="Times New Roman"/>
          <w:color w:val="000000"/>
          <w:sz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63B167C9" w14:textId="77777777" w:rsidR="00F25B67" w:rsidRPr="00504520" w:rsidRDefault="006E0115">
      <w:pPr>
        <w:autoSpaceDE w:val="0"/>
        <w:autoSpaceDN w:val="0"/>
        <w:spacing w:before="70" w:after="0" w:line="271" w:lineRule="auto"/>
        <w:rPr>
          <w:rFonts w:ascii="Times New Roman" w:hAnsi="Times New Roman" w:cs="Times New Roman"/>
        </w:rPr>
      </w:pPr>
      <w:r w:rsidRPr="00504520">
        <w:rPr>
          <w:rFonts w:ascii="Times New Roman" w:eastAsia="Times New Roman" w:hAnsi="Times New Roman" w:cs="Times New Roman"/>
          <w:b/>
          <w:color w:val="000000"/>
          <w:sz w:val="24"/>
        </w:rPr>
        <w:lastRenderedPageBreak/>
        <w:t xml:space="preserve">Юмористические рассказы отечественных писателей XIX— XX веков </w:t>
      </w:r>
      <w:r w:rsidR="003E1A78" w:rsidRPr="00504520">
        <w:rPr>
          <w:rFonts w:ascii="Times New Roman" w:hAnsi="Times New Roman" w:cs="Times New Roman"/>
        </w:rPr>
        <w:t xml:space="preserve"> </w:t>
      </w:r>
      <w:r w:rsidRPr="00504520">
        <w:rPr>
          <w:rFonts w:ascii="Times New Roman" w:eastAsia="Times New Roman" w:hAnsi="Times New Roman" w:cs="Times New Roman"/>
          <w:b/>
          <w:color w:val="000000"/>
          <w:sz w:val="24"/>
        </w:rPr>
        <w:t xml:space="preserve">А. П. Чехов </w:t>
      </w:r>
      <w:r w:rsidRPr="00504520">
        <w:rPr>
          <w:rFonts w:ascii="Times New Roman" w:eastAsia="Times New Roman" w:hAnsi="Times New Roman" w:cs="Times New Roman"/>
          <w:color w:val="000000"/>
          <w:sz w:val="24"/>
        </w:rPr>
        <w:t xml:space="preserve">(два рассказа по выбору). Например, «Лошадиная фамилия», «Мальчики», «Хирургия» и др. </w:t>
      </w:r>
    </w:p>
    <w:p w14:paraId="27E78521" w14:textId="77777777" w:rsidR="00F25B67" w:rsidRPr="00504520" w:rsidRDefault="006E0115">
      <w:pPr>
        <w:autoSpaceDE w:val="0"/>
        <w:autoSpaceDN w:val="0"/>
        <w:spacing w:before="72" w:after="0" w:line="262" w:lineRule="auto"/>
        <w:ind w:right="1008"/>
        <w:rPr>
          <w:rFonts w:ascii="Times New Roman" w:hAnsi="Times New Roman" w:cs="Times New Roman"/>
        </w:rPr>
      </w:pPr>
      <w:r w:rsidRPr="00504520">
        <w:rPr>
          <w:rFonts w:ascii="Times New Roman" w:eastAsia="Times New Roman" w:hAnsi="Times New Roman" w:cs="Times New Roman"/>
          <w:b/>
          <w:color w:val="000000"/>
          <w:sz w:val="24"/>
        </w:rPr>
        <w:t xml:space="preserve">М. М. Зощенко </w:t>
      </w:r>
      <w:r w:rsidRPr="00504520">
        <w:rPr>
          <w:rFonts w:ascii="Times New Roman" w:eastAsia="Times New Roman" w:hAnsi="Times New Roman" w:cs="Times New Roman"/>
          <w:color w:val="000000"/>
          <w:sz w:val="24"/>
        </w:rPr>
        <w:t>(два рассказа по выбору). Например, «Галоша», «Лёля  и  Минька»,  «Ёлка», «Золотые  слова»,  «Встреча» и др.</w:t>
      </w:r>
    </w:p>
    <w:p w14:paraId="77EB072C" w14:textId="77777777" w:rsidR="00F25B67" w:rsidRPr="00504520" w:rsidRDefault="006E0115">
      <w:pPr>
        <w:autoSpaceDE w:val="0"/>
        <w:autoSpaceDN w:val="0"/>
        <w:spacing w:before="70" w:after="0" w:line="262" w:lineRule="auto"/>
        <w:rPr>
          <w:rFonts w:ascii="Times New Roman" w:hAnsi="Times New Roman" w:cs="Times New Roman"/>
        </w:rPr>
      </w:pPr>
      <w:r w:rsidRPr="00504520">
        <w:rPr>
          <w:rFonts w:ascii="Times New Roman" w:eastAsia="Times New Roman" w:hAnsi="Times New Roman" w:cs="Times New Roman"/>
          <w:b/>
          <w:color w:val="000000"/>
          <w:sz w:val="24"/>
        </w:rPr>
        <w:t>Произведения отечественной литературы о природе и животных</w:t>
      </w:r>
      <w:r w:rsidRPr="00504520">
        <w:rPr>
          <w:rFonts w:ascii="Times New Roman" w:eastAsia="Times New Roman" w:hAnsi="Times New Roman" w:cs="Times New Roman"/>
          <w:color w:val="000000"/>
          <w:sz w:val="24"/>
        </w:rPr>
        <w:t xml:space="preserve"> (не менее двух). Например, А. И. Куприна, М. М. Пришвина, К. Г. Паустовского.</w:t>
      </w:r>
    </w:p>
    <w:p w14:paraId="0E7F0811" w14:textId="77777777" w:rsidR="00F25B67" w:rsidRPr="00504520" w:rsidRDefault="006E0115">
      <w:pPr>
        <w:autoSpaceDE w:val="0"/>
        <w:autoSpaceDN w:val="0"/>
        <w:spacing w:before="70" w:after="0" w:line="230" w:lineRule="auto"/>
        <w:rPr>
          <w:rFonts w:ascii="Times New Roman" w:hAnsi="Times New Roman" w:cs="Times New Roman"/>
        </w:rPr>
      </w:pPr>
      <w:r w:rsidRPr="00504520">
        <w:rPr>
          <w:rFonts w:ascii="Times New Roman" w:eastAsia="Times New Roman" w:hAnsi="Times New Roman" w:cs="Times New Roman"/>
          <w:b/>
          <w:color w:val="000000"/>
          <w:sz w:val="24"/>
        </w:rPr>
        <w:t>А. П. Платонов.</w:t>
      </w:r>
      <w:r w:rsidRPr="00504520">
        <w:rPr>
          <w:rFonts w:ascii="Times New Roman" w:eastAsia="Times New Roman" w:hAnsi="Times New Roman" w:cs="Times New Roman"/>
          <w:color w:val="000000"/>
          <w:sz w:val="24"/>
        </w:rPr>
        <w:t xml:space="preserve"> Рассказы (один по выбору). Например, «Корова», «Никита» и др.</w:t>
      </w:r>
    </w:p>
    <w:p w14:paraId="3A652900" w14:textId="77777777" w:rsidR="00F25B67" w:rsidRPr="00504520" w:rsidRDefault="006E0115">
      <w:pPr>
        <w:autoSpaceDE w:val="0"/>
        <w:autoSpaceDN w:val="0"/>
        <w:spacing w:before="70" w:after="0" w:line="230" w:lineRule="auto"/>
        <w:rPr>
          <w:rFonts w:ascii="Times New Roman" w:hAnsi="Times New Roman" w:cs="Times New Roman"/>
        </w:rPr>
      </w:pPr>
      <w:r w:rsidRPr="00504520">
        <w:rPr>
          <w:rFonts w:ascii="Times New Roman" w:eastAsia="Times New Roman" w:hAnsi="Times New Roman" w:cs="Times New Roman"/>
          <w:b/>
          <w:color w:val="000000"/>
          <w:sz w:val="24"/>
        </w:rPr>
        <w:t>В. П. Астафьев.</w:t>
      </w:r>
      <w:r w:rsidRPr="00504520">
        <w:rPr>
          <w:rFonts w:ascii="Times New Roman" w:eastAsia="Times New Roman" w:hAnsi="Times New Roman" w:cs="Times New Roman"/>
          <w:color w:val="000000"/>
          <w:sz w:val="24"/>
        </w:rPr>
        <w:t xml:space="preserve"> Рассказ «Васюткино озеро».</w:t>
      </w:r>
    </w:p>
    <w:p w14:paraId="55E2C103" w14:textId="77777777" w:rsidR="00F25B67" w:rsidRPr="00504520" w:rsidRDefault="006E0115">
      <w:pPr>
        <w:autoSpaceDE w:val="0"/>
        <w:autoSpaceDN w:val="0"/>
        <w:spacing w:before="406" w:after="0" w:line="262" w:lineRule="auto"/>
        <w:rPr>
          <w:rFonts w:ascii="Times New Roman" w:hAnsi="Times New Roman" w:cs="Times New Roman"/>
        </w:rPr>
      </w:pPr>
      <w:r w:rsidRPr="00504520">
        <w:rPr>
          <w:rFonts w:ascii="Times New Roman" w:eastAsia="Times New Roman" w:hAnsi="Times New Roman" w:cs="Times New Roman"/>
          <w:b/>
          <w:color w:val="000000"/>
          <w:sz w:val="24"/>
        </w:rPr>
        <w:t xml:space="preserve">Литература XX—XXI веков </w:t>
      </w:r>
      <w:r w:rsidR="003E1A78" w:rsidRPr="00504520">
        <w:rPr>
          <w:rFonts w:ascii="Times New Roman" w:hAnsi="Times New Roman" w:cs="Times New Roman"/>
        </w:rPr>
        <w:t xml:space="preserve"> </w:t>
      </w:r>
      <w:r w:rsidRPr="00504520">
        <w:rPr>
          <w:rFonts w:ascii="Times New Roman" w:eastAsia="Times New Roman" w:hAnsi="Times New Roman" w:cs="Times New Roman"/>
          <w:b/>
          <w:color w:val="000000"/>
          <w:sz w:val="24"/>
        </w:rPr>
        <w:t>Произведения отечественной прозы на тему «Человек на войне»</w:t>
      </w:r>
      <w:r w:rsidRPr="00504520">
        <w:rPr>
          <w:rFonts w:ascii="Times New Roman" w:eastAsia="Times New Roman" w:hAnsi="Times New Roman" w:cs="Times New Roman"/>
          <w:color w:val="000000"/>
          <w:sz w:val="24"/>
        </w:rPr>
        <w:t xml:space="preserve"> (не менее двух). Например, Л. А.</w:t>
      </w:r>
    </w:p>
    <w:p w14:paraId="77136C06" w14:textId="77777777" w:rsidR="00F25B67" w:rsidRPr="00504520" w:rsidRDefault="006E0115">
      <w:pPr>
        <w:autoSpaceDE w:val="0"/>
        <w:autoSpaceDN w:val="0"/>
        <w:spacing w:before="70" w:after="0" w:line="262" w:lineRule="auto"/>
        <w:ind w:right="576"/>
        <w:rPr>
          <w:rFonts w:ascii="Times New Roman" w:hAnsi="Times New Roman" w:cs="Times New Roman"/>
        </w:rPr>
      </w:pPr>
      <w:r w:rsidRPr="00504520">
        <w:rPr>
          <w:rFonts w:ascii="Times New Roman" w:eastAsia="Times New Roman" w:hAnsi="Times New Roman" w:cs="Times New Roman"/>
          <w:color w:val="000000"/>
          <w:sz w:val="24"/>
        </w:rPr>
        <w:t>Кассиль. «Дорогие мои мальчишки»; Ю. Я. Яковлев. «Девочки с  Васильевского  острова»; В. П. Катаев. «Сын полка» и др.</w:t>
      </w:r>
    </w:p>
    <w:p w14:paraId="3F241D83" w14:textId="77777777" w:rsidR="00F25B67" w:rsidRPr="00504520" w:rsidRDefault="006E0115">
      <w:pPr>
        <w:autoSpaceDE w:val="0"/>
        <w:autoSpaceDN w:val="0"/>
        <w:spacing w:before="70" w:after="0" w:line="230" w:lineRule="auto"/>
        <w:rPr>
          <w:rFonts w:ascii="Times New Roman" w:hAnsi="Times New Roman" w:cs="Times New Roman"/>
        </w:rPr>
      </w:pPr>
      <w:r w:rsidRPr="00504520">
        <w:rPr>
          <w:rFonts w:ascii="Times New Roman" w:eastAsia="Times New Roman" w:hAnsi="Times New Roman" w:cs="Times New Roman"/>
          <w:b/>
          <w:color w:val="000000"/>
          <w:sz w:val="24"/>
        </w:rPr>
        <w:t>Произведения отечественных писателей XIX—XXI веков на тему детства</w:t>
      </w:r>
      <w:r w:rsidRPr="00504520">
        <w:rPr>
          <w:rFonts w:ascii="Times New Roman" w:eastAsia="Times New Roman" w:hAnsi="Times New Roman" w:cs="Times New Roman"/>
          <w:color w:val="000000"/>
          <w:sz w:val="24"/>
        </w:rPr>
        <w:t xml:space="preserve"> (не менее двух).</w:t>
      </w:r>
    </w:p>
    <w:p w14:paraId="678D03D4" w14:textId="77777777" w:rsidR="00F25B67" w:rsidRPr="00504520" w:rsidRDefault="006E0115" w:rsidP="003E1A78">
      <w:pPr>
        <w:autoSpaceDE w:val="0"/>
        <w:autoSpaceDN w:val="0"/>
        <w:spacing w:before="70" w:after="0" w:line="262" w:lineRule="auto"/>
        <w:ind w:right="144"/>
        <w:rPr>
          <w:rFonts w:ascii="Times New Roman" w:hAnsi="Times New Roman" w:cs="Times New Roman"/>
        </w:rPr>
      </w:pPr>
      <w:r w:rsidRPr="00504520">
        <w:rPr>
          <w:rFonts w:ascii="Times New Roman" w:eastAsia="Times New Roman" w:hAnsi="Times New Roman" w:cs="Times New Roman"/>
          <w:color w:val="000000"/>
          <w:sz w:val="24"/>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14:paraId="27D8C2AB" w14:textId="77777777" w:rsidR="00F25B67" w:rsidRPr="00504520" w:rsidRDefault="006E0115">
      <w:pPr>
        <w:autoSpaceDE w:val="0"/>
        <w:autoSpaceDN w:val="0"/>
        <w:spacing w:after="0" w:line="230" w:lineRule="auto"/>
        <w:rPr>
          <w:rFonts w:ascii="Times New Roman" w:hAnsi="Times New Roman" w:cs="Times New Roman"/>
        </w:rPr>
      </w:pPr>
      <w:r w:rsidRPr="00504520">
        <w:rPr>
          <w:rFonts w:ascii="Times New Roman" w:eastAsia="Times New Roman" w:hAnsi="Times New Roman" w:cs="Times New Roman"/>
          <w:color w:val="000000"/>
          <w:sz w:val="24"/>
        </w:rPr>
        <w:t>С. Аромштам, Н. Ю. Абгарян.</w:t>
      </w:r>
    </w:p>
    <w:p w14:paraId="41B0EE1E" w14:textId="77777777" w:rsidR="00F25B67" w:rsidRPr="00504520" w:rsidRDefault="006E0115">
      <w:pPr>
        <w:autoSpaceDE w:val="0"/>
        <w:autoSpaceDN w:val="0"/>
        <w:spacing w:before="70" w:after="0" w:line="271" w:lineRule="auto"/>
        <w:ind w:right="288"/>
        <w:rPr>
          <w:rFonts w:ascii="Times New Roman" w:hAnsi="Times New Roman" w:cs="Times New Roman"/>
        </w:rPr>
      </w:pPr>
      <w:r w:rsidRPr="00504520">
        <w:rPr>
          <w:rFonts w:ascii="Times New Roman" w:eastAsia="Times New Roman" w:hAnsi="Times New Roman" w:cs="Times New Roman"/>
          <w:b/>
          <w:color w:val="000000"/>
          <w:sz w:val="24"/>
        </w:rPr>
        <w:t>Произведения приключенческого жанра отечественных писателей</w:t>
      </w:r>
      <w:r w:rsidRPr="00504520">
        <w:rPr>
          <w:rFonts w:ascii="Times New Roman" w:eastAsia="Times New Roman" w:hAnsi="Times New Roman" w:cs="Times New Roman"/>
          <w:color w:val="000000"/>
          <w:sz w:val="24"/>
        </w:rPr>
        <w:t xml:space="preserve">  (одно  по  выбору). Например,  К.  Булычёв.  «Девочка, с которой ничего не случится», «Миллион приключений» и др. (главы по выбору).</w:t>
      </w:r>
    </w:p>
    <w:p w14:paraId="3BABC021" w14:textId="77777777" w:rsidR="00F25B67" w:rsidRPr="00504520" w:rsidRDefault="006E0115">
      <w:pPr>
        <w:autoSpaceDE w:val="0"/>
        <w:autoSpaceDN w:val="0"/>
        <w:spacing w:before="406" w:after="0" w:line="262" w:lineRule="auto"/>
        <w:ind w:right="4176"/>
        <w:rPr>
          <w:rFonts w:ascii="Times New Roman" w:hAnsi="Times New Roman" w:cs="Times New Roman"/>
        </w:rPr>
      </w:pPr>
      <w:r w:rsidRPr="00504520">
        <w:rPr>
          <w:rFonts w:ascii="Times New Roman" w:eastAsia="Times New Roman" w:hAnsi="Times New Roman" w:cs="Times New Roman"/>
          <w:b/>
          <w:color w:val="000000"/>
          <w:sz w:val="24"/>
        </w:rPr>
        <w:t xml:space="preserve">Литература народов Российской Федерации </w:t>
      </w:r>
      <w:r w:rsidR="003E1A78" w:rsidRPr="00504520">
        <w:rPr>
          <w:rFonts w:ascii="Times New Roman" w:hAnsi="Times New Roman" w:cs="Times New Roman"/>
        </w:rPr>
        <w:t xml:space="preserve"> </w:t>
      </w:r>
      <w:r w:rsidRPr="00504520">
        <w:rPr>
          <w:rFonts w:ascii="Times New Roman" w:eastAsia="Times New Roman" w:hAnsi="Times New Roman" w:cs="Times New Roman"/>
          <w:b/>
          <w:color w:val="000000"/>
          <w:sz w:val="24"/>
        </w:rPr>
        <w:t xml:space="preserve">Стихотворения </w:t>
      </w:r>
      <w:r w:rsidRPr="00504520">
        <w:rPr>
          <w:rFonts w:ascii="Times New Roman" w:eastAsia="Times New Roman" w:hAnsi="Times New Roman" w:cs="Times New Roman"/>
          <w:color w:val="000000"/>
          <w:sz w:val="24"/>
        </w:rPr>
        <w:t>(одно по выбору). Например, Р. Г. Гамзатов.</w:t>
      </w:r>
    </w:p>
    <w:p w14:paraId="46F6738D" w14:textId="77777777" w:rsidR="00F25B67" w:rsidRPr="00504520" w:rsidRDefault="006E0115">
      <w:pPr>
        <w:autoSpaceDE w:val="0"/>
        <w:autoSpaceDN w:val="0"/>
        <w:spacing w:before="70" w:after="0" w:line="230" w:lineRule="auto"/>
        <w:rPr>
          <w:rFonts w:ascii="Times New Roman" w:hAnsi="Times New Roman" w:cs="Times New Roman"/>
        </w:rPr>
      </w:pPr>
      <w:r w:rsidRPr="00504520">
        <w:rPr>
          <w:rFonts w:ascii="Times New Roman" w:eastAsia="Times New Roman" w:hAnsi="Times New Roman" w:cs="Times New Roman"/>
          <w:color w:val="000000"/>
          <w:sz w:val="24"/>
        </w:rPr>
        <w:t>«Песня соловья»; М. Карим. «Эту песню мать мне пела».</w:t>
      </w:r>
    </w:p>
    <w:p w14:paraId="77BBBF96" w14:textId="77777777" w:rsidR="00F25B67" w:rsidRPr="00504520" w:rsidRDefault="006E0115">
      <w:pPr>
        <w:autoSpaceDE w:val="0"/>
        <w:autoSpaceDN w:val="0"/>
        <w:spacing w:before="406" w:after="0" w:line="262" w:lineRule="auto"/>
        <w:ind w:right="1008"/>
        <w:rPr>
          <w:rFonts w:ascii="Times New Roman" w:hAnsi="Times New Roman" w:cs="Times New Roman"/>
        </w:rPr>
      </w:pPr>
      <w:r w:rsidRPr="00504520">
        <w:rPr>
          <w:rFonts w:ascii="Times New Roman" w:eastAsia="Times New Roman" w:hAnsi="Times New Roman" w:cs="Times New Roman"/>
          <w:b/>
          <w:color w:val="000000"/>
          <w:sz w:val="24"/>
        </w:rPr>
        <w:t xml:space="preserve">Зарубежная литература </w:t>
      </w:r>
      <w:r w:rsidR="003E1A78" w:rsidRPr="00504520">
        <w:rPr>
          <w:rFonts w:ascii="Times New Roman" w:hAnsi="Times New Roman" w:cs="Times New Roman"/>
        </w:rPr>
        <w:t xml:space="preserve"> </w:t>
      </w:r>
      <w:r w:rsidRPr="00504520">
        <w:rPr>
          <w:rFonts w:ascii="Times New Roman" w:eastAsia="Times New Roman" w:hAnsi="Times New Roman" w:cs="Times New Roman"/>
          <w:b/>
          <w:color w:val="000000"/>
          <w:sz w:val="24"/>
        </w:rPr>
        <w:t xml:space="preserve">Х. К. Андерсен. </w:t>
      </w:r>
      <w:r w:rsidRPr="00504520">
        <w:rPr>
          <w:rFonts w:ascii="Times New Roman" w:eastAsia="Times New Roman" w:hAnsi="Times New Roman" w:cs="Times New Roman"/>
          <w:color w:val="000000"/>
          <w:sz w:val="24"/>
        </w:rPr>
        <w:t>Сказки (одна по выбору). Например, «Снежная королева», «Соловей» и др.</w:t>
      </w:r>
    </w:p>
    <w:p w14:paraId="78B1D5C0" w14:textId="77777777" w:rsidR="00F25B67" w:rsidRPr="00504520" w:rsidRDefault="006E0115">
      <w:pPr>
        <w:autoSpaceDE w:val="0"/>
        <w:autoSpaceDN w:val="0"/>
        <w:spacing w:before="72" w:after="0" w:line="262" w:lineRule="auto"/>
        <w:rPr>
          <w:rFonts w:ascii="Times New Roman" w:hAnsi="Times New Roman" w:cs="Times New Roman"/>
        </w:rPr>
      </w:pPr>
      <w:r w:rsidRPr="00504520">
        <w:rPr>
          <w:rFonts w:ascii="Times New Roman" w:eastAsia="Times New Roman" w:hAnsi="Times New Roman" w:cs="Times New Roman"/>
          <w:b/>
          <w:color w:val="000000"/>
          <w:sz w:val="24"/>
        </w:rPr>
        <w:t>Зарубежная сказочная проза</w:t>
      </w:r>
      <w:r w:rsidRPr="00504520">
        <w:rPr>
          <w:rFonts w:ascii="Times New Roman" w:eastAsia="Times New Roman" w:hAnsi="Times New Roman" w:cs="Times New Roman"/>
          <w:color w:val="000000"/>
          <w:sz w:val="24"/>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14:paraId="5962151E" w14:textId="77777777" w:rsidR="00F25B67" w:rsidRPr="00504520" w:rsidRDefault="006E0115">
      <w:pPr>
        <w:autoSpaceDE w:val="0"/>
        <w:autoSpaceDN w:val="0"/>
        <w:spacing w:before="70" w:after="0" w:line="230" w:lineRule="auto"/>
        <w:rPr>
          <w:rFonts w:ascii="Times New Roman" w:hAnsi="Times New Roman" w:cs="Times New Roman"/>
        </w:rPr>
      </w:pPr>
      <w:r w:rsidRPr="00504520">
        <w:rPr>
          <w:rFonts w:ascii="Times New Roman" w:eastAsia="Times New Roman" w:hAnsi="Times New Roman" w:cs="Times New Roman"/>
          <w:b/>
          <w:color w:val="000000"/>
          <w:sz w:val="24"/>
        </w:rPr>
        <w:t xml:space="preserve">Зарубежная проза о детях и подростках </w:t>
      </w:r>
      <w:r w:rsidRPr="00504520">
        <w:rPr>
          <w:rFonts w:ascii="Times New Roman" w:eastAsia="Times New Roman" w:hAnsi="Times New Roman" w:cs="Times New Roman"/>
          <w:color w:val="000000"/>
          <w:sz w:val="24"/>
        </w:rPr>
        <w:t xml:space="preserve">(два произведения по выбору).   Например,   М.   Твен. </w:t>
      </w:r>
    </w:p>
    <w:p w14:paraId="22D10F2B" w14:textId="77777777" w:rsidR="00F25B67" w:rsidRPr="00504520" w:rsidRDefault="006E0115">
      <w:pPr>
        <w:autoSpaceDE w:val="0"/>
        <w:autoSpaceDN w:val="0"/>
        <w:spacing w:before="70" w:after="0"/>
        <w:ind w:right="144"/>
        <w:rPr>
          <w:rFonts w:ascii="Times New Roman" w:hAnsi="Times New Roman" w:cs="Times New Roman"/>
        </w:rPr>
      </w:pPr>
      <w:r w:rsidRPr="00504520">
        <w:rPr>
          <w:rFonts w:ascii="Times New Roman" w:eastAsia="Times New Roman" w:hAnsi="Times New Roman" w:cs="Times New Roman"/>
          <w:color w:val="000000"/>
          <w:sz w:val="24"/>
        </w:rPr>
        <w:t>«Приключения   Тома   Сойера»</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(главы по выбору); Дж. Лондон. «Сказание о Кише»; Р. Брэдбери. Рассказы. Например, «Каникулы»,«Звук бегущих ног»,</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«Зелёное утро» и др.</w:t>
      </w:r>
    </w:p>
    <w:p w14:paraId="493FB458" w14:textId="77777777" w:rsidR="00F25B67" w:rsidRPr="00504520" w:rsidRDefault="006E0115">
      <w:pPr>
        <w:autoSpaceDE w:val="0"/>
        <w:autoSpaceDN w:val="0"/>
        <w:spacing w:before="70" w:after="0" w:line="230" w:lineRule="auto"/>
        <w:rPr>
          <w:rFonts w:ascii="Times New Roman" w:hAnsi="Times New Roman" w:cs="Times New Roman"/>
        </w:rPr>
      </w:pPr>
      <w:r w:rsidRPr="00504520">
        <w:rPr>
          <w:rFonts w:ascii="Times New Roman" w:eastAsia="Times New Roman" w:hAnsi="Times New Roman" w:cs="Times New Roman"/>
          <w:b/>
          <w:color w:val="000000"/>
          <w:sz w:val="24"/>
        </w:rPr>
        <w:t xml:space="preserve">Зарубежная приключенческая проза </w:t>
      </w:r>
      <w:r w:rsidRPr="00504520">
        <w:rPr>
          <w:rFonts w:ascii="Times New Roman" w:eastAsia="Times New Roman" w:hAnsi="Times New Roman" w:cs="Times New Roman"/>
          <w:color w:val="000000"/>
          <w:sz w:val="24"/>
        </w:rPr>
        <w:t>(два произведения по выбору).</w:t>
      </w:r>
    </w:p>
    <w:p w14:paraId="2BF67800" w14:textId="77777777" w:rsidR="00F25B67" w:rsidRPr="00504520" w:rsidRDefault="006E0115">
      <w:pPr>
        <w:autoSpaceDE w:val="0"/>
        <w:autoSpaceDN w:val="0"/>
        <w:spacing w:before="70" w:after="0" w:line="230" w:lineRule="auto"/>
        <w:rPr>
          <w:rFonts w:ascii="Times New Roman" w:hAnsi="Times New Roman" w:cs="Times New Roman"/>
        </w:rPr>
      </w:pPr>
      <w:r w:rsidRPr="00504520">
        <w:rPr>
          <w:rFonts w:ascii="Times New Roman" w:eastAsia="Times New Roman" w:hAnsi="Times New Roman" w:cs="Times New Roman"/>
          <w:color w:val="000000"/>
          <w:sz w:val="24"/>
        </w:rPr>
        <w:t>Например, Р. Л. Стивенсон. «Остров сокровищ», «Чёрная стрела» и др.</w:t>
      </w:r>
    </w:p>
    <w:p w14:paraId="29665E49" w14:textId="77777777" w:rsidR="00F25B67" w:rsidRPr="00504520" w:rsidRDefault="006E0115">
      <w:pPr>
        <w:autoSpaceDE w:val="0"/>
        <w:autoSpaceDN w:val="0"/>
        <w:spacing w:before="70" w:after="0" w:line="230" w:lineRule="auto"/>
        <w:rPr>
          <w:rFonts w:ascii="Times New Roman" w:hAnsi="Times New Roman" w:cs="Times New Roman"/>
        </w:rPr>
      </w:pPr>
      <w:r w:rsidRPr="00504520">
        <w:rPr>
          <w:rFonts w:ascii="Times New Roman" w:eastAsia="Times New Roman" w:hAnsi="Times New Roman" w:cs="Times New Roman"/>
          <w:b/>
          <w:color w:val="000000"/>
          <w:sz w:val="24"/>
        </w:rPr>
        <w:t xml:space="preserve">Зарубежная проза о животных </w:t>
      </w:r>
      <w:r w:rsidRPr="00504520">
        <w:rPr>
          <w:rFonts w:ascii="Times New Roman" w:eastAsia="Times New Roman" w:hAnsi="Times New Roman" w:cs="Times New Roman"/>
          <w:color w:val="000000"/>
          <w:sz w:val="24"/>
        </w:rPr>
        <w:t>(одно-два произведения по выбору).</w:t>
      </w:r>
    </w:p>
    <w:p w14:paraId="573BD888" w14:textId="77777777" w:rsidR="00F25B67" w:rsidRPr="00504520" w:rsidRDefault="006E0115" w:rsidP="003E1A78">
      <w:pPr>
        <w:autoSpaceDE w:val="0"/>
        <w:autoSpaceDN w:val="0"/>
        <w:spacing w:before="70" w:after="0" w:line="262" w:lineRule="auto"/>
        <w:ind w:right="432"/>
        <w:rPr>
          <w:rFonts w:ascii="Times New Roman" w:eastAsia="Times New Roman" w:hAnsi="Times New Roman" w:cs="Times New Roman"/>
          <w:color w:val="000000"/>
          <w:sz w:val="24"/>
        </w:rPr>
      </w:pPr>
      <w:r w:rsidRPr="00504520">
        <w:rPr>
          <w:rFonts w:ascii="Times New Roman" w:eastAsia="Times New Roman" w:hAnsi="Times New Roman" w:cs="Times New Roman"/>
          <w:color w:val="000000"/>
          <w:sz w:val="24"/>
        </w:rPr>
        <w:lastRenderedPageBreak/>
        <w:t>Э. Сетон-Томпсон. «Королевская аналостанка»; Дж. Даррелл. «Говорящий свёрток»; Дж. Лондон. «Белый  клык»; Дж. Р. Киплинг. «Маугли», «Рикки-Тикки-Тави» и др.</w:t>
      </w:r>
    </w:p>
    <w:p w14:paraId="2DEEB439" w14:textId="77777777" w:rsidR="003E1A78" w:rsidRPr="00504520" w:rsidRDefault="003E1A78" w:rsidP="003E1A78">
      <w:pPr>
        <w:autoSpaceDE w:val="0"/>
        <w:autoSpaceDN w:val="0"/>
        <w:spacing w:before="70" w:after="0" w:line="262" w:lineRule="auto"/>
        <w:ind w:right="432"/>
        <w:rPr>
          <w:rFonts w:ascii="Times New Roman" w:hAnsi="Times New Roman" w:cs="Times New Roman"/>
        </w:rPr>
      </w:pPr>
    </w:p>
    <w:p w14:paraId="3984A7E1" w14:textId="77777777" w:rsidR="00F25B67" w:rsidRPr="00504520" w:rsidRDefault="006E0115">
      <w:pPr>
        <w:autoSpaceDE w:val="0"/>
        <w:autoSpaceDN w:val="0"/>
        <w:spacing w:after="0" w:line="230" w:lineRule="auto"/>
        <w:rPr>
          <w:rFonts w:ascii="Times New Roman" w:hAnsi="Times New Roman" w:cs="Times New Roman"/>
        </w:rPr>
      </w:pPr>
      <w:r w:rsidRPr="00504520">
        <w:rPr>
          <w:rFonts w:ascii="Times New Roman" w:eastAsia="Times New Roman" w:hAnsi="Times New Roman" w:cs="Times New Roman"/>
          <w:b/>
          <w:color w:val="000000"/>
          <w:sz w:val="24"/>
        </w:rPr>
        <w:t>ПЛАНИРУЕМЫЕ ОБРАЗОВАТЕЛЬНЫЕ РЕЗУЛЬТАТЫ</w:t>
      </w:r>
    </w:p>
    <w:p w14:paraId="31292CEB" w14:textId="77777777" w:rsidR="00F25B67" w:rsidRPr="00504520" w:rsidRDefault="006E0115">
      <w:pPr>
        <w:tabs>
          <w:tab w:val="left" w:pos="180"/>
        </w:tabs>
        <w:autoSpaceDE w:val="0"/>
        <w:autoSpaceDN w:val="0"/>
        <w:spacing w:before="346" w:after="0" w:line="262" w:lineRule="auto"/>
        <w:rPr>
          <w:rFonts w:ascii="Times New Roman" w:hAnsi="Times New Roman" w:cs="Times New Roman"/>
        </w:rPr>
      </w:pPr>
      <w:r w:rsidRPr="00504520">
        <w:rPr>
          <w:rFonts w:ascii="Times New Roman" w:hAnsi="Times New Roman" w:cs="Times New Roman"/>
        </w:rPr>
        <w:tab/>
      </w:r>
      <w:r w:rsidRPr="00504520">
        <w:rPr>
          <w:rFonts w:ascii="Times New Roman" w:eastAsia="Times New Roman" w:hAnsi="Times New Roman" w:cs="Times New Roman"/>
          <w:color w:val="000000"/>
          <w:sz w:val="24"/>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13AD0678" w14:textId="77777777" w:rsidR="00F25B67" w:rsidRPr="00504520" w:rsidRDefault="006E0115">
      <w:pPr>
        <w:autoSpaceDE w:val="0"/>
        <w:autoSpaceDN w:val="0"/>
        <w:spacing w:before="262" w:after="0" w:line="230" w:lineRule="auto"/>
        <w:rPr>
          <w:rFonts w:ascii="Times New Roman" w:hAnsi="Times New Roman" w:cs="Times New Roman"/>
        </w:rPr>
      </w:pPr>
      <w:r w:rsidRPr="00504520">
        <w:rPr>
          <w:rFonts w:ascii="Times New Roman" w:eastAsia="Times New Roman" w:hAnsi="Times New Roman" w:cs="Times New Roman"/>
          <w:b/>
          <w:color w:val="000000"/>
          <w:sz w:val="24"/>
        </w:rPr>
        <w:t>ЛИЧНОСТНЫЕ РЕЗУЛЬТАТЫ</w:t>
      </w:r>
    </w:p>
    <w:p w14:paraId="6FDDEDED" w14:textId="77777777" w:rsidR="00F25B67" w:rsidRPr="00504520" w:rsidRDefault="006E0115">
      <w:pPr>
        <w:autoSpaceDE w:val="0"/>
        <w:autoSpaceDN w:val="0"/>
        <w:spacing w:before="166" w:after="0" w:line="281" w:lineRule="auto"/>
        <w:ind w:right="144" w:firstLine="180"/>
        <w:rPr>
          <w:rFonts w:ascii="Times New Roman" w:hAnsi="Times New Roman" w:cs="Times New Roman"/>
        </w:rPr>
      </w:pPr>
      <w:r w:rsidRPr="00504520">
        <w:rPr>
          <w:rFonts w:ascii="Times New Roman" w:eastAsia="Times New Roman" w:hAnsi="Times New Roman" w:cs="Times New Roman"/>
          <w:color w:val="000000"/>
          <w:sz w:val="24"/>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FFD901D" w14:textId="77777777" w:rsidR="00F25B67" w:rsidRPr="00504520" w:rsidRDefault="006E0115">
      <w:pPr>
        <w:autoSpaceDE w:val="0"/>
        <w:autoSpaceDN w:val="0"/>
        <w:spacing w:before="72" w:after="0"/>
        <w:ind w:right="432" w:firstLine="180"/>
        <w:rPr>
          <w:rFonts w:ascii="Times New Roman" w:hAnsi="Times New Roman" w:cs="Times New Roman"/>
        </w:rPr>
      </w:pPr>
      <w:r w:rsidRPr="00504520">
        <w:rPr>
          <w:rFonts w:ascii="Times New Roman" w:eastAsia="Times New Roman" w:hAnsi="Times New Roman" w:cs="Times New Roman"/>
          <w:color w:val="000000"/>
          <w:sz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D8E7B7B" w14:textId="77777777" w:rsidR="00F25B67" w:rsidRPr="00504520" w:rsidRDefault="006E0115">
      <w:pPr>
        <w:autoSpaceDE w:val="0"/>
        <w:autoSpaceDN w:val="0"/>
        <w:spacing w:before="190" w:after="0" w:line="230" w:lineRule="auto"/>
        <w:ind w:left="180"/>
        <w:rPr>
          <w:rFonts w:ascii="Times New Roman" w:hAnsi="Times New Roman" w:cs="Times New Roman"/>
        </w:rPr>
      </w:pPr>
      <w:r w:rsidRPr="00504520">
        <w:rPr>
          <w:rFonts w:ascii="Times New Roman" w:eastAsia="Times New Roman" w:hAnsi="Times New Roman" w:cs="Times New Roman"/>
          <w:b/>
          <w:color w:val="000000"/>
          <w:sz w:val="24"/>
        </w:rPr>
        <w:t>Гражданского воспитания:</w:t>
      </w:r>
    </w:p>
    <w:p w14:paraId="4E23FA72" w14:textId="77777777" w:rsidR="00F25B67" w:rsidRPr="00504520" w:rsidRDefault="006E0115">
      <w:pPr>
        <w:autoSpaceDE w:val="0"/>
        <w:autoSpaceDN w:val="0"/>
        <w:spacing w:before="178" w:after="0" w:line="262" w:lineRule="auto"/>
        <w:ind w:left="420" w:right="288"/>
        <w:rPr>
          <w:rFonts w:ascii="Times New Roman" w:hAnsi="Times New Roman" w:cs="Times New Roman"/>
        </w:rPr>
      </w:pPr>
      <w:r w:rsidRPr="00504520">
        <w:rPr>
          <w:rFonts w:ascii="Times New Roman" w:eastAsia="Times New Roman" w:hAnsi="Times New Roman" w:cs="Times New Roman"/>
          <w:color w:val="000000"/>
          <w:sz w:val="24"/>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554BBC4F" w14:textId="77777777" w:rsidR="00F25B67" w:rsidRPr="00504520" w:rsidRDefault="006E0115">
      <w:pPr>
        <w:autoSpaceDE w:val="0"/>
        <w:autoSpaceDN w:val="0"/>
        <w:spacing w:before="190" w:after="0" w:line="271" w:lineRule="auto"/>
        <w:ind w:left="420" w:right="144"/>
        <w:rPr>
          <w:rFonts w:ascii="Times New Roman" w:hAnsi="Times New Roman" w:cs="Times New Roman"/>
        </w:rPr>
      </w:pPr>
      <w:r w:rsidRPr="00504520">
        <w:rPr>
          <w:rFonts w:ascii="Times New Roman" w:eastAsia="Times New Roman" w:hAnsi="Times New Roman" w:cs="Times New Roman"/>
          <w:color w:val="000000"/>
          <w:sz w:val="24"/>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583F4D2"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неприятие любых форм экстремизма, дискриминации;</w:t>
      </w:r>
    </w:p>
    <w:p w14:paraId="4253F920"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понимание роли различных социальных институтов в жизни человека;</w:t>
      </w:r>
    </w:p>
    <w:p w14:paraId="2A891C7D" w14:textId="77777777" w:rsidR="00F25B67" w:rsidRPr="00504520" w:rsidRDefault="006E0115">
      <w:pPr>
        <w:autoSpaceDE w:val="0"/>
        <w:autoSpaceDN w:val="0"/>
        <w:spacing w:before="190" w:after="0" w:line="271" w:lineRule="auto"/>
        <w:ind w:left="420" w:right="432"/>
        <w:rPr>
          <w:rFonts w:ascii="Times New Roman" w:hAnsi="Times New Roman" w:cs="Times New Roman"/>
        </w:rPr>
      </w:pPr>
      <w:r w:rsidRPr="00504520">
        <w:rPr>
          <w:rFonts w:ascii="Times New Roman" w:eastAsia="Times New Roman" w:hAnsi="Times New Roman" w:cs="Times New Roman"/>
          <w:color w:val="000000"/>
          <w:sz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916B569"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представление о способах противодействия коррупции;</w:t>
      </w:r>
    </w:p>
    <w:p w14:paraId="273A5A5B" w14:textId="77777777" w:rsidR="00F25B67" w:rsidRPr="00504520" w:rsidRDefault="006E0115">
      <w:pPr>
        <w:autoSpaceDE w:val="0"/>
        <w:autoSpaceDN w:val="0"/>
        <w:spacing w:before="190" w:after="0" w:line="262" w:lineRule="auto"/>
        <w:ind w:left="420" w:right="432"/>
        <w:rPr>
          <w:rFonts w:ascii="Times New Roman" w:hAnsi="Times New Roman" w:cs="Times New Roman"/>
        </w:rPr>
      </w:pPr>
      <w:r w:rsidRPr="00504520">
        <w:rPr>
          <w:rFonts w:ascii="Times New Roman" w:eastAsia="Times New Roman" w:hAnsi="Times New Roman" w:cs="Times New Roman"/>
          <w:color w:val="000000"/>
          <w:sz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4A92D67" w14:textId="77777777" w:rsidR="00F25B67" w:rsidRPr="00504520" w:rsidRDefault="006E0115">
      <w:pPr>
        <w:autoSpaceDE w:val="0"/>
        <w:autoSpaceDN w:val="0"/>
        <w:spacing w:before="192"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lastRenderedPageBreak/>
        <w:t>—   активное участие в школьном самоуправлении;</w:t>
      </w:r>
    </w:p>
    <w:p w14:paraId="693F81D0" w14:textId="77777777" w:rsidR="00F25B67" w:rsidRPr="00504520" w:rsidRDefault="006E0115">
      <w:pPr>
        <w:autoSpaceDE w:val="0"/>
        <w:autoSpaceDN w:val="0"/>
        <w:spacing w:before="190" w:after="0" w:line="262" w:lineRule="auto"/>
        <w:ind w:left="420" w:right="1008"/>
        <w:rPr>
          <w:rFonts w:ascii="Times New Roman" w:hAnsi="Times New Roman" w:cs="Times New Roman"/>
        </w:rPr>
      </w:pPr>
      <w:r w:rsidRPr="00504520">
        <w:rPr>
          <w:rFonts w:ascii="Times New Roman" w:eastAsia="Times New Roman" w:hAnsi="Times New Roman" w:cs="Times New Roman"/>
          <w:color w:val="000000"/>
          <w:sz w:val="24"/>
        </w:rPr>
        <w:t>—   готовность к участию в гуманитарной деятельности (волонтерство; помощь людям, нуждающимся в ней).</w:t>
      </w:r>
    </w:p>
    <w:p w14:paraId="4463E7A6" w14:textId="77777777" w:rsidR="00F25B67" w:rsidRPr="00504520" w:rsidRDefault="006E0115">
      <w:pPr>
        <w:autoSpaceDE w:val="0"/>
        <w:autoSpaceDN w:val="0"/>
        <w:spacing w:before="298" w:after="0" w:line="230" w:lineRule="auto"/>
        <w:ind w:left="180"/>
        <w:rPr>
          <w:rFonts w:ascii="Times New Roman" w:hAnsi="Times New Roman" w:cs="Times New Roman"/>
        </w:rPr>
      </w:pPr>
      <w:r w:rsidRPr="00504520">
        <w:rPr>
          <w:rFonts w:ascii="Times New Roman" w:eastAsia="Times New Roman" w:hAnsi="Times New Roman" w:cs="Times New Roman"/>
          <w:b/>
          <w:color w:val="000000"/>
          <w:sz w:val="24"/>
        </w:rPr>
        <w:t>Патриотического воспитания:</w:t>
      </w:r>
    </w:p>
    <w:p w14:paraId="47BA9209" w14:textId="77777777" w:rsidR="00F25B67" w:rsidRPr="00504520" w:rsidRDefault="006E0115">
      <w:pPr>
        <w:autoSpaceDE w:val="0"/>
        <w:autoSpaceDN w:val="0"/>
        <w:spacing w:before="178" w:after="0"/>
        <w:ind w:left="420" w:right="432"/>
        <w:rPr>
          <w:rFonts w:ascii="Times New Roman" w:hAnsi="Times New Roman" w:cs="Times New Roman"/>
        </w:rPr>
      </w:pPr>
      <w:r w:rsidRPr="00504520">
        <w:rPr>
          <w:rFonts w:ascii="Times New Roman" w:eastAsia="Times New Roman" w:hAnsi="Times New Roman" w:cs="Times New Roman"/>
          <w:color w:val="000000"/>
          <w:sz w:val="24"/>
        </w:rPr>
        <w:t xml:space="preserve">—  осознание российской гражданской идентичности в поликультурном и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произведений русской и зарубежной литературы, а также литератур народов РФ;</w:t>
      </w:r>
    </w:p>
    <w:p w14:paraId="5B814F17" w14:textId="77777777" w:rsidR="00F25B67" w:rsidRPr="00504520" w:rsidRDefault="006E0115" w:rsidP="003E1A78">
      <w:pPr>
        <w:autoSpaceDE w:val="0"/>
        <w:autoSpaceDN w:val="0"/>
        <w:spacing w:before="190" w:after="0" w:line="271" w:lineRule="auto"/>
        <w:ind w:left="420" w:right="288"/>
        <w:rPr>
          <w:rFonts w:ascii="Times New Roman" w:hAnsi="Times New Roman" w:cs="Times New Roman"/>
        </w:rPr>
      </w:pPr>
      <w:r w:rsidRPr="00504520">
        <w:rPr>
          <w:rFonts w:ascii="Times New Roman" w:eastAsia="Times New Roman" w:hAnsi="Times New Roman" w:cs="Times New Roman"/>
          <w:color w:val="000000"/>
          <w:sz w:val="24"/>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AC40DCF" w14:textId="77777777" w:rsidR="00F25B67" w:rsidRPr="00504520" w:rsidRDefault="006E0115">
      <w:pPr>
        <w:autoSpaceDE w:val="0"/>
        <w:autoSpaceDN w:val="0"/>
        <w:spacing w:after="0" w:line="271" w:lineRule="auto"/>
        <w:ind w:left="240" w:right="454"/>
        <w:jc w:val="both"/>
        <w:rPr>
          <w:rFonts w:ascii="Times New Roman" w:hAnsi="Times New Roman" w:cs="Times New Roman"/>
        </w:rPr>
      </w:pPr>
      <w:r w:rsidRPr="00504520">
        <w:rPr>
          <w:rFonts w:ascii="Times New Roman" w:eastAsia="Times New Roman" w:hAnsi="Times New Roman" w:cs="Times New Roman"/>
          <w:color w:val="000000"/>
          <w:sz w:val="24"/>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E52799F" w14:textId="77777777" w:rsidR="00F25B67" w:rsidRPr="00504520" w:rsidRDefault="006E0115">
      <w:pPr>
        <w:autoSpaceDE w:val="0"/>
        <w:autoSpaceDN w:val="0"/>
        <w:spacing w:before="298" w:after="0" w:line="230" w:lineRule="auto"/>
        <w:rPr>
          <w:rFonts w:ascii="Times New Roman" w:hAnsi="Times New Roman" w:cs="Times New Roman"/>
        </w:rPr>
      </w:pPr>
      <w:r w:rsidRPr="00504520">
        <w:rPr>
          <w:rFonts w:ascii="Times New Roman" w:eastAsia="Times New Roman" w:hAnsi="Times New Roman" w:cs="Times New Roman"/>
          <w:b/>
          <w:color w:val="000000"/>
          <w:sz w:val="24"/>
        </w:rPr>
        <w:t>Духовно-нравственного воспитания:</w:t>
      </w:r>
    </w:p>
    <w:p w14:paraId="5D107DCF" w14:textId="77777777" w:rsidR="00F25B67" w:rsidRPr="00504520" w:rsidRDefault="006E0115">
      <w:pPr>
        <w:autoSpaceDE w:val="0"/>
        <w:autoSpaceDN w:val="0"/>
        <w:spacing w:before="178" w:after="0" w:line="262" w:lineRule="auto"/>
        <w:ind w:left="240" w:right="432"/>
        <w:rPr>
          <w:rFonts w:ascii="Times New Roman" w:hAnsi="Times New Roman" w:cs="Times New Roman"/>
        </w:rPr>
      </w:pPr>
      <w:r w:rsidRPr="00504520">
        <w:rPr>
          <w:rFonts w:ascii="Times New Roman" w:eastAsia="Times New Roman" w:hAnsi="Times New Roman" w:cs="Times New Roman"/>
          <w:color w:val="000000"/>
          <w:sz w:val="24"/>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5CB75F1D" w14:textId="77777777" w:rsidR="00F25B67" w:rsidRPr="00504520" w:rsidRDefault="006E0115">
      <w:pPr>
        <w:autoSpaceDE w:val="0"/>
        <w:autoSpaceDN w:val="0"/>
        <w:spacing w:before="190" w:after="0" w:line="262" w:lineRule="auto"/>
        <w:ind w:left="240" w:right="432"/>
        <w:rPr>
          <w:rFonts w:ascii="Times New Roman" w:hAnsi="Times New Roman" w:cs="Times New Roman"/>
        </w:rPr>
      </w:pPr>
      <w:r w:rsidRPr="00504520">
        <w:rPr>
          <w:rFonts w:ascii="Times New Roman" w:eastAsia="Times New Roman" w:hAnsi="Times New Roman" w:cs="Times New Roman"/>
          <w:color w:val="000000"/>
          <w:sz w:val="24"/>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1C8D17A" w14:textId="77777777" w:rsidR="00F25B67" w:rsidRPr="00504520" w:rsidRDefault="006E0115">
      <w:pPr>
        <w:autoSpaceDE w:val="0"/>
        <w:autoSpaceDN w:val="0"/>
        <w:spacing w:before="192" w:after="0" w:line="262" w:lineRule="auto"/>
        <w:ind w:left="240" w:right="144"/>
        <w:rPr>
          <w:rFonts w:ascii="Times New Roman" w:hAnsi="Times New Roman" w:cs="Times New Roman"/>
        </w:rPr>
      </w:pPr>
      <w:r w:rsidRPr="00504520">
        <w:rPr>
          <w:rFonts w:ascii="Times New Roman" w:eastAsia="Times New Roman" w:hAnsi="Times New Roman" w:cs="Times New Roman"/>
          <w:color w:val="000000"/>
          <w:sz w:val="24"/>
        </w:rPr>
        <w:t>—  активное неприятие асоциальных поступков, свобода и ответственность личности в условиях индивидуального и общественного пространства.</w:t>
      </w:r>
    </w:p>
    <w:p w14:paraId="1018E50E" w14:textId="77777777" w:rsidR="00F25B67" w:rsidRPr="00504520" w:rsidRDefault="006E0115">
      <w:pPr>
        <w:autoSpaceDE w:val="0"/>
        <w:autoSpaceDN w:val="0"/>
        <w:spacing w:before="298" w:after="0" w:line="230" w:lineRule="auto"/>
        <w:rPr>
          <w:rFonts w:ascii="Times New Roman" w:hAnsi="Times New Roman" w:cs="Times New Roman"/>
        </w:rPr>
      </w:pPr>
      <w:r w:rsidRPr="00504520">
        <w:rPr>
          <w:rFonts w:ascii="Times New Roman" w:eastAsia="Times New Roman" w:hAnsi="Times New Roman" w:cs="Times New Roman"/>
          <w:b/>
          <w:color w:val="000000"/>
          <w:sz w:val="24"/>
        </w:rPr>
        <w:t>Эстетического воспитания:</w:t>
      </w:r>
    </w:p>
    <w:p w14:paraId="2617F240" w14:textId="77777777" w:rsidR="00F25B67" w:rsidRPr="00504520" w:rsidRDefault="006E0115">
      <w:pPr>
        <w:autoSpaceDE w:val="0"/>
        <w:autoSpaceDN w:val="0"/>
        <w:spacing w:before="178" w:after="0" w:line="271" w:lineRule="auto"/>
        <w:ind w:left="240" w:right="864"/>
        <w:rPr>
          <w:rFonts w:ascii="Times New Roman" w:hAnsi="Times New Roman" w:cs="Times New Roman"/>
        </w:rPr>
      </w:pPr>
      <w:r w:rsidRPr="00504520">
        <w:rPr>
          <w:rFonts w:ascii="Times New Roman" w:eastAsia="Times New Roman" w:hAnsi="Times New Roman" w:cs="Times New Roman"/>
          <w:color w:val="000000"/>
          <w:sz w:val="24"/>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FB55983" w14:textId="77777777" w:rsidR="00F25B67" w:rsidRPr="00504520" w:rsidRDefault="006E0115">
      <w:pPr>
        <w:autoSpaceDE w:val="0"/>
        <w:autoSpaceDN w:val="0"/>
        <w:spacing w:before="190" w:after="0" w:line="262" w:lineRule="auto"/>
        <w:ind w:left="240" w:right="288"/>
        <w:rPr>
          <w:rFonts w:ascii="Times New Roman" w:hAnsi="Times New Roman" w:cs="Times New Roman"/>
        </w:rPr>
      </w:pPr>
      <w:r w:rsidRPr="00504520">
        <w:rPr>
          <w:rFonts w:ascii="Times New Roman" w:eastAsia="Times New Roman" w:hAnsi="Times New Roman" w:cs="Times New Roman"/>
          <w:color w:val="000000"/>
          <w:sz w:val="24"/>
        </w:rPr>
        <w:t>—  осознание важности художественной литературы и культуры как средства коммуникации и самовыражения;</w:t>
      </w:r>
    </w:p>
    <w:p w14:paraId="6B37F5BE" w14:textId="77777777" w:rsidR="00F25B67" w:rsidRPr="00504520" w:rsidRDefault="006E0115">
      <w:pPr>
        <w:autoSpaceDE w:val="0"/>
        <w:autoSpaceDN w:val="0"/>
        <w:spacing w:before="190" w:after="0" w:line="262" w:lineRule="auto"/>
        <w:ind w:left="240" w:right="576"/>
        <w:rPr>
          <w:rFonts w:ascii="Times New Roman" w:hAnsi="Times New Roman" w:cs="Times New Roman"/>
        </w:rPr>
      </w:pPr>
      <w:r w:rsidRPr="00504520">
        <w:rPr>
          <w:rFonts w:ascii="Times New Roman" w:eastAsia="Times New Roman" w:hAnsi="Times New Roman" w:cs="Times New Roman"/>
          <w:color w:val="000000"/>
          <w:sz w:val="24"/>
        </w:rPr>
        <w:t xml:space="preserve">—  понимание ценности отечественного и мирового искусства, роли этнических культурных традиций и народного творчества; </w:t>
      </w:r>
    </w:p>
    <w:p w14:paraId="5CDB5D4D" w14:textId="77777777" w:rsidR="00F25B67" w:rsidRPr="00504520" w:rsidRDefault="006E0115">
      <w:pPr>
        <w:autoSpaceDE w:val="0"/>
        <w:autoSpaceDN w:val="0"/>
        <w:spacing w:before="190"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t>—  стремление к самовыражению в разных видах искусства.</w:t>
      </w:r>
    </w:p>
    <w:p w14:paraId="669746BC" w14:textId="77777777" w:rsidR="00F25B67" w:rsidRPr="00504520" w:rsidRDefault="006E0115">
      <w:pPr>
        <w:autoSpaceDE w:val="0"/>
        <w:autoSpaceDN w:val="0"/>
        <w:spacing w:before="298" w:after="0" w:line="230" w:lineRule="auto"/>
        <w:jc w:val="center"/>
        <w:rPr>
          <w:rFonts w:ascii="Times New Roman" w:hAnsi="Times New Roman" w:cs="Times New Roman"/>
        </w:rPr>
      </w:pPr>
      <w:r w:rsidRPr="00504520">
        <w:rPr>
          <w:rFonts w:ascii="Times New Roman" w:eastAsia="Times New Roman" w:hAnsi="Times New Roman" w:cs="Times New Roman"/>
          <w:b/>
          <w:color w:val="000000"/>
          <w:sz w:val="24"/>
        </w:rPr>
        <w:t>Физического воспитания, формирования культуры здоровья и эмоционального благополучия:</w:t>
      </w:r>
    </w:p>
    <w:p w14:paraId="54818C7D" w14:textId="77777777" w:rsidR="00F25B67" w:rsidRPr="00504520" w:rsidRDefault="006E0115">
      <w:pPr>
        <w:autoSpaceDE w:val="0"/>
        <w:autoSpaceDN w:val="0"/>
        <w:spacing w:before="178"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lastRenderedPageBreak/>
        <w:t xml:space="preserve">—  осознание ценности жизни с опорой на собственный жизненный и читательский опыт; </w:t>
      </w:r>
    </w:p>
    <w:p w14:paraId="08F76A5C" w14:textId="77777777" w:rsidR="00F25B67" w:rsidRPr="00504520" w:rsidRDefault="006E0115">
      <w:pPr>
        <w:autoSpaceDE w:val="0"/>
        <w:autoSpaceDN w:val="0"/>
        <w:spacing w:before="190" w:after="0" w:line="271" w:lineRule="auto"/>
        <w:ind w:left="240" w:right="144"/>
        <w:rPr>
          <w:rFonts w:ascii="Times New Roman" w:hAnsi="Times New Roman" w:cs="Times New Roman"/>
        </w:rPr>
      </w:pPr>
      <w:r w:rsidRPr="00504520">
        <w:rPr>
          <w:rFonts w:ascii="Times New Roman" w:eastAsia="Times New Roman" w:hAnsi="Times New Roman" w:cs="Times New Roman"/>
          <w:color w:val="000000"/>
          <w:sz w:val="24"/>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6B801D3" w14:textId="77777777" w:rsidR="00F25B67" w:rsidRPr="00504520" w:rsidRDefault="006E0115">
      <w:pPr>
        <w:autoSpaceDE w:val="0"/>
        <w:autoSpaceDN w:val="0"/>
        <w:spacing w:before="190" w:after="0" w:line="278" w:lineRule="auto"/>
        <w:ind w:left="240"/>
        <w:rPr>
          <w:rFonts w:ascii="Times New Roman" w:hAnsi="Times New Roman" w:cs="Times New Roman"/>
        </w:rPr>
      </w:pPr>
      <w:r w:rsidRPr="00504520">
        <w:rPr>
          <w:rFonts w:ascii="Times New Roman" w:eastAsia="Times New Roman" w:hAnsi="Times New Roman" w:cs="Times New Roman"/>
          <w:color w:val="000000"/>
          <w:sz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C2AAA2F" w14:textId="77777777" w:rsidR="00F25B67" w:rsidRPr="00504520" w:rsidRDefault="006E0115">
      <w:pPr>
        <w:autoSpaceDE w:val="0"/>
        <w:autoSpaceDN w:val="0"/>
        <w:spacing w:before="190" w:after="0" w:line="271" w:lineRule="auto"/>
        <w:ind w:left="240"/>
        <w:rPr>
          <w:rFonts w:ascii="Times New Roman" w:hAnsi="Times New Roman" w:cs="Times New Roman"/>
        </w:rPr>
      </w:pPr>
      <w:r w:rsidRPr="00504520">
        <w:rPr>
          <w:rFonts w:ascii="Times New Roman" w:eastAsia="Times New Roman" w:hAnsi="Times New Roman" w:cs="Times New Roman"/>
          <w:color w:val="000000"/>
          <w:sz w:val="24"/>
        </w:rPr>
        <w:t xml:space="preserve">—  способность адаптироваться к стрессовым ситуациям и меняющимся социальным,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информационным и природным условиям, в том числе осмысляя собственный опыт и выстраивая дальнейшие цели;</w:t>
      </w:r>
    </w:p>
    <w:p w14:paraId="7BCF9F31" w14:textId="77777777" w:rsidR="00F25B67" w:rsidRPr="00504520" w:rsidRDefault="006E0115">
      <w:pPr>
        <w:autoSpaceDE w:val="0"/>
        <w:autoSpaceDN w:val="0"/>
        <w:spacing w:before="190"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t>—  умение принимать себя и других, не осуждая;</w:t>
      </w:r>
    </w:p>
    <w:p w14:paraId="671B1E00" w14:textId="77777777" w:rsidR="00F25B67" w:rsidRPr="00504520" w:rsidRDefault="006E0115">
      <w:pPr>
        <w:autoSpaceDE w:val="0"/>
        <w:autoSpaceDN w:val="0"/>
        <w:spacing w:before="190" w:after="0" w:line="262" w:lineRule="auto"/>
        <w:ind w:left="240" w:right="1008"/>
        <w:rPr>
          <w:rFonts w:ascii="Times New Roman" w:hAnsi="Times New Roman" w:cs="Times New Roman"/>
        </w:rPr>
      </w:pPr>
      <w:r w:rsidRPr="00504520">
        <w:rPr>
          <w:rFonts w:ascii="Times New Roman" w:eastAsia="Times New Roman" w:hAnsi="Times New Roman" w:cs="Times New Roman"/>
          <w:color w:val="000000"/>
          <w:sz w:val="24"/>
        </w:rPr>
        <w:t>—  умение осознавать эмоциональное состояние себя и других, опираясь на примеры из литературных произведений;</w:t>
      </w:r>
    </w:p>
    <w:p w14:paraId="165AC1F1" w14:textId="77777777" w:rsidR="00F25B67" w:rsidRPr="00504520" w:rsidRDefault="006E0115">
      <w:pPr>
        <w:autoSpaceDE w:val="0"/>
        <w:autoSpaceDN w:val="0"/>
        <w:spacing w:before="190"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t>—  уметь управлять собственным эмоциональным состоянием;</w:t>
      </w:r>
    </w:p>
    <w:p w14:paraId="32CEE928" w14:textId="77777777" w:rsidR="00F25B67" w:rsidRPr="00504520" w:rsidRDefault="006E0115">
      <w:pPr>
        <w:autoSpaceDE w:val="0"/>
        <w:autoSpaceDN w:val="0"/>
        <w:spacing w:before="190" w:after="0" w:line="262" w:lineRule="auto"/>
        <w:ind w:left="240" w:right="288"/>
        <w:rPr>
          <w:rFonts w:ascii="Times New Roman" w:hAnsi="Times New Roman" w:cs="Times New Roman"/>
        </w:rPr>
      </w:pPr>
      <w:r w:rsidRPr="00504520">
        <w:rPr>
          <w:rFonts w:ascii="Times New Roman" w:eastAsia="Times New Roman" w:hAnsi="Times New Roman" w:cs="Times New Roman"/>
          <w:color w:val="000000"/>
          <w:sz w:val="24"/>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6D37C9F" w14:textId="77777777" w:rsidR="00F25B67" w:rsidRPr="00504520" w:rsidRDefault="006E0115" w:rsidP="003E1A78">
      <w:pPr>
        <w:autoSpaceDE w:val="0"/>
        <w:autoSpaceDN w:val="0"/>
        <w:spacing w:before="418" w:after="0" w:line="230" w:lineRule="auto"/>
        <w:rPr>
          <w:rFonts w:ascii="Times New Roman" w:hAnsi="Times New Roman" w:cs="Times New Roman"/>
        </w:rPr>
      </w:pPr>
      <w:r w:rsidRPr="00504520">
        <w:rPr>
          <w:rFonts w:ascii="Times New Roman" w:eastAsia="Times New Roman" w:hAnsi="Times New Roman" w:cs="Times New Roman"/>
          <w:b/>
          <w:color w:val="000000"/>
          <w:sz w:val="24"/>
        </w:rPr>
        <w:t>Трудового воспитания:</w:t>
      </w:r>
    </w:p>
    <w:p w14:paraId="3A60B87A" w14:textId="77777777" w:rsidR="00F25B67" w:rsidRPr="00504520" w:rsidRDefault="006E0115">
      <w:pPr>
        <w:autoSpaceDE w:val="0"/>
        <w:autoSpaceDN w:val="0"/>
        <w:spacing w:after="0" w:line="271" w:lineRule="auto"/>
        <w:ind w:left="420" w:right="720"/>
        <w:rPr>
          <w:rFonts w:ascii="Times New Roman" w:hAnsi="Times New Roman" w:cs="Times New Roman"/>
        </w:rPr>
      </w:pPr>
      <w:r w:rsidRPr="00504520">
        <w:rPr>
          <w:rFonts w:ascii="Times New Roman" w:eastAsia="Times New Roman" w:hAnsi="Times New Roman" w:cs="Times New Roman"/>
          <w:color w:val="000000"/>
          <w:sz w:val="24"/>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B91FC8F" w14:textId="77777777" w:rsidR="00F25B67" w:rsidRPr="00504520" w:rsidRDefault="006E0115">
      <w:pPr>
        <w:autoSpaceDE w:val="0"/>
        <w:autoSpaceDN w:val="0"/>
        <w:spacing w:before="190" w:after="0" w:line="271" w:lineRule="auto"/>
        <w:ind w:left="420" w:right="432"/>
        <w:rPr>
          <w:rFonts w:ascii="Times New Roman" w:hAnsi="Times New Roman" w:cs="Times New Roman"/>
        </w:rPr>
      </w:pPr>
      <w:r w:rsidRPr="00504520">
        <w:rPr>
          <w:rFonts w:ascii="Times New Roman" w:eastAsia="Times New Roman" w:hAnsi="Times New Roman" w:cs="Times New Roman"/>
          <w:color w:val="000000"/>
          <w:sz w:val="24"/>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A92C46E" w14:textId="77777777" w:rsidR="00F25B67" w:rsidRPr="00504520" w:rsidRDefault="006E0115">
      <w:pPr>
        <w:autoSpaceDE w:val="0"/>
        <w:autoSpaceDN w:val="0"/>
        <w:spacing w:before="190" w:after="0" w:line="262" w:lineRule="auto"/>
        <w:ind w:left="420" w:right="144"/>
        <w:rPr>
          <w:rFonts w:ascii="Times New Roman" w:hAnsi="Times New Roman" w:cs="Times New Roman"/>
        </w:rPr>
      </w:pPr>
      <w:r w:rsidRPr="00504520">
        <w:rPr>
          <w:rFonts w:ascii="Times New Roman" w:eastAsia="Times New Roman" w:hAnsi="Times New Roman" w:cs="Times New Roman"/>
          <w:color w:val="000000"/>
          <w:sz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0B867892"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xml:space="preserve">—  готовность адаптироваться в профессиональной среде; </w:t>
      </w:r>
    </w:p>
    <w:p w14:paraId="40CC2CE4" w14:textId="77777777" w:rsidR="00F25B67" w:rsidRPr="00504520" w:rsidRDefault="006E0115">
      <w:pPr>
        <w:autoSpaceDE w:val="0"/>
        <w:autoSpaceDN w:val="0"/>
        <w:spacing w:before="192" w:after="0" w:line="262" w:lineRule="auto"/>
        <w:ind w:left="420" w:right="1152"/>
        <w:rPr>
          <w:rFonts w:ascii="Times New Roman" w:hAnsi="Times New Roman" w:cs="Times New Roman"/>
        </w:rPr>
      </w:pPr>
      <w:r w:rsidRPr="00504520">
        <w:rPr>
          <w:rFonts w:ascii="Times New Roman" w:eastAsia="Times New Roman" w:hAnsi="Times New Roman" w:cs="Times New Roman"/>
          <w:color w:val="000000"/>
          <w:sz w:val="24"/>
        </w:rPr>
        <w:t xml:space="preserve">—  уважение к труду и результатам трудовой деятельности, в том числе при изучении произведений русского фольклора и литературы; </w:t>
      </w:r>
    </w:p>
    <w:p w14:paraId="73E2F4FA" w14:textId="77777777" w:rsidR="00F25B67" w:rsidRPr="00504520" w:rsidRDefault="006E0115">
      <w:pPr>
        <w:autoSpaceDE w:val="0"/>
        <w:autoSpaceDN w:val="0"/>
        <w:spacing w:before="190" w:after="0" w:line="262" w:lineRule="auto"/>
        <w:ind w:left="420" w:right="576"/>
        <w:rPr>
          <w:rFonts w:ascii="Times New Roman" w:hAnsi="Times New Roman" w:cs="Times New Roman"/>
        </w:rPr>
      </w:pPr>
      <w:r w:rsidRPr="00504520">
        <w:rPr>
          <w:rFonts w:ascii="Times New Roman" w:eastAsia="Times New Roman" w:hAnsi="Times New Roman" w:cs="Times New Roman"/>
          <w:color w:val="000000"/>
          <w:sz w:val="24"/>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4DD05F7" w14:textId="77777777" w:rsidR="00F25B67" w:rsidRPr="00504520" w:rsidRDefault="006E0115">
      <w:pPr>
        <w:autoSpaceDE w:val="0"/>
        <w:autoSpaceDN w:val="0"/>
        <w:spacing w:before="298" w:after="0" w:line="230" w:lineRule="auto"/>
        <w:ind w:left="180"/>
        <w:rPr>
          <w:rFonts w:ascii="Times New Roman" w:hAnsi="Times New Roman" w:cs="Times New Roman"/>
        </w:rPr>
      </w:pPr>
      <w:r w:rsidRPr="00504520">
        <w:rPr>
          <w:rFonts w:ascii="Times New Roman" w:eastAsia="Times New Roman" w:hAnsi="Times New Roman" w:cs="Times New Roman"/>
          <w:b/>
          <w:color w:val="000000"/>
          <w:sz w:val="24"/>
        </w:rPr>
        <w:lastRenderedPageBreak/>
        <w:t>Экологического воспитания:</w:t>
      </w:r>
    </w:p>
    <w:p w14:paraId="0E3ACB58" w14:textId="77777777" w:rsidR="00F25B67" w:rsidRPr="00504520" w:rsidRDefault="006E0115">
      <w:pPr>
        <w:autoSpaceDE w:val="0"/>
        <w:autoSpaceDN w:val="0"/>
        <w:spacing w:before="178" w:after="0" w:line="271" w:lineRule="auto"/>
        <w:ind w:left="420" w:right="144"/>
        <w:rPr>
          <w:rFonts w:ascii="Times New Roman" w:hAnsi="Times New Roman" w:cs="Times New Roman"/>
        </w:rPr>
      </w:pPr>
      <w:r w:rsidRPr="00504520">
        <w:rPr>
          <w:rFonts w:ascii="Times New Roman" w:eastAsia="Times New Roman" w:hAnsi="Times New Roman" w:cs="Times New Roman"/>
          <w:color w:val="000000"/>
          <w:sz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0097B70E" w14:textId="77777777" w:rsidR="00F25B67" w:rsidRPr="00504520" w:rsidRDefault="006E0115">
      <w:pPr>
        <w:autoSpaceDE w:val="0"/>
        <w:autoSpaceDN w:val="0"/>
        <w:spacing w:before="190" w:after="0" w:line="262" w:lineRule="auto"/>
        <w:ind w:left="420"/>
        <w:rPr>
          <w:rFonts w:ascii="Times New Roman" w:hAnsi="Times New Roman" w:cs="Times New Roman"/>
        </w:rPr>
      </w:pPr>
      <w:r w:rsidRPr="00504520">
        <w:rPr>
          <w:rFonts w:ascii="Times New Roman" w:eastAsia="Times New Roman" w:hAnsi="Times New Roman" w:cs="Times New Roman"/>
          <w:color w:val="000000"/>
          <w:sz w:val="24"/>
        </w:rPr>
        <w:t xml:space="preserve">—  повышение уровня экологической культуры, осознание глобального характера экологических проблем и путей их решения; </w:t>
      </w:r>
    </w:p>
    <w:p w14:paraId="57563D85" w14:textId="77777777" w:rsidR="00F25B67" w:rsidRPr="00504520" w:rsidRDefault="006E0115">
      <w:pPr>
        <w:autoSpaceDE w:val="0"/>
        <w:autoSpaceDN w:val="0"/>
        <w:spacing w:before="190" w:after="0" w:line="271" w:lineRule="auto"/>
        <w:ind w:left="420" w:right="1296"/>
        <w:rPr>
          <w:rFonts w:ascii="Times New Roman" w:hAnsi="Times New Roman" w:cs="Times New Roman"/>
        </w:rPr>
      </w:pPr>
      <w:r w:rsidRPr="00504520">
        <w:rPr>
          <w:rFonts w:ascii="Times New Roman" w:eastAsia="Times New Roman" w:hAnsi="Times New Roman" w:cs="Times New Roman"/>
          <w:color w:val="000000"/>
          <w:sz w:val="24"/>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2830251" w14:textId="77777777" w:rsidR="00F25B67" w:rsidRPr="00504520" w:rsidRDefault="006E0115">
      <w:pPr>
        <w:autoSpaceDE w:val="0"/>
        <w:autoSpaceDN w:val="0"/>
        <w:spacing w:before="190" w:after="0" w:line="262" w:lineRule="auto"/>
        <w:ind w:left="420" w:right="432"/>
        <w:rPr>
          <w:rFonts w:ascii="Times New Roman" w:hAnsi="Times New Roman" w:cs="Times New Roman"/>
        </w:rPr>
      </w:pPr>
      <w:r w:rsidRPr="00504520">
        <w:rPr>
          <w:rFonts w:ascii="Times New Roman" w:eastAsia="Times New Roman" w:hAnsi="Times New Roman" w:cs="Times New Roman"/>
          <w:color w:val="000000"/>
          <w:sz w:val="24"/>
        </w:rPr>
        <w:t xml:space="preserve">—  осознание своей роли как гражданина и потребителя в условиях взаимосвязи природной, технологической и социальной сред; </w:t>
      </w:r>
    </w:p>
    <w:p w14:paraId="16FCAB0E"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готовность к участию в практической деятельности экологической направленности.</w:t>
      </w:r>
    </w:p>
    <w:p w14:paraId="763AF274" w14:textId="77777777" w:rsidR="00F25B67" w:rsidRPr="00504520" w:rsidRDefault="006E0115">
      <w:pPr>
        <w:autoSpaceDE w:val="0"/>
        <w:autoSpaceDN w:val="0"/>
        <w:spacing w:before="298" w:after="0" w:line="230" w:lineRule="auto"/>
        <w:ind w:left="180"/>
        <w:rPr>
          <w:rFonts w:ascii="Times New Roman" w:hAnsi="Times New Roman" w:cs="Times New Roman"/>
        </w:rPr>
      </w:pPr>
      <w:r w:rsidRPr="00504520">
        <w:rPr>
          <w:rFonts w:ascii="Times New Roman" w:eastAsia="Times New Roman" w:hAnsi="Times New Roman" w:cs="Times New Roman"/>
          <w:b/>
          <w:color w:val="000000"/>
          <w:sz w:val="24"/>
        </w:rPr>
        <w:t>Ценности научного познания:</w:t>
      </w:r>
    </w:p>
    <w:p w14:paraId="4E743916" w14:textId="77777777" w:rsidR="00F25B67" w:rsidRPr="00504520" w:rsidRDefault="006E0115">
      <w:pPr>
        <w:autoSpaceDE w:val="0"/>
        <w:autoSpaceDN w:val="0"/>
        <w:spacing w:before="180" w:after="0"/>
        <w:ind w:left="420"/>
        <w:rPr>
          <w:rFonts w:ascii="Times New Roman" w:hAnsi="Times New Roman" w:cs="Times New Roman"/>
        </w:rPr>
      </w:pPr>
      <w:r w:rsidRPr="00504520">
        <w:rPr>
          <w:rFonts w:ascii="Times New Roman" w:eastAsia="Times New Roman" w:hAnsi="Times New Roman" w:cs="Times New Roman"/>
          <w:color w:val="000000"/>
          <w:sz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BBEDF07"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xml:space="preserve">—  овладение языковой и читательской культурой как средством познания мира; </w:t>
      </w:r>
    </w:p>
    <w:p w14:paraId="447EE7CF" w14:textId="77777777" w:rsidR="00F25B67" w:rsidRPr="00504520" w:rsidRDefault="006E0115">
      <w:pPr>
        <w:autoSpaceDE w:val="0"/>
        <w:autoSpaceDN w:val="0"/>
        <w:spacing w:before="190" w:after="0" w:line="262" w:lineRule="auto"/>
        <w:ind w:left="420" w:right="720"/>
        <w:rPr>
          <w:rFonts w:ascii="Times New Roman" w:hAnsi="Times New Roman" w:cs="Times New Roman"/>
        </w:rPr>
      </w:pPr>
      <w:r w:rsidRPr="00504520">
        <w:rPr>
          <w:rFonts w:ascii="Times New Roman" w:eastAsia="Times New Roman" w:hAnsi="Times New Roman" w:cs="Times New Roman"/>
          <w:color w:val="000000"/>
          <w:sz w:val="24"/>
        </w:rPr>
        <w:t xml:space="preserve">—  овладение основными навыками исследовательской деятельности с учётом специфики школьного литературного образования; </w:t>
      </w:r>
    </w:p>
    <w:p w14:paraId="538FC8FD" w14:textId="77777777" w:rsidR="00F25B67" w:rsidRPr="00504520" w:rsidRDefault="006E0115">
      <w:pPr>
        <w:autoSpaceDE w:val="0"/>
        <w:autoSpaceDN w:val="0"/>
        <w:spacing w:before="190" w:after="0" w:line="262" w:lineRule="auto"/>
        <w:ind w:left="420" w:right="432"/>
        <w:rPr>
          <w:rFonts w:ascii="Times New Roman" w:hAnsi="Times New Roman" w:cs="Times New Roman"/>
        </w:rPr>
      </w:pPr>
      <w:r w:rsidRPr="00504520">
        <w:rPr>
          <w:rFonts w:ascii="Times New Roman" w:eastAsia="Times New Roman" w:hAnsi="Times New Roman" w:cs="Times New Roman"/>
          <w:color w:val="000000"/>
          <w:sz w:val="24"/>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E1E751D" w14:textId="77777777" w:rsidR="00F25B67" w:rsidRPr="00504520" w:rsidRDefault="006E0115">
      <w:pPr>
        <w:tabs>
          <w:tab w:val="left" w:pos="180"/>
        </w:tabs>
        <w:autoSpaceDE w:val="0"/>
        <w:autoSpaceDN w:val="0"/>
        <w:spacing w:before="178" w:after="0" w:line="262" w:lineRule="auto"/>
        <w:ind w:right="288"/>
        <w:rPr>
          <w:rFonts w:ascii="Times New Roman" w:hAnsi="Times New Roman" w:cs="Times New Roman"/>
        </w:rPr>
      </w:pPr>
      <w:r w:rsidRPr="00504520">
        <w:rPr>
          <w:rFonts w:ascii="Times New Roman" w:hAnsi="Times New Roman" w:cs="Times New Roman"/>
        </w:rPr>
        <w:tab/>
      </w:r>
      <w:r w:rsidRPr="00504520">
        <w:rPr>
          <w:rFonts w:ascii="Times New Roman" w:eastAsia="Times New Roman" w:hAnsi="Times New Roman" w:cs="Times New Roman"/>
          <w:color w:val="000000"/>
          <w:sz w:val="24"/>
        </w:rPr>
        <w:t>Личностные результаты, обеспечивающие адаптацию обучающегося к изменяющимся условиям социальной и природной среды:</w:t>
      </w:r>
    </w:p>
    <w:p w14:paraId="017FC643" w14:textId="77777777" w:rsidR="00F25B67" w:rsidRPr="00504520" w:rsidRDefault="006E0115" w:rsidP="003E1A78">
      <w:pPr>
        <w:autoSpaceDE w:val="0"/>
        <w:autoSpaceDN w:val="0"/>
        <w:spacing w:before="178" w:after="0" w:line="262" w:lineRule="auto"/>
        <w:ind w:left="420"/>
        <w:rPr>
          <w:rFonts w:ascii="Times New Roman" w:hAnsi="Times New Roman" w:cs="Times New Roman"/>
        </w:rPr>
      </w:pPr>
      <w:r w:rsidRPr="00504520">
        <w:rPr>
          <w:rFonts w:ascii="Times New Roman" w:eastAsia="Times New Roman" w:hAnsi="Times New Roman" w:cs="Times New Roman"/>
          <w:color w:val="000000"/>
          <w:sz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r w:rsidR="003E1A78" w:rsidRPr="00504520">
        <w:rPr>
          <w:rFonts w:ascii="Times New Roman" w:eastAsia="Times New Roman" w:hAnsi="Times New Roman" w:cs="Times New Roman"/>
          <w:color w:val="000000"/>
          <w:sz w:val="24"/>
        </w:rPr>
        <w:t xml:space="preserve"> </w:t>
      </w:r>
      <w:r w:rsidRPr="00504520">
        <w:rPr>
          <w:rFonts w:ascii="Times New Roman" w:eastAsia="Times New Roman" w:hAnsi="Times New Roman" w:cs="Times New Roman"/>
          <w:color w:val="000000"/>
          <w:sz w:val="24"/>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1DE59AF6"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изучение и оценка социальных ролей персонажей литературных произведений;</w:t>
      </w:r>
    </w:p>
    <w:p w14:paraId="0C767FB3" w14:textId="77777777" w:rsidR="00F25B67" w:rsidRPr="00504520" w:rsidRDefault="006E0115">
      <w:pPr>
        <w:autoSpaceDE w:val="0"/>
        <w:autoSpaceDN w:val="0"/>
        <w:spacing w:before="190" w:after="0" w:line="262" w:lineRule="auto"/>
        <w:ind w:left="420" w:right="144"/>
        <w:rPr>
          <w:rFonts w:ascii="Times New Roman" w:hAnsi="Times New Roman" w:cs="Times New Roman"/>
        </w:rPr>
      </w:pPr>
      <w:r w:rsidRPr="00504520">
        <w:rPr>
          <w:rFonts w:ascii="Times New Roman" w:eastAsia="Times New Roman" w:hAnsi="Times New Roman" w:cs="Times New Roman"/>
          <w:color w:val="000000"/>
          <w:sz w:val="24"/>
        </w:rPr>
        <w:t xml:space="preserve">—  потребность во взаимодействии в условиях неопределённости, открытость опыту и знаниям других; </w:t>
      </w:r>
    </w:p>
    <w:p w14:paraId="390DBB13" w14:textId="77777777" w:rsidR="00F25B67" w:rsidRPr="00504520" w:rsidRDefault="006E0115">
      <w:pPr>
        <w:autoSpaceDE w:val="0"/>
        <w:autoSpaceDN w:val="0"/>
        <w:spacing w:before="190" w:after="0" w:line="271" w:lineRule="auto"/>
        <w:ind w:left="420" w:right="288"/>
        <w:rPr>
          <w:rFonts w:ascii="Times New Roman" w:hAnsi="Times New Roman" w:cs="Times New Roman"/>
        </w:rPr>
      </w:pPr>
      <w:r w:rsidRPr="00504520">
        <w:rPr>
          <w:rFonts w:ascii="Times New Roman" w:eastAsia="Times New Roman" w:hAnsi="Times New Roman" w:cs="Times New Roman"/>
          <w:color w:val="000000"/>
          <w:sz w:val="24"/>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5ECE9D35" w14:textId="77777777" w:rsidR="00F25B67" w:rsidRPr="00504520" w:rsidRDefault="006E0115">
      <w:pPr>
        <w:autoSpaceDE w:val="0"/>
        <w:autoSpaceDN w:val="0"/>
        <w:spacing w:before="192" w:after="0"/>
        <w:ind w:left="420" w:right="288"/>
        <w:rPr>
          <w:rFonts w:ascii="Times New Roman" w:hAnsi="Times New Roman" w:cs="Times New Roman"/>
        </w:rPr>
      </w:pPr>
      <w:r w:rsidRPr="00504520">
        <w:rPr>
          <w:rFonts w:ascii="Times New Roman" w:eastAsia="Times New Roman" w:hAnsi="Times New Roman" w:cs="Times New Roman"/>
          <w:color w:val="000000"/>
          <w:sz w:val="24"/>
        </w:rPr>
        <w:lastRenderedPageBreak/>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771DF8F" w14:textId="77777777" w:rsidR="00F25B67" w:rsidRPr="00504520" w:rsidRDefault="006E0115">
      <w:pPr>
        <w:autoSpaceDE w:val="0"/>
        <w:autoSpaceDN w:val="0"/>
        <w:spacing w:before="190" w:after="0" w:line="262" w:lineRule="auto"/>
        <w:ind w:left="420" w:right="864"/>
        <w:rPr>
          <w:rFonts w:ascii="Times New Roman" w:hAnsi="Times New Roman" w:cs="Times New Roman"/>
        </w:rPr>
      </w:pPr>
      <w:r w:rsidRPr="00504520">
        <w:rPr>
          <w:rFonts w:ascii="Times New Roman" w:eastAsia="Times New Roman" w:hAnsi="Times New Roman" w:cs="Times New Roman"/>
          <w:color w:val="000000"/>
          <w:sz w:val="24"/>
        </w:rPr>
        <w:t xml:space="preserve">—  умение оперировать основными понятиями, терминами и представлениями в области концепции устойчивого развития; </w:t>
      </w:r>
    </w:p>
    <w:p w14:paraId="269A3A9B"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xml:space="preserve">—  анализировать и выявлять взаимосвязи природы, общества и экономики; </w:t>
      </w:r>
    </w:p>
    <w:p w14:paraId="05C714FE" w14:textId="77777777" w:rsidR="00F25B67" w:rsidRPr="00504520" w:rsidRDefault="006E0115">
      <w:pPr>
        <w:autoSpaceDE w:val="0"/>
        <w:autoSpaceDN w:val="0"/>
        <w:spacing w:before="190" w:after="0" w:line="262" w:lineRule="auto"/>
        <w:ind w:left="420" w:right="576"/>
        <w:rPr>
          <w:rFonts w:ascii="Times New Roman" w:hAnsi="Times New Roman" w:cs="Times New Roman"/>
        </w:rPr>
      </w:pPr>
      <w:r w:rsidRPr="00504520">
        <w:rPr>
          <w:rFonts w:ascii="Times New Roman" w:eastAsia="Times New Roman" w:hAnsi="Times New Roman" w:cs="Times New Roman"/>
          <w:color w:val="000000"/>
          <w:sz w:val="24"/>
        </w:rPr>
        <w:t>—  оценивать свои действия с учётом влияния на окружающую среду, достижений целей и преодоления вызовов, возможных глобальных последствий;</w:t>
      </w:r>
    </w:p>
    <w:p w14:paraId="417D0F18" w14:textId="77777777" w:rsidR="00F25B67" w:rsidRPr="00504520" w:rsidRDefault="006E0115">
      <w:pPr>
        <w:autoSpaceDE w:val="0"/>
        <w:autoSpaceDN w:val="0"/>
        <w:spacing w:before="190" w:after="0" w:line="262" w:lineRule="auto"/>
        <w:ind w:left="420" w:right="432"/>
        <w:rPr>
          <w:rFonts w:ascii="Times New Roman" w:hAnsi="Times New Roman" w:cs="Times New Roman"/>
        </w:rPr>
      </w:pPr>
      <w:r w:rsidRPr="00504520">
        <w:rPr>
          <w:rFonts w:ascii="Times New Roman" w:eastAsia="Times New Roman" w:hAnsi="Times New Roman" w:cs="Times New Roman"/>
          <w:color w:val="000000"/>
          <w:sz w:val="24"/>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75B8D5BF"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xml:space="preserve">—  воспринимать стрессовую ситуацию как вызов, требующий контрмер; </w:t>
      </w:r>
    </w:p>
    <w:p w14:paraId="4EECEBE9"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xml:space="preserve">—  оценивать ситуацию стресса, корректировать принимаемые решения и действия; </w:t>
      </w:r>
    </w:p>
    <w:p w14:paraId="7223164B" w14:textId="77777777" w:rsidR="00F25B67" w:rsidRPr="00504520" w:rsidRDefault="006E0115">
      <w:pPr>
        <w:autoSpaceDE w:val="0"/>
        <w:autoSpaceDN w:val="0"/>
        <w:spacing w:before="190" w:after="0" w:line="262" w:lineRule="auto"/>
        <w:ind w:left="420" w:right="864"/>
        <w:rPr>
          <w:rFonts w:ascii="Times New Roman" w:hAnsi="Times New Roman" w:cs="Times New Roman"/>
        </w:rPr>
      </w:pPr>
      <w:r w:rsidRPr="00504520">
        <w:rPr>
          <w:rFonts w:ascii="Times New Roman" w:eastAsia="Times New Roman" w:hAnsi="Times New Roman" w:cs="Times New Roman"/>
          <w:color w:val="000000"/>
          <w:sz w:val="24"/>
        </w:rPr>
        <w:t xml:space="preserve">—  формулировать и оценивать риски и последствия, формировать опыт, уметь находить позитивное в произошедшей ситуации; </w:t>
      </w:r>
    </w:p>
    <w:p w14:paraId="471B347B"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быть готовым действовать в отсутствии гарантий успеха.</w:t>
      </w:r>
    </w:p>
    <w:p w14:paraId="79B928A0" w14:textId="77777777" w:rsidR="00F25B67" w:rsidRPr="00504520" w:rsidRDefault="006E0115">
      <w:pPr>
        <w:autoSpaceDE w:val="0"/>
        <w:autoSpaceDN w:val="0"/>
        <w:spacing w:before="322" w:after="0" w:line="230" w:lineRule="auto"/>
        <w:rPr>
          <w:rFonts w:ascii="Times New Roman" w:hAnsi="Times New Roman" w:cs="Times New Roman"/>
        </w:rPr>
      </w:pPr>
      <w:r w:rsidRPr="00504520">
        <w:rPr>
          <w:rFonts w:ascii="Times New Roman" w:eastAsia="Times New Roman" w:hAnsi="Times New Roman" w:cs="Times New Roman"/>
          <w:b/>
          <w:color w:val="000000"/>
          <w:sz w:val="24"/>
        </w:rPr>
        <w:t>МЕТАПРЕДМЕТНЫЕ РЕЗУЛЬТАТЫ</w:t>
      </w:r>
    </w:p>
    <w:p w14:paraId="4F586913" w14:textId="77777777" w:rsidR="00F25B67" w:rsidRPr="00504520" w:rsidRDefault="006E0115">
      <w:pPr>
        <w:autoSpaceDE w:val="0"/>
        <w:autoSpaceDN w:val="0"/>
        <w:spacing w:before="168" w:after="0" w:line="230" w:lineRule="auto"/>
        <w:ind w:left="180"/>
        <w:rPr>
          <w:rFonts w:ascii="Times New Roman" w:hAnsi="Times New Roman" w:cs="Times New Roman"/>
        </w:rPr>
      </w:pPr>
      <w:r w:rsidRPr="00504520">
        <w:rPr>
          <w:rFonts w:ascii="Times New Roman" w:eastAsia="Times New Roman" w:hAnsi="Times New Roman" w:cs="Times New Roman"/>
          <w:color w:val="000000"/>
          <w:sz w:val="24"/>
        </w:rPr>
        <w:t>К концу обучения у обучающегося формируются следующие универсальные учебные действия.</w:t>
      </w:r>
    </w:p>
    <w:p w14:paraId="0DC3EDEC" w14:textId="77777777" w:rsidR="00F25B67" w:rsidRPr="00504520" w:rsidRDefault="006E0115">
      <w:pPr>
        <w:autoSpaceDE w:val="0"/>
        <w:autoSpaceDN w:val="0"/>
        <w:spacing w:before="192" w:after="0" w:line="230" w:lineRule="auto"/>
        <w:ind w:left="180"/>
        <w:rPr>
          <w:rFonts w:ascii="Times New Roman" w:hAnsi="Times New Roman" w:cs="Times New Roman"/>
        </w:rPr>
      </w:pPr>
      <w:r w:rsidRPr="00504520">
        <w:rPr>
          <w:rFonts w:ascii="Times New Roman" w:eastAsia="Times New Roman" w:hAnsi="Times New Roman" w:cs="Times New Roman"/>
          <w:b/>
          <w:i/>
          <w:color w:val="000000"/>
          <w:sz w:val="24"/>
        </w:rPr>
        <w:t>Универсальные учебные познавательные действия:</w:t>
      </w:r>
    </w:p>
    <w:p w14:paraId="308B3F6B" w14:textId="77777777" w:rsidR="00F25B67" w:rsidRPr="00504520" w:rsidRDefault="006E0115">
      <w:pPr>
        <w:autoSpaceDE w:val="0"/>
        <w:autoSpaceDN w:val="0"/>
        <w:spacing w:before="190" w:after="0" w:line="230" w:lineRule="auto"/>
        <w:ind w:left="180"/>
        <w:rPr>
          <w:rFonts w:ascii="Times New Roman" w:hAnsi="Times New Roman" w:cs="Times New Roman"/>
        </w:rPr>
      </w:pPr>
      <w:r w:rsidRPr="00504520">
        <w:rPr>
          <w:rFonts w:ascii="Times New Roman" w:eastAsia="Times New Roman" w:hAnsi="Times New Roman" w:cs="Times New Roman"/>
          <w:b/>
          <w:color w:val="000000"/>
          <w:sz w:val="24"/>
        </w:rPr>
        <w:t>1) Базовые логические действия:</w:t>
      </w:r>
    </w:p>
    <w:p w14:paraId="690CA6B0" w14:textId="77777777" w:rsidR="00F25B67" w:rsidRPr="00504520" w:rsidRDefault="006E0115">
      <w:pPr>
        <w:autoSpaceDE w:val="0"/>
        <w:autoSpaceDN w:val="0"/>
        <w:spacing w:before="178" w:after="0" w:line="271" w:lineRule="auto"/>
        <w:ind w:left="420" w:right="288"/>
        <w:rPr>
          <w:rFonts w:ascii="Times New Roman" w:hAnsi="Times New Roman" w:cs="Times New Roman"/>
        </w:rPr>
      </w:pPr>
      <w:r w:rsidRPr="00504520">
        <w:rPr>
          <w:rFonts w:ascii="Times New Roman" w:eastAsia="Times New Roman" w:hAnsi="Times New Roman" w:cs="Times New Roman"/>
          <w:color w:val="000000"/>
          <w:sz w:val="24"/>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5639E55" w14:textId="77777777" w:rsidR="00F25B67" w:rsidRPr="00504520" w:rsidRDefault="006E0115">
      <w:pPr>
        <w:autoSpaceDE w:val="0"/>
        <w:autoSpaceDN w:val="0"/>
        <w:spacing w:before="190" w:after="0" w:line="271" w:lineRule="auto"/>
        <w:ind w:left="420" w:right="144"/>
        <w:rPr>
          <w:rFonts w:ascii="Times New Roman" w:hAnsi="Times New Roman" w:cs="Times New Roman"/>
        </w:rPr>
      </w:pPr>
      <w:r w:rsidRPr="00504520">
        <w:rPr>
          <w:rFonts w:ascii="Times New Roman" w:eastAsia="Times New Roman" w:hAnsi="Times New Roman" w:cs="Times New Roman"/>
          <w:color w:val="000000"/>
          <w:sz w:val="24"/>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79BDE809" w14:textId="77777777" w:rsidR="00F25B67" w:rsidRPr="00504520" w:rsidRDefault="006E0115">
      <w:pPr>
        <w:autoSpaceDE w:val="0"/>
        <w:autoSpaceDN w:val="0"/>
        <w:spacing w:before="190" w:after="0" w:line="262" w:lineRule="auto"/>
        <w:ind w:left="420"/>
        <w:rPr>
          <w:rFonts w:ascii="Times New Roman" w:hAnsi="Times New Roman" w:cs="Times New Roman"/>
        </w:rPr>
      </w:pPr>
      <w:r w:rsidRPr="00504520">
        <w:rPr>
          <w:rFonts w:ascii="Times New Roman" w:eastAsia="Times New Roman" w:hAnsi="Times New Roman" w:cs="Times New Roman"/>
          <w:color w:val="000000"/>
          <w:sz w:val="24"/>
        </w:rPr>
        <w:t>—  с учётом предложенной задачи выявлять закономерности и противоречия в рассматриваемых литературных фактах и наблюдениях над текстом;</w:t>
      </w:r>
    </w:p>
    <w:p w14:paraId="057B9437" w14:textId="77777777" w:rsidR="00F25B67" w:rsidRPr="00504520" w:rsidRDefault="006E0115" w:rsidP="003E1A78">
      <w:pPr>
        <w:autoSpaceDE w:val="0"/>
        <w:autoSpaceDN w:val="0"/>
        <w:spacing w:before="190" w:after="0" w:line="262" w:lineRule="auto"/>
        <w:ind w:left="420" w:right="576"/>
        <w:rPr>
          <w:rFonts w:ascii="Times New Roman" w:hAnsi="Times New Roman" w:cs="Times New Roman"/>
        </w:rPr>
      </w:pPr>
      <w:r w:rsidRPr="00504520">
        <w:rPr>
          <w:rFonts w:ascii="Times New Roman" w:eastAsia="Times New Roman" w:hAnsi="Times New Roman" w:cs="Times New Roman"/>
          <w:color w:val="000000"/>
          <w:sz w:val="24"/>
        </w:rPr>
        <w:t>—  предлагать критерии для выявления закономерностей и противоречий с учётом учебной задачи;</w:t>
      </w:r>
    </w:p>
    <w:p w14:paraId="70F1A7AB" w14:textId="77777777" w:rsidR="00F25B67" w:rsidRPr="00504520" w:rsidRDefault="006E0115">
      <w:pPr>
        <w:autoSpaceDE w:val="0"/>
        <w:autoSpaceDN w:val="0"/>
        <w:spacing w:after="0" w:line="262" w:lineRule="auto"/>
        <w:ind w:left="240"/>
        <w:rPr>
          <w:rFonts w:ascii="Times New Roman" w:hAnsi="Times New Roman" w:cs="Times New Roman"/>
        </w:rPr>
      </w:pPr>
      <w:r w:rsidRPr="00504520">
        <w:rPr>
          <w:rFonts w:ascii="Times New Roman" w:eastAsia="Times New Roman" w:hAnsi="Times New Roman" w:cs="Times New Roman"/>
          <w:color w:val="000000"/>
          <w:sz w:val="24"/>
        </w:rPr>
        <w:lastRenderedPageBreak/>
        <w:t>—  выявлять дефициты информации, данных, необходимых для решения поставленной учебной задачи;</w:t>
      </w:r>
    </w:p>
    <w:p w14:paraId="01BA32FA" w14:textId="77777777" w:rsidR="00F25B67" w:rsidRPr="00504520" w:rsidRDefault="006E0115">
      <w:pPr>
        <w:autoSpaceDE w:val="0"/>
        <w:autoSpaceDN w:val="0"/>
        <w:spacing w:before="190" w:after="0" w:line="230" w:lineRule="auto"/>
        <w:jc w:val="center"/>
        <w:rPr>
          <w:rFonts w:ascii="Times New Roman" w:hAnsi="Times New Roman" w:cs="Times New Roman"/>
        </w:rPr>
      </w:pPr>
      <w:r w:rsidRPr="00504520">
        <w:rPr>
          <w:rFonts w:ascii="Times New Roman" w:eastAsia="Times New Roman" w:hAnsi="Times New Roman" w:cs="Times New Roman"/>
          <w:color w:val="000000"/>
          <w:sz w:val="24"/>
        </w:rPr>
        <w:t>—  выявлять причинно-следственные связи при изучении литературных явлений и процессов;</w:t>
      </w:r>
    </w:p>
    <w:p w14:paraId="5F424B01" w14:textId="77777777" w:rsidR="00F25B67" w:rsidRPr="00504520" w:rsidRDefault="006E0115">
      <w:pPr>
        <w:autoSpaceDE w:val="0"/>
        <w:autoSpaceDN w:val="0"/>
        <w:spacing w:before="190" w:after="0" w:line="262" w:lineRule="auto"/>
        <w:ind w:left="240" w:right="1296"/>
        <w:rPr>
          <w:rFonts w:ascii="Times New Roman" w:hAnsi="Times New Roman" w:cs="Times New Roman"/>
        </w:rPr>
      </w:pPr>
      <w:r w:rsidRPr="00504520">
        <w:rPr>
          <w:rFonts w:ascii="Times New Roman" w:eastAsia="Times New Roman" w:hAnsi="Times New Roman" w:cs="Times New Roman"/>
          <w:color w:val="000000"/>
          <w:sz w:val="24"/>
        </w:rPr>
        <w:t>—  делать выводы с использованием дедуктивных и индуктивных умозаключений, умозаключений по аналогии;</w:t>
      </w:r>
    </w:p>
    <w:p w14:paraId="0D444953" w14:textId="77777777" w:rsidR="00F25B67" w:rsidRPr="00504520" w:rsidRDefault="006E0115">
      <w:pPr>
        <w:autoSpaceDE w:val="0"/>
        <w:autoSpaceDN w:val="0"/>
        <w:spacing w:before="190"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t>—  формулировать гипотезы об их взаимосвязях;</w:t>
      </w:r>
    </w:p>
    <w:p w14:paraId="0FBDA51C" w14:textId="77777777" w:rsidR="00F25B67" w:rsidRPr="00504520" w:rsidRDefault="006E0115">
      <w:pPr>
        <w:autoSpaceDE w:val="0"/>
        <w:autoSpaceDN w:val="0"/>
        <w:spacing w:before="190" w:after="0" w:line="271" w:lineRule="auto"/>
        <w:ind w:left="240" w:right="288"/>
        <w:rPr>
          <w:rFonts w:ascii="Times New Roman" w:hAnsi="Times New Roman" w:cs="Times New Roman"/>
        </w:rPr>
      </w:pPr>
      <w:r w:rsidRPr="00504520">
        <w:rPr>
          <w:rFonts w:ascii="Times New Roman" w:eastAsia="Times New Roman" w:hAnsi="Times New Roman" w:cs="Times New Roman"/>
          <w:color w:val="000000"/>
          <w:sz w:val="24"/>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973E03C" w14:textId="77777777" w:rsidR="00F25B67" w:rsidRPr="00504520" w:rsidRDefault="006E0115">
      <w:pPr>
        <w:autoSpaceDE w:val="0"/>
        <w:autoSpaceDN w:val="0"/>
        <w:spacing w:before="180" w:after="0" w:line="230" w:lineRule="auto"/>
        <w:rPr>
          <w:rFonts w:ascii="Times New Roman" w:hAnsi="Times New Roman" w:cs="Times New Roman"/>
        </w:rPr>
      </w:pPr>
      <w:r w:rsidRPr="00504520">
        <w:rPr>
          <w:rFonts w:ascii="Times New Roman" w:eastAsia="Times New Roman" w:hAnsi="Times New Roman" w:cs="Times New Roman"/>
          <w:b/>
          <w:color w:val="000000"/>
          <w:sz w:val="24"/>
        </w:rPr>
        <w:t>2) Базовые исследовательские действия:</w:t>
      </w:r>
    </w:p>
    <w:p w14:paraId="6D6E5F6C" w14:textId="77777777" w:rsidR="00F25B67" w:rsidRPr="00504520" w:rsidRDefault="006E0115">
      <w:pPr>
        <w:autoSpaceDE w:val="0"/>
        <w:autoSpaceDN w:val="0"/>
        <w:spacing w:before="180" w:after="0" w:line="262" w:lineRule="auto"/>
        <w:ind w:left="240"/>
        <w:rPr>
          <w:rFonts w:ascii="Times New Roman" w:hAnsi="Times New Roman" w:cs="Times New Roman"/>
        </w:rPr>
      </w:pPr>
      <w:r w:rsidRPr="00504520">
        <w:rPr>
          <w:rFonts w:ascii="Times New Roman" w:eastAsia="Times New Roman" w:hAnsi="Times New Roman" w:cs="Times New Roman"/>
          <w:color w:val="000000"/>
          <w:sz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E4F955D" w14:textId="77777777" w:rsidR="00F25B67" w:rsidRPr="00504520" w:rsidRDefault="006E0115">
      <w:pPr>
        <w:autoSpaceDE w:val="0"/>
        <w:autoSpaceDN w:val="0"/>
        <w:spacing w:before="190" w:after="0" w:line="262" w:lineRule="auto"/>
        <w:ind w:left="240" w:right="864"/>
        <w:rPr>
          <w:rFonts w:ascii="Times New Roman" w:hAnsi="Times New Roman" w:cs="Times New Roman"/>
        </w:rPr>
      </w:pPr>
      <w:r w:rsidRPr="00504520">
        <w:rPr>
          <w:rFonts w:ascii="Times New Roman" w:eastAsia="Times New Roman" w:hAnsi="Times New Roman" w:cs="Times New Roman"/>
          <w:color w:val="000000"/>
          <w:sz w:val="24"/>
        </w:rPr>
        <w:t>—  использовать вопросы как исследовательский инструмент познания в литературном образовании;</w:t>
      </w:r>
    </w:p>
    <w:p w14:paraId="0E21F69E" w14:textId="77777777" w:rsidR="00F25B67" w:rsidRPr="00504520" w:rsidRDefault="006E0115">
      <w:pPr>
        <w:autoSpaceDE w:val="0"/>
        <w:autoSpaceDN w:val="0"/>
        <w:spacing w:before="190" w:after="0" w:line="262" w:lineRule="auto"/>
        <w:ind w:left="240" w:right="1152"/>
        <w:rPr>
          <w:rFonts w:ascii="Times New Roman" w:hAnsi="Times New Roman" w:cs="Times New Roman"/>
        </w:rPr>
      </w:pPr>
      <w:r w:rsidRPr="00504520">
        <w:rPr>
          <w:rFonts w:ascii="Times New Roman" w:eastAsia="Times New Roman" w:hAnsi="Times New Roman" w:cs="Times New Roman"/>
          <w:color w:val="000000"/>
          <w:sz w:val="24"/>
        </w:rPr>
        <w:t>—  формировать гипотезу об истинности собственных суждений и суждений других, аргументировать свою позицию, мнение</w:t>
      </w:r>
    </w:p>
    <w:p w14:paraId="47FEB91B" w14:textId="77777777" w:rsidR="00F25B67" w:rsidRPr="00504520" w:rsidRDefault="006E0115">
      <w:pPr>
        <w:autoSpaceDE w:val="0"/>
        <w:autoSpaceDN w:val="0"/>
        <w:spacing w:before="190" w:after="0" w:line="271" w:lineRule="auto"/>
        <w:ind w:left="240"/>
        <w:rPr>
          <w:rFonts w:ascii="Times New Roman" w:hAnsi="Times New Roman" w:cs="Times New Roman"/>
        </w:rPr>
      </w:pPr>
      <w:r w:rsidRPr="00504520">
        <w:rPr>
          <w:rFonts w:ascii="Times New Roman" w:eastAsia="Times New Roman" w:hAnsi="Times New Roman" w:cs="Times New Roman"/>
          <w:color w:val="000000"/>
          <w:sz w:val="24"/>
        </w:rPr>
        <w:t xml:space="preserve">—  проводить по самостоятельно составленному плану небольшое исследование по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установлению особенностей литературного объекта изучения, причинно-следственных связей и зависимостей объектов между собой;</w:t>
      </w:r>
    </w:p>
    <w:p w14:paraId="12101302" w14:textId="77777777" w:rsidR="00F25B67" w:rsidRPr="00504520" w:rsidRDefault="006E0115">
      <w:pPr>
        <w:autoSpaceDE w:val="0"/>
        <w:autoSpaceDN w:val="0"/>
        <w:spacing w:before="190" w:after="0" w:line="262" w:lineRule="auto"/>
        <w:ind w:left="240"/>
        <w:rPr>
          <w:rFonts w:ascii="Times New Roman" w:hAnsi="Times New Roman" w:cs="Times New Roman"/>
        </w:rPr>
      </w:pPr>
      <w:r w:rsidRPr="00504520">
        <w:rPr>
          <w:rFonts w:ascii="Times New Roman" w:eastAsia="Times New Roman" w:hAnsi="Times New Roman" w:cs="Times New Roman"/>
          <w:color w:val="000000"/>
          <w:sz w:val="24"/>
        </w:rPr>
        <w:t>—  оценивать на применимость и достоверность информацию, полученную в ходе исследования (эксперимента);</w:t>
      </w:r>
    </w:p>
    <w:p w14:paraId="0DB5F12C" w14:textId="77777777" w:rsidR="00F25B67" w:rsidRPr="00504520" w:rsidRDefault="006E0115">
      <w:pPr>
        <w:autoSpaceDE w:val="0"/>
        <w:autoSpaceDN w:val="0"/>
        <w:spacing w:before="190" w:after="0" w:line="262" w:lineRule="auto"/>
        <w:ind w:left="240" w:right="864"/>
        <w:rPr>
          <w:rFonts w:ascii="Times New Roman" w:hAnsi="Times New Roman" w:cs="Times New Roman"/>
        </w:rPr>
      </w:pPr>
      <w:r w:rsidRPr="00504520">
        <w:rPr>
          <w:rFonts w:ascii="Times New Roman" w:eastAsia="Times New Roman" w:hAnsi="Times New Roman" w:cs="Times New Roman"/>
          <w:color w:val="000000"/>
          <w:sz w:val="24"/>
        </w:rPr>
        <w:t>—  самостоятельно формулировать обобщения и выводы по результатам проведённого наблюдения, опыта, исследования;</w:t>
      </w:r>
    </w:p>
    <w:p w14:paraId="17F1D65D" w14:textId="77777777" w:rsidR="00F25B67" w:rsidRPr="00504520" w:rsidRDefault="006E0115">
      <w:pPr>
        <w:autoSpaceDE w:val="0"/>
        <w:autoSpaceDN w:val="0"/>
        <w:spacing w:before="190"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t>—  владеть инструментами оценки достоверности полученных выводов и обобщений;</w:t>
      </w:r>
    </w:p>
    <w:p w14:paraId="33B97C29" w14:textId="77777777" w:rsidR="00F25B67" w:rsidRPr="00504520" w:rsidRDefault="006E0115">
      <w:pPr>
        <w:autoSpaceDE w:val="0"/>
        <w:autoSpaceDN w:val="0"/>
        <w:spacing w:before="190" w:after="0" w:line="271" w:lineRule="auto"/>
        <w:ind w:left="240" w:right="144"/>
        <w:rPr>
          <w:rFonts w:ascii="Times New Roman" w:hAnsi="Times New Roman" w:cs="Times New Roman"/>
        </w:rPr>
      </w:pPr>
      <w:r w:rsidRPr="00504520">
        <w:rPr>
          <w:rFonts w:ascii="Times New Roman" w:eastAsia="Times New Roman" w:hAnsi="Times New Roman" w:cs="Times New Roman"/>
          <w:color w:val="000000"/>
          <w:sz w:val="24"/>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DDD0A95" w14:textId="77777777" w:rsidR="00F25B67" w:rsidRPr="00504520" w:rsidRDefault="006E0115">
      <w:pPr>
        <w:autoSpaceDE w:val="0"/>
        <w:autoSpaceDN w:val="0"/>
        <w:spacing w:before="180" w:after="0" w:line="230" w:lineRule="auto"/>
        <w:rPr>
          <w:rFonts w:ascii="Times New Roman" w:hAnsi="Times New Roman" w:cs="Times New Roman"/>
        </w:rPr>
      </w:pPr>
      <w:r w:rsidRPr="00504520">
        <w:rPr>
          <w:rFonts w:ascii="Times New Roman" w:eastAsia="Times New Roman" w:hAnsi="Times New Roman" w:cs="Times New Roman"/>
          <w:b/>
          <w:color w:val="000000"/>
          <w:sz w:val="24"/>
        </w:rPr>
        <w:t>3) Работа с информацией:</w:t>
      </w:r>
    </w:p>
    <w:p w14:paraId="53EBE03A" w14:textId="77777777" w:rsidR="00F25B67" w:rsidRPr="00504520" w:rsidRDefault="006E0115">
      <w:pPr>
        <w:autoSpaceDE w:val="0"/>
        <w:autoSpaceDN w:val="0"/>
        <w:spacing w:before="180" w:after="0" w:line="271" w:lineRule="auto"/>
        <w:ind w:left="240" w:right="144"/>
        <w:rPr>
          <w:rFonts w:ascii="Times New Roman" w:hAnsi="Times New Roman" w:cs="Times New Roman"/>
        </w:rPr>
      </w:pPr>
      <w:r w:rsidRPr="00504520">
        <w:rPr>
          <w:rFonts w:ascii="Times New Roman" w:eastAsia="Times New Roman" w:hAnsi="Times New Roman" w:cs="Times New Roman"/>
          <w:color w:val="000000"/>
          <w:sz w:val="24"/>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B05F2B4" w14:textId="77777777" w:rsidR="00F25B67" w:rsidRPr="00504520" w:rsidRDefault="006E0115">
      <w:pPr>
        <w:autoSpaceDE w:val="0"/>
        <w:autoSpaceDN w:val="0"/>
        <w:spacing w:before="190" w:after="0" w:line="262" w:lineRule="auto"/>
        <w:ind w:left="240" w:right="288"/>
        <w:rPr>
          <w:rFonts w:ascii="Times New Roman" w:hAnsi="Times New Roman" w:cs="Times New Roman"/>
        </w:rPr>
      </w:pPr>
      <w:r w:rsidRPr="00504520">
        <w:rPr>
          <w:rFonts w:ascii="Times New Roman" w:eastAsia="Times New Roman" w:hAnsi="Times New Roman" w:cs="Times New Roman"/>
          <w:color w:val="000000"/>
          <w:sz w:val="24"/>
        </w:rPr>
        <w:t>—  выбирать, анализировать, систематизировать и интерпретировать литературную и другую информацию различных видов и форм представления;</w:t>
      </w:r>
    </w:p>
    <w:p w14:paraId="4E3CB0DE" w14:textId="77777777" w:rsidR="00F25B67" w:rsidRPr="00504520" w:rsidRDefault="006E0115">
      <w:pPr>
        <w:autoSpaceDE w:val="0"/>
        <w:autoSpaceDN w:val="0"/>
        <w:spacing w:before="190" w:after="0" w:line="262" w:lineRule="auto"/>
        <w:ind w:left="240" w:right="432"/>
        <w:rPr>
          <w:rFonts w:ascii="Times New Roman" w:hAnsi="Times New Roman" w:cs="Times New Roman"/>
        </w:rPr>
      </w:pPr>
      <w:r w:rsidRPr="00504520">
        <w:rPr>
          <w:rFonts w:ascii="Times New Roman" w:eastAsia="Times New Roman" w:hAnsi="Times New Roman" w:cs="Times New Roman"/>
          <w:color w:val="000000"/>
          <w:sz w:val="24"/>
        </w:rPr>
        <w:lastRenderedPageBreak/>
        <w:t>—  находить сходные аргументы (подтверждающие или опровергающие одну и ту же идею, версию) в различных информационных источниках;</w:t>
      </w:r>
    </w:p>
    <w:p w14:paraId="095A0773" w14:textId="77777777" w:rsidR="00F25B67" w:rsidRPr="00504520" w:rsidRDefault="006E0115">
      <w:pPr>
        <w:autoSpaceDE w:val="0"/>
        <w:autoSpaceDN w:val="0"/>
        <w:spacing w:before="190" w:after="0" w:line="271" w:lineRule="auto"/>
        <w:ind w:left="240"/>
        <w:rPr>
          <w:rFonts w:ascii="Times New Roman" w:hAnsi="Times New Roman" w:cs="Times New Roman"/>
        </w:rPr>
      </w:pPr>
      <w:r w:rsidRPr="00504520">
        <w:rPr>
          <w:rFonts w:ascii="Times New Roman" w:eastAsia="Times New Roman" w:hAnsi="Times New Roman" w:cs="Times New Roman"/>
          <w:color w:val="000000"/>
          <w:sz w:val="24"/>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DDC6F3D" w14:textId="77777777" w:rsidR="00F25B67" w:rsidRPr="00504520" w:rsidRDefault="006E0115" w:rsidP="003E1A78">
      <w:pPr>
        <w:autoSpaceDE w:val="0"/>
        <w:autoSpaceDN w:val="0"/>
        <w:spacing w:before="190" w:after="0" w:line="262" w:lineRule="auto"/>
        <w:ind w:left="240" w:right="288"/>
        <w:rPr>
          <w:rFonts w:ascii="Times New Roman" w:hAnsi="Times New Roman" w:cs="Times New Roman"/>
        </w:rPr>
      </w:pPr>
      <w:r w:rsidRPr="00504520">
        <w:rPr>
          <w:rFonts w:ascii="Times New Roman" w:eastAsia="Times New Roman" w:hAnsi="Times New Roman" w:cs="Times New Roman"/>
          <w:color w:val="000000"/>
          <w:sz w:val="24"/>
        </w:rPr>
        <w:t>—  оценивать надёжность литературной и другой информации по критериям, предложенным учителем или сформулированным самостоятельно;</w:t>
      </w:r>
    </w:p>
    <w:p w14:paraId="6CA4544B" w14:textId="77777777" w:rsidR="00F25B67" w:rsidRPr="00504520" w:rsidRDefault="006E0115">
      <w:pPr>
        <w:autoSpaceDE w:val="0"/>
        <w:autoSpaceDN w:val="0"/>
        <w:spacing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t>—  эффективно запоминать и систематизировать эту информацию.</w:t>
      </w:r>
    </w:p>
    <w:p w14:paraId="7742B8FA" w14:textId="77777777" w:rsidR="00F25B67" w:rsidRPr="00504520" w:rsidRDefault="006E0115">
      <w:pPr>
        <w:autoSpaceDE w:val="0"/>
        <w:autoSpaceDN w:val="0"/>
        <w:spacing w:before="178" w:after="0" w:line="230" w:lineRule="auto"/>
        <w:rPr>
          <w:rFonts w:ascii="Times New Roman" w:hAnsi="Times New Roman" w:cs="Times New Roman"/>
        </w:rPr>
      </w:pPr>
      <w:r w:rsidRPr="00504520">
        <w:rPr>
          <w:rFonts w:ascii="Times New Roman" w:eastAsia="Times New Roman" w:hAnsi="Times New Roman" w:cs="Times New Roman"/>
          <w:b/>
          <w:i/>
          <w:color w:val="000000"/>
          <w:sz w:val="24"/>
        </w:rPr>
        <w:t>Универсальные учебные коммуникативные действия:</w:t>
      </w:r>
    </w:p>
    <w:p w14:paraId="55BF5936" w14:textId="77777777" w:rsidR="00F25B67" w:rsidRPr="00504520" w:rsidRDefault="006E0115">
      <w:pPr>
        <w:autoSpaceDE w:val="0"/>
        <w:autoSpaceDN w:val="0"/>
        <w:spacing w:before="190" w:after="0" w:line="230" w:lineRule="auto"/>
        <w:rPr>
          <w:rFonts w:ascii="Times New Roman" w:hAnsi="Times New Roman" w:cs="Times New Roman"/>
        </w:rPr>
      </w:pPr>
      <w:r w:rsidRPr="00504520">
        <w:rPr>
          <w:rFonts w:ascii="Times New Roman" w:eastAsia="Times New Roman" w:hAnsi="Times New Roman" w:cs="Times New Roman"/>
          <w:color w:val="000000"/>
          <w:sz w:val="24"/>
        </w:rPr>
        <w:t>1)</w:t>
      </w:r>
      <w:r w:rsidRPr="00504520">
        <w:rPr>
          <w:rFonts w:ascii="Times New Roman" w:eastAsia="Times New Roman" w:hAnsi="Times New Roman" w:cs="Times New Roman"/>
          <w:i/>
          <w:color w:val="000000"/>
          <w:sz w:val="24"/>
        </w:rPr>
        <w:t xml:space="preserve"> Общение</w:t>
      </w:r>
      <w:r w:rsidRPr="00504520">
        <w:rPr>
          <w:rFonts w:ascii="Times New Roman" w:eastAsia="Times New Roman" w:hAnsi="Times New Roman" w:cs="Times New Roman"/>
          <w:color w:val="000000"/>
          <w:sz w:val="24"/>
        </w:rPr>
        <w:t>:</w:t>
      </w:r>
    </w:p>
    <w:p w14:paraId="28CE5957" w14:textId="77777777" w:rsidR="00F25B67" w:rsidRPr="00504520" w:rsidRDefault="006E0115">
      <w:pPr>
        <w:autoSpaceDE w:val="0"/>
        <w:autoSpaceDN w:val="0"/>
        <w:spacing w:before="178" w:after="0" w:line="262" w:lineRule="auto"/>
        <w:ind w:left="240" w:right="288"/>
        <w:rPr>
          <w:rFonts w:ascii="Times New Roman" w:hAnsi="Times New Roman" w:cs="Times New Roman"/>
        </w:rPr>
      </w:pPr>
      <w:r w:rsidRPr="00504520">
        <w:rPr>
          <w:rFonts w:ascii="Times New Roman" w:eastAsia="Times New Roman" w:hAnsi="Times New Roman" w:cs="Times New Roman"/>
          <w:color w:val="000000"/>
          <w:sz w:val="24"/>
        </w:rPr>
        <w:t>—  воспринимать и формулировать суждения, выражать эмоции в соответствии с условиями и целями общения;</w:t>
      </w:r>
    </w:p>
    <w:p w14:paraId="0F462797" w14:textId="77777777" w:rsidR="00F25B67" w:rsidRPr="00504520" w:rsidRDefault="006E0115">
      <w:pPr>
        <w:autoSpaceDE w:val="0"/>
        <w:autoSpaceDN w:val="0"/>
        <w:spacing w:before="190" w:after="0" w:line="271" w:lineRule="auto"/>
        <w:ind w:left="240"/>
        <w:rPr>
          <w:rFonts w:ascii="Times New Roman" w:hAnsi="Times New Roman" w:cs="Times New Roman"/>
        </w:rPr>
      </w:pPr>
      <w:r w:rsidRPr="00504520">
        <w:rPr>
          <w:rFonts w:ascii="Times New Roman" w:eastAsia="Times New Roman" w:hAnsi="Times New Roman" w:cs="Times New Roman"/>
          <w:color w:val="000000"/>
          <w:sz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произведениях, и смягчать конфликты, вести переговоры;</w:t>
      </w:r>
    </w:p>
    <w:p w14:paraId="11697C30" w14:textId="77777777" w:rsidR="00F25B67" w:rsidRPr="00504520" w:rsidRDefault="006E0115">
      <w:pPr>
        <w:autoSpaceDE w:val="0"/>
        <w:autoSpaceDN w:val="0"/>
        <w:spacing w:before="192"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t>—  выражать себя (свою точку зрения) в устных и письменных текстах;</w:t>
      </w:r>
    </w:p>
    <w:p w14:paraId="16CDF6FC" w14:textId="77777777" w:rsidR="00F25B67" w:rsidRPr="00504520" w:rsidRDefault="006E0115">
      <w:pPr>
        <w:autoSpaceDE w:val="0"/>
        <w:autoSpaceDN w:val="0"/>
        <w:spacing w:before="192" w:after="0" w:line="262" w:lineRule="auto"/>
        <w:ind w:left="240" w:right="144"/>
        <w:rPr>
          <w:rFonts w:ascii="Times New Roman" w:hAnsi="Times New Roman" w:cs="Times New Roman"/>
        </w:rPr>
      </w:pPr>
      <w:r w:rsidRPr="00504520">
        <w:rPr>
          <w:rFonts w:ascii="Times New Roman" w:eastAsia="Times New Roman" w:hAnsi="Times New Roman" w:cs="Times New Roman"/>
          <w:color w:val="000000"/>
          <w:sz w:val="24"/>
        </w:rPr>
        <w:t>—  понимать намерения других, проявлять уважительное отношение к собеседнику и корректно формулировать свои возражения;</w:t>
      </w:r>
    </w:p>
    <w:p w14:paraId="7688E834" w14:textId="77777777" w:rsidR="00F25B67" w:rsidRPr="00504520" w:rsidRDefault="006E0115">
      <w:pPr>
        <w:autoSpaceDE w:val="0"/>
        <w:autoSpaceDN w:val="0"/>
        <w:spacing w:before="190" w:after="0" w:line="271" w:lineRule="auto"/>
        <w:ind w:left="240"/>
        <w:rPr>
          <w:rFonts w:ascii="Times New Roman" w:hAnsi="Times New Roman" w:cs="Times New Roman"/>
        </w:rPr>
      </w:pPr>
      <w:r w:rsidRPr="00504520">
        <w:rPr>
          <w:rFonts w:ascii="Times New Roman" w:eastAsia="Times New Roman" w:hAnsi="Times New Roman" w:cs="Times New Roman"/>
          <w:color w:val="000000"/>
          <w:sz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D40F7BE" w14:textId="77777777" w:rsidR="00F25B67" w:rsidRPr="00504520" w:rsidRDefault="006E0115">
      <w:pPr>
        <w:autoSpaceDE w:val="0"/>
        <w:autoSpaceDN w:val="0"/>
        <w:spacing w:before="190" w:after="0" w:line="262" w:lineRule="auto"/>
        <w:ind w:left="240" w:right="864"/>
        <w:rPr>
          <w:rFonts w:ascii="Times New Roman" w:hAnsi="Times New Roman" w:cs="Times New Roman"/>
        </w:rPr>
      </w:pPr>
      <w:r w:rsidRPr="00504520">
        <w:rPr>
          <w:rFonts w:ascii="Times New Roman" w:eastAsia="Times New Roman" w:hAnsi="Times New Roman" w:cs="Times New Roman"/>
          <w:color w:val="000000"/>
          <w:sz w:val="24"/>
        </w:rPr>
        <w:t>—  сопоставлять свои суждения с суждениями других участников диалога, обнаруживать различие и сходство позиций;</w:t>
      </w:r>
    </w:p>
    <w:p w14:paraId="406D20BF" w14:textId="77777777" w:rsidR="00F25B67" w:rsidRPr="00504520" w:rsidRDefault="006E0115">
      <w:pPr>
        <w:autoSpaceDE w:val="0"/>
        <w:autoSpaceDN w:val="0"/>
        <w:spacing w:before="190" w:after="0" w:line="262" w:lineRule="auto"/>
        <w:ind w:left="240" w:right="1440"/>
        <w:rPr>
          <w:rFonts w:ascii="Times New Roman" w:hAnsi="Times New Roman" w:cs="Times New Roman"/>
        </w:rPr>
      </w:pPr>
      <w:r w:rsidRPr="00504520">
        <w:rPr>
          <w:rFonts w:ascii="Times New Roman" w:eastAsia="Times New Roman" w:hAnsi="Times New Roman" w:cs="Times New Roman"/>
          <w:color w:val="000000"/>
          <w:sz w:val="24"/>
        </w:rPr>
        <w:t>—  публично представлять результаты выполненного опыта (литературоведческого эксперимента, исследования, проекта);</w:t>
      </w:r>
    </w:p>
    <w:p w14:paraId="358E0871" w14:textId="77777777" w:rsidR="00F25B67" w:rsidRPr="00504520" w:rsidRDefault="006E0115">
      <w:pPr>
        <w:autoSpaceDE w:val="0"/>
        <w:autoSpaceDN w:val="0"/>
        <w:spacing w:before="190" w:after="0" w:line="271" w:lineRule="auto"/>
        <w:ind w:left="240" w:right="288"/>
        <w:rPr>
          <w:rFonts w:ascii="Times New Roman" w:hAnsi="Times New Roman" w:cs="Times New Roman"/>
        </w:rPr>
      </w:pPr>
      <w:r w:rsidRPr="00504520">
        <w:rPr>
          <w:rFonts w:ascii="Times New Roman" w:eastAsia="Times New Roman" w:hAnsi="Times New Roman" w:cs="Times New Roman"/>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4E6B4B7" w14:textId="77777777" w:rsidR="00F25B67" w:rsidRPr="00504520" w:rsidRDefault="006E0115">
      <w:pPr>
        <w:autoSpaceDE w:val="0"/>
        <w:autoSpaceDN w:val="0"/>
        <w:spacing w:before="298" w:after="0" w:line="230" w:lineRule="auto"/>
        <w:rPr>
          <w:rFonts w:ascii="Times New Roman" w:hAnsi="Times New Roman" w:cs="Times New Roman"/>
        </w:rPr>
      </w:pPr>
      <w:r w:rsidRPr="00504520">
        <w:rPr>
          <w:rFonts w:ascii="Times New Roman" w:eastAsia="Times New Roman" w:hAnsi="Times New Roman" w:cs="Times New Roman"/>
          <w:color w:val="000000"/>
          <w:sz w:val="24"/>
        </w:rPr>
        <w:t>2) С</w:t>
      </w:r>
      <w:r w:rsidRPr="00504520">
        <w:rPr>
          <w:rFonts w:ascii="Times New Roman" w:eastAsia="Times New Roman" w:hAnsi="Times New Roman" w:cs="Times New Roman"/>
          <w:i/>
          <w:color w:val="000000"/>
          <w:sz w:val="24"/>
        </w:rPr>
        <w:t>овместная деятельность</w:t>
      </w:r>
      <w:r w:rsidRPr="00504520">
        <w:rPr>
          <w:rFonts w:ascii="Times New Roman" w:eastAsia="Times New Roman" w:hAnsi="Times New Roman" w:cs="Times New Roman"/>
          <w:color w:val="000000"/>
          <w:sz w:val="24"/>
        </w:rPr>
        <w:t>:</w:t>
      </w:r>
    </w:p>
    <w:p w14:paraId="41AF85E8" w14:textId="77777777" w:rsidR="00F25B67" w:rsidRPr="00504520" w:rsidRDefault="006E0115">
      <w:pPr>
        <w:autoSpaceDE w:val="0"/>
        <w:autoSpaceDN w:val="0"/>
        <w:spacing w:before="178" w:after="0"/>
        <w:ind w:left="240" w:right="864"/>
        <w:rPr>
          <w:rFonts w:ascii="Times New Roman" w:hAnsi="Times New Roman" w:cs="Times New Roman"/>
        </w:rPr>
      </w:pPr>
      <w:r w:rsidRPr="00504520">
        <w:rPr>
          <w:rFonts w:ascii="Times New Roman" w:eastAsia="Times New Roman" w:hAnsi="Times New Roman" w:cs="Times New Roman"/>
          <w:color w:val="000000"/>
          <w:sz w:val="24"/>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5B0DC51" w14:textId="77777777" w:rsidR="00F25B67" w:rsidRPr="00504520" w:rsidRDefault="006E0115">
      <w:pPr>
        <w:autoSpaceDE w:val="0"/>
        <w:autoSpaceDN w:val="0"/>
        <w:spacing w:before="192" w:after="0" w:line="271" w:lineRule="auto"/>
        <w:ind w:left="240" w:right="432"/>
        <w:rPr>
          <w:rFonts w:ascii="Times New Roman" w:hAnsi="Times New Roman" w:cs="Times New Roman"/>
        </w:rPr>
      </w:pPr>
      <w:r w:rsidRPr="00504520">
        <w:rPr>
          <w:rFonts w:ascii="Times New Roman" w:eastAsia="Times New Roman" w:hAnsi="Times New Roman" w:cs="Times New Roman"/>
          <w:color w:val="000000"/>
          <w:sz w:val="24"/>
        </w:rPr>
        <w:lastRenderedPageBreak/>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D00CA64" w14:textId="77777777" w:rsidR="00F25B67" w:rsidRPr="00504520" w:rsidRDefault="006E0115">
      <w:pPr>
        <w:autoSpaceDE w:val="0"/>
        <w:autoSpaceDN w:val="0"/>
        <w:spacing w:before="190"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t>—  уметь обобщать мнения нескольких людей;</w:t>
      </w:r>
    </w:p>
    <w:p w14:paraId="52615CA8" w14:textId="77777777" w:rsidR="00F25B67" w:rsidRPr="00504520" w:rsidRDefault="006E0115">
      <w:pPr>
        <w:autoSpaceDE w:val="0"/>
        <w:autoSpaceDN w:val="0"/>
        <w:spacing w:before="190" w:after="0" w:line="281" w:lineRule="auto"/>
        <w:ind w:left="240"/>
        <w:rPr>
          <w:rFonts w:ascii="Times New Roman" w:hAnsi="Times New Roman" w:cs="Times New Roman"/>
        </w:rPr>
      </w:pPr>
      <w:r w:rsidRPr="00504520">
        <w:rPr>
          <w:rFonts w:ascii="Times New Roman" w:eastAsia="Times New Roman" w:hAnsi="Times New Roman" w:cs="Times New Roman"/>
          <w:color w:val="000000"/>
          <w:sz w:val="24"/>
        </w:rPr>
        <w:t xml:space="preserve">—  проявлять готовность руководить, выполнять поручения, подчиняться; планировать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(обсуждения, обмен мнений, «мозговые штурмы» и иные);</w:t>
      </w:r>
    </w:p>
    <w:p w14:paraId="7C2C7C75" w14:textId="77777777" w:rsidR="00F25B67" w:rsidRPr="00504520" w:rsidRDefault="006E0115">
      <w:pPr>
        <w:autoSpaceDE w:val="0"/>
        <w:autoSpaceDN w:val="0"/>
        <w:spacing w:before="190" w:after="0" w:line="262" w:lineRule="auto"/>
        <w:ind w:left="240"/>
        <w:rPr>
          <w:rFonts w:ascii="Times New Roman" w:hAnsi="Times New Roman" w:cs="Times New Roman"/>
        </w:rPr>
      </w:pPr>
      <w:r w:rsidRPr="00504520">
        <w:rPr>
          <w:rFonts w:ascii="Times New Roman" w:eastAsia="Times New Roman" w:hAnsi="Times New Roman" w:cs="Times New Roman"/>
          <w:color w:val="000000"/>
          <w:sz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1AF9621" w14:textId="77777777" w:rsidR="00F25B67" w:rsidRPr="00504520" w:rsidRDefault="006E0115" w:rsidP="003E1A78">
      <w:pPr>
        <w:autoSpaceDE w:val="0"/>
        <w:autoSpaceDN w:val="0"/>
        <w:spacing w:before="190" w:after="0" w:line="271" w:lineRule="auto"/>
        <w:ind w:left="240" w:right="432"/>
        <w:rPr>
          <w:rFonts w:ascii="Times New Roman" w:hAnsi="Times New Roman" w:cs="Times New Roman"/>
        </w:rPr>
      </w:pPr>
      <w:r w:rsidRPr="00504520">
        <w:rPr>
          <w:rFonts w:ascii="Times New Roman" w:eastAsia="Times New Roman" w:hAnsi="Times New Roman" w:cs="Times New Roman"/>
          <w:color w:val="000000"/>
          <w:sz w:val="24"/>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581F531E" w14:textId="77777777" w:rsidR="00F25B67" w:rsidRPr="00504520" w:rsidRDefault="006E0115">
      <w:pPr>
        <w:autoSpaceDE w:val="0"/>
        <w:autoSpaceDN w:val="0"/>
        <w:spacing w:after="0" w:line="271" w:lineRule="auto"/>
        <w:ind w:left="240"/>
        <w:rPr>
          <w:rFonts w:ascii="Times New Roman" w:hAnsi="Times New Roman" w:cs="Times New Roman"/>
        </w:rPr>
      </w:pPr>
      <w:r w:rsidRPr="00504520">
        <w:rPr>
          <w:rFonts w:ascii="Times New Roman" w:eastAsia="Times New Roman" w:hAnsi="Times New Roman" w:cs="Times New Roman"/>
          <w:color w:val="000000"/>
          <w:sz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4C48BA7" w14:textId="77777777" w:rsidR="00F25B67" w:rsidRPr="00504520" w:rsidRDefault="006E0115">
      <w:pPr>
        <w:autoSpaceDE w:val="0"/>
        <w:autoSpaceDN w:val="0"/>
        <w:spacing w:before="190" w:after="0" w:line="262" w:lineRule="auto"/>
        <w:ind w:left="240" w:right="864"/>
        <w:rPr>
          <w:rFonts w:ascii="Times New Roman" w:hAnsi="Times New Roman" w:cs="Times New Roman"/>
        </w:rPr>
      </w:pPr>
      <w:r w:rsidRPr="00504520">
        <w:rPr>
          <w:rFonts w:ascii="Times New Roman" w:eastAsia="Times New Roman" w:hAnsi="Times New Roman" w:cs="Times New Roman"/>
          <w:color w:val="000000"/>
          <w:sz w:val="24"/>
        </w:rPr>
        <w:t>—  сопоставлять свои суждения с суждениями других участников диалога, обнаруживать различие и сходство позиций;</w:t>
      </w:r>
    </w:p>
    <w:p w14:paraId="432E52C5" w14:textId="77777777" w:rsidR="00F25B67" w:rsidRPr="00504520" w:rsidRDefault="006E0115">
      <w:pPr>
        <w:autoSpaceDE w:val="0"/>
        <w:autoSpaceDN w:val="0"/>
        <w:spacing w:before="190" w:after="0" w:line="262" w:lineRule="auto"/>
        <w:ind w:left="240" w:right="1440"/>
        <w:rPr>
          <w:rFonts w:ascii="Times New Roman" w:hAnsi="Times New Roman" w:cs="Times New Roman"/>
        </w:rPr>
      </w:pPr>
      <w:r w:rsidRPr="00504520">
        <w:rPr>
          <w:rFonts w:ascii="Times New Roman" w:eastAsia="Times New Roman" w:hAnsi="Times New Roman" w:cs="Times New Roman"/>
          <w:color w:val="000000"/>
          <w:sz w:val="24"/>
        </w:rPr>
        <w:t xml:space="preserve">—  публично представлять результаты выполненного опыта (литературоведческого эксперимента, исследования, проекта); </w:t>
      </w:r>
    </w:p>
    <w:p w14:paraId="632A25E2" w14:textId="77777777" w:rsidR="00F25B67" w:rsidRPr="00504520" w:rsidRDefault="006E0115">
      <w:pPr>
        <w:autoSpaceDE w:val="0"/>
        <w:autoSpaceDN w:val="0"/>
        <w:spacing w:before="190" w:after="0" w:line="271" w:lineRule="auto"/>
        <w:ind w:left="240" w:right="288"/>
        <w:rPr>
          <w:rFonts w:ascii="Times New Roman" w:hAnsi="Times New Roman" w:cs="Times New Roman"/>
        </w:rPr>
      </w:pPr>
      <w:r w:rsidRPr="00504520">
        <w:rPr>
          <w:rFonts w:ascii="Times New Roman" w:eastAsia="Times New Roman" w:hAnsi="Times New Roman" w:cs="Times New Roman"/>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2FC3288" w14:textId="77777777" w:rsidR="00F25B67" w:rsidRPr="00504520" w:rsidRDefault="006E0115">
      <w:pPr>
        <w:autoSpaceDE w:val="0"/>
        <w:autoSpaceDN w:val="0"/>
        <w:spacing w:before="192"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t>—  участниками взаимодействия на литературных занятиях;</w:t>
      </w:r>
    </w:p>
    <w:p w14:paraId="002B66AC" w14:textId="77777777" w:rsidR="00F25B67" w:rsidRPr="00504520" w:rsidRDefault="006E0115">
      <w:pPr>
        <w:autoSpaceDE w:val="0"/>
        <w:autoSpaceDN w:val="0"/>
        <w:spacing w:before="190" w:after="0" w:line="271" w:lineRule="auto"/>
        <w:ind w:left="240" w:right="144"/>
        <w:rPr>
          <w:rFonts w:ascii="Times New Roman" w:hAnsi="Times New Roman" w:cs="Times New Roman"/>
        </w:rPr>
      </w:pPr>
      <w:r w:rsidRPr="00504520">
        <w:rPr>
          <w:rFonts w:ascii="Times New Roman" w:eastAsia="Times New Roman" w:hAnsi="Times New Roman" w:cs="Times New Roman"/>
          <w:color w:val="000000"/>
          <w:sz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C0E911B" w14:textId="77777777" w:rsidR="00F25B67" w:rsidRPr="00504520" w:rsidRDefault="006E0115">
      <w:pPr>
        <w:autoSpaceDE w:val="0"/>
        <w:autoSpaceDN w:val="0"/>
        <w:spacing w:before="178" w:after="0" w:line="230" w:lineRule="auto"/>
        <w:rPr>
          <w:rFonts w:ascii="Times New Roman" w:hAnsi="Times New Roman" w:cs="Times New Roman"/>
        </w:rPr>
      </w:pPr>
      <w:r w:rsidRPr="00504520">
        <w:rPr>
          <w:rFonts w:ascii="Times New Roman" w:eastAsia="Times New Roman" w:hAnsi="Times New Roman" w:cs="Times New Roman"/>
          <w:b/>
          <w:i/>
          <w:color w:val="000000"/>
          <w:sz w:val="24"/>
        </w:rPr>
        <w:t>Универсальные учебные регулятивные действия:</w:t>
      </w:r>
    </w:p>
    <w:p w14:paraId="75E16A43" w14:textId="77777777" w:rsidR="00F25B67" w:rsidRPr="00504520" w:rsidRDefault="006E0115">
      <w:pPr>
        <w:autoSpaceDE w:val="0"/>
        <w:autoSpaceDN w:val="0"/>
        <w:spacing w:before="190" w:after="0" w:line="230" w:lineRule="auto"/>
        <w:rPr>
          <w:rFonts w:ascii="Times New Roman" w:hAnsi="Times New Roman" w:cs="Times New Roman"/>
        </w:rPr>
      </w:pPr>
      <w:r w:rsidRPr="00504520">
        <w:rPr>
          <w:rFonts w:ascii="Times New Roman" w:eastAsia="Times New Roman" w:hAnsi="Times New Roman" w:cs="Times New Roman"/>
          <w:color w:val="000000"/>
          <w:sz w:val="24"/>
        </w:rPr>
        <w:t>1)</w:t>
      </w:r>
      <w:r w:rsidRPr="00504520">
        <w:rPr>
          <w:rFonts w:ascii="Times New Roman" w:eastAsia="Times New Roman" w:hAnsi="Times New Roman" w:cs="Times New Roman"/>
          <w:i/>
          <w:color w:val="000000"/>
          <w:sz w:val="24"/>
        </w:rPr>
        <w:t xml:space="preserve"> Самоорганизация</w:t>
      </w:r>
      <w:r w:rsidRPr="00504520">
        <w:rPr>
          <w:rFonts w:ascii="Times New Roman" w:eastAsia="Times New Roman" w:hAnsi="Times New Roman" w:cs="Times New Roman"/>
          <w:color w:val="000000"/>
          <w:sz w:val="24"/>
        </w:rPr>
        <w:t>:</w:t>
      </w:r>
    </w:p>
    <w:p w14:paraId="63B67011" w14:textId="77777777" w:rsidR="00F25B67" w:rsidRPr="00504520" w:rsidRDefault="006E0115">
      <w:pPr>
        <w:autoSpaceDE w:val="0"/>
        <w:autoSpaceDN w:val="0"/>
        <w:spacing w:before="178" w:after="0" w:line="262" w:lineRule="auto"/>
        <w:ind w:left="240" w:right="288"/>
        <w:rPr>
          <w:rFonts w:ascii="Times New Roman" w:hAnsi="Times New Roman" w:cs="Times New Roman"/>
        </w:rPr>
      </w:pPr>
      <w:r w:rsidRPr="00504520">
        <w:rPr>
          <w:rFonts w:ascii="Times New Roman" w:eastAsia="Times New Roman" w:hAnsi="Times New Roman" w:cs="Times New Roman"/>
          <w:color w:val="000000"/>
          <w:sz w:val="24"/>
        </w:rPr>
        <w:t>—  выявлять проблемы для решения в учебных и жизненных ситуациях, анализируя ситуации, изображённые в художественной литературе;</w:t>
      </w:r>
    </w:p>
    <w:p w14:paraId="68F63362" w14:textId="77777777" w:rsidR="00F25B67" w:rsidRPr="00504520" w:rsidRDefault="006E0115">
      <w:pPr>
        <w:autoSpaceDE w:val="0"/>
        <w:autoSpaceDN w:val="0"/>
        <w:spacing w:before="190" w:after="0" w:line="262" w:lineRule="auto"/>
        <w:ind w:left="240" w:right="720"/>
        <w:rPr>
          <w:rFonts w:ascii="Times New Roman" w:hAnsi="Times New Roman" w:cs="Times New Roman"/>
        </w:rPr>
      </w:pPr>
      <w:r w:rsidRPr="00504520">
        <w:rPr>
          <w:rFonts w:ascii="Times New Roman" w:eastAsia="Times New Roman" w:hAnsi="Times New Roman" w:cs="Times New Roman"/>
          <w:color w:val="000000"/>
          <w:sz w:val="24"/>
        </w:rPr>
        <w:t>—  ориентироваться в различных подходах принятия решений (индивидуальное, принятие решения в группе, принятие решений группой);</w:t>
      </w:r>
    </w:p>
    <w:p w14:paraId="481E366E" w14:textId="77777777" w:rsidR="00F25B67" w:rsidRPr="00504520" w:rsidRDefault="006E0115">
      <w:pPr>
        <w:autoSpaceDE w:val="0"/>
        <w:autoSpaceDN w:val="0"/>
        <w:spacing w:before="190" w:after="0" w:line="271" w:lineRule="auto"/>
        <w:ind w:left="240" w:right="432"/>
        <w:rPr>
          <w:rFonts w:ascii="Times New Roman" w:hAnsi="Times New Roman" w:cs="Times New Roman"/>
        </w:rPr>
      </w:pPr>
      <w:r w:rsidRPr="00504520">
        <w:rPr>
          <w:rFonts w:ascii="Times New Roman" w:eastAsia="Times New Roman" w:hAnsi="Times New Roman" w:cs="Times New Roman"/>
          <w:color w:val="000000"/>
          <w:sz w:val="24"/>
        </w:rPr>
        <w:lastRenderedPageBreak/>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A1AEF27" w14:textId="77777777" w:rsidR="00F25B67" w:rsidRPr="00504520" w:rsidRDefault="006E0115">
      <w:pPr>
        <w:autoSpaceDE w:val="0"/>
        <w:autoSpaceDN w:val="0"/>
        <w:spacing w:before="190" w:after="0" w:line="271" w:lineRule="auto"/>
        <w:ind w:left="240" w:right="720"/>
        <w:rPr>
          <w:rFonts w:ascii="Times New Roman" w:hAnsi="Times New Roman" w:cs="Times New Roman"/>
        </w:rPr>
      </w:pPr>
      <w:r w:rsidRPr="00504520">
        <w:rPr>
          <w:rFonts w:ascii="Times New Roman" w:eastAsia="Times New Roman" w:hAnsi="Times New Roman" w:cs="Times New Roman"/>
          <w:color w:val="000000"/>
          <w:sz w:val="24"/>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655992B" w14:textId="77777777" w:rsidR="00F25B67" w:rsidRPr="00504520" w:rsidRDefault="006E0115">
      <w:pPr>
        <w:autoSpaceDE w:val="0"/>
        <w:autoSpaceDN w:val="0"/>
        <w:spacing w:before="190" w:after="0" w:line="230" w:lineRule="auto"/>
        <w:ind w:left="240"/>
        <w:rPr>
          <w:rFonts w:ascii="Times New Roman" w:hAnsi="Times New Roman" w:cs="Times New Roman"/>
        </w:rPr>
      </w:pPr>
      <w:r w:rsidRPr="00504520">
        <w:rPr>
          <w:rFonts w:ascii="Times New Roman" w:eastAsia="Times New Roman" w:hAnsi="Times New Roman" w:cs="Times New Roman"/>
          <w:color w:val="000000"/>
          <w:sz w:val="24"/>
        </w:rPr>
        <w:t>—  делать выбор и брать ответственность за решение.</w:t>
      </w:r>
    </w:p>
    <w:p w14:paraId="1CE1AC9D" w14:textId="77777777" w:rsidR="00F25B67" w:rsidRPr="00504520" w:rsidRDefault="006E0115">
      <w:pPr>
        <w:autoSpaceDE w:val="0"/>
        <w:autoSpaceDN w:val="0"/>
        <w:spacing w:before="180" w:after="0" w:line="230" w:lineRule="auto"/>
        <w:rPr>
          <w:rFonts w:ascii="Times New Roman" w:hAnsi="Times New Roman" w:cs="Times New Roman"/>
        </w:rPr>
      </w:pPr>
      <w:r w:rsidRPr="00504520">
        <w:rPr>
          <w:rFonts w:ascii="Times New Roman" w:eastAsia="Times New Roman" w:hAnsi="Times New Roman" w:cs="Times New Roman"/>
          <w:color w:val="000000"/>
          <w:sz w:val="24"/>
        </w:rPr>
        <w:t>2) С</w:t>
      </w:r>
      <w:r w:rsidRPr="00504520">
        <w:rPr>
          <w:rFonts w:ascii="Times New Roman" w:eastAsia="Times New Roman" w:hAnsi="Times New Roman" w:cs="Times New Roman"/>
          <w:i/>
          <w:color w:val="000000"/>
          <w:sz w:val="24"/>
        </w:rPr>
        <w:t>амоконтроль</w:t>
      </w:r>
      <w:r w:rsidRPr="00504520">
        <w:rPr>
          <w:rFonts w:ascii="Times New Roman" w:eastAsia="Times New Roman" w:hAnsi="Times New Roman" w:cs="Times New Roman"/>
          <w:color w:val="000000"/>
          <w:sz w:val="24"/>
        </w:rPr>
        <w:t>:</w:t>
      </w:r>
    </w:p>
    <w:p w14:paraId="18A7BA09" w14:textId="77777777" w:rsidR="00F25B67" w:rsidRPr="00504520" w:rsidRDefault="006E0115">
      <w:pPr>
        <w:autoSpaceDE w:val="0"/>
        <w:autoSpaceDN w:val="0"/>
        <w:spacing w:before="180" w:after="0" w:line="262" w:lineRule="auto"/>
        <w:ind w:left="240" w:right="432"/>
        <w:rPr>
          <w:rFonts w:ascii="Times New Roman" w:hAnsi="Times New Roman" w:cs="Times New Roman"/>
        </w:rPr>
      </w:pPr>
      <w:r w:rsidRPr="00504520">
        <w:rPr>
          <w:rFonts w:ascii="Times New Roman" w:eastAsia="Times New Roman" w:hAnsi="Times New Roman" w:cs="Times New Roman"/>
          <w:color w:val="000000"/>
          <w:sz w:val="24"/>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598AB2E" w14:textId="77777777" w:rsidR="00F25B67" w:rsidRPr="00504520" w:rsidRDefault="006E0115">
      <w:pPr>
        <w:autoSpaceDE w:val="0"/>
        <w:autoSpaceDN w:val="0"/>
        <w:spacing w:before="190" w:after="0" w:line="262" w:lineRule="auto"/>
        <w:ind w:left="240"/>
        <w:rPr>
          <w:rFonts w:ascii="Times New Roman" w:hAnsi="Times New Roman" w:cs="Times New Roman"/>
        </w:rPr>
      </w:pPr>
      <w:r w:rsidRPr="00504520">
        <w:rPr>
          <w:rFonts w:ascii="Times New Roman" w:eastAsia="Times New Roman" w:hAnsi="Times New Roman" w:cs="Times New Roman"/>
          <w:color w:val="000000"/>
          <w:sz w:val="24"/>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CEC0196" w14:textId="77777777" w:rsidR="00F25B67" w:rsidRPr="00504520" w:rsidRDefault="006E0115">
      <w:pPr>
        <w:autoSpaceDE w:val="0"/>
        <w:autoSpaceDN w:val="0"/>
        <w:spacing w:before="190" w:after="0" w:line="262" w:lineRule="auto"/>
        <w:ind w:left="240" w:right="432"/>
        <w:rPr>
          <w:rFonts w:ascii="Times New Roman" w:hAnsi="Times New Roman" w:cs="Times New Roman"/>
        </w:rPr>
      </w:pPr>
      <w:r w:rsidRPr="00504520">
        <w:rPr>
          <w:rFonts w:ascii="Times New Roman" w:eastAsia="Times New Roman" w:hAnsi="Times New Roman" w:cs="Times New Roman"/>
          <w:color w:val="000000"/>
          <w:sz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505DDB1" w14:textId="77777777" w:rsidR="00F25B67" w:rsidRPr="00504520" w:rsidRDefault="006E0115">
      <w:pPr>
        <w:autoSpaceDE w:val="0"/>
        <w:autoSpaceDN w:val="0"/>
        <w:spacing w:before="190" w:after="0" w:line="271" w:lineRule="auto"/>
        <w:ind w:left="240" w:right="288"/>
        <w:rPr>
          <w:rFonts w:ascii="Times New Roman" w:hAnsi="Times New Roman" w:cs="Times New Roman"/>
        </w:rPr>
      </w:pPr>
      <w:r w:rsidRPr="00504520">
        <w:rPr>
          <w:rFonts w:ascii="Times New Roman" w:eastAsia="Times New Roman" w:hAnsi="Times New Roman" w:cs="Times New Roman"/>
          <w:color w:val="000000"/>
          <w:sz w:val="24"/>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4D168F10" w14:textId="77777777" w:rsidR="00F25B67" w:rsidRPr="00504520" w:rsidRDefault="006E0115">
      <w:pPr>
        <w:autoSpaceDE w:val="0"/>
        <w:autoSpaceDN w:val="0"/>
        <w:spacing w:before="178" w:after="0" w:line="230" w:lineRule="auto"/>
        <w:rPr>
          <w:rFonts w:ascii="Times New Roman" w:hAnsi="Times New Roman" w:cs="Times New Roman"/>
        </w:rPr>
      </w:pPr>
      <w:r w:rsidRPr="00504520">
        <w:rPr>
          <w:rFonts w:ascii="Times New Roman" w:eastAsia="Times New Roman" w:hAnsi="Times New Roman" w:cs="Times New Roman"/>
          <w:color w:val="000000"/>
          <w:sz w:val="24"/>
        </w:rPr>
        <w:t xml:space="preserve">3) </w:t>
      </w:r>
      <w:r w:rsidRPr="00504520">
        <w:rPr>
          <w:rFonts w:ascii="Times New Roman" w:eastAsia="Times New Roman" w:hAnsi="Times New Roman" w:cs="Times New Roman"/>
          <w:i/>
          <w:color w:val="000000"/>
          <w:sz w:val="24"/>
        </w:rPr>
        <w:t>Эмоциональный интеллект</w:t>
      </w:r>
      <w:r w:rsidRPr="00504520">
        <w:rPr>
          <w:rFonts w:ascii="Times New Roman" w:eastAsia="Times New Roman" w:hAnsi="Times New Roman" w:cs="Times New Roman"/>
          <w:color w:val="000000"/>
          <w:sz w:val="24"/>
        </w:rPr>
        <w:t>:</w:t>
      </w:r>
    </w:p>
    <w:p w14:paraId="757B48C1" w14:textId="77777777" w:rsidR="00F25B67" w:rsidRPr="00504520" w:rsidRDefault="006E0115" w:rsidP="003E1A78">
      <w:pPr>
        <w:autoSpaceDE w:val="0"/>
        <w:autoSpaceDN w:val="0"/>
        <w:spacing w:before="178" w:after="0" w:line="262" w:lineRule="auto"/>
        <w:ind w:left="240"/>
        <w:rPr>
          <w:rFonts w:ascii="Times New Roman" w:hAnsi="Times New Roman" w:cs="Times New Roman"/>
        </w:rPr>
      </w:pPr>
      <w:r w:rsidRPr="00504520">
        <w:rPr>
          <w:rFonts w:ascii="Times New Roman" w:eastAsia="Times New Roman" w:hAnsi="Times New Roman" w:cs="Times New Roman"/>
          <w:color w:val="000000"/>
          <w:sz w:val="24"/>
        </w:rPr>
        <w:t>—  развивать способность различать и называть собственные эмоции, управлять ими и эмоциями других;</w:t>
      </w:r>
    </w:p>
    <w:p w14:paraId="15A2FC31" w14:textId="77777777" w:rsidR="00F25B67" w:rsidRPr="00504520" w:rsidRDefault="006E0115">
      <w:pPr>
        <w:autoSpaceDE w:val="0"/>
        <w:autoSpaceDN w:val="0"/>
        <w:spacing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выявлять и анализировать причины эмоций;</w:t>
      </w:r>
    </w:p>
    <w:p w14:paraId="28B1A2D1" w14:textId="77777777" w:rsidR="00F25B67" w:rsidRPr="00504520" w:rsidRDefault="006E0115">
      <w:pPr>
        <w:autoSpaceDE w:val="0"/>
        <w:autoSpaceDN w:val="0"/>
        <w:spacing w:before="190" w:after="0" w:line="262" w:lineRule="auto"/>
        <w:ind w:left="420" w:right="288"/>
        <w:rPr>
          <w:rFonts w:ascii="Times New Roman" w:hAnsi="Times New Roman" w:cs="Times New Roman"/>
        </w:rPr>
      </w:pPr>
      <w:r w:rsidRPr="00504520">
        <w:rPr>
          <w:rFonts w:ascii="Times New Roman" w:eastAsia="Times New Roman" w:hAnsi="Times New Roman" w:cs="Times New Roman"/>
          <w:color w:val="000000"/>
          <w:sz w:val="24"/>
        </w:rPr>
        <w:t>—  ставить себя на место другого человека, понимать мотивы и намерения другого, анализируя примеры из художественной литературы;</w:t>
      </w:r>
    </w:p>
    <w:p w14:paraId="41BFFC8D"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регулировать способ выражения своих эмоций;</w:t>
      </w:r>
    </w:p>
    <w:p w14:paraId="7D4871C7" w14:textId="77777777" w:rsidR="00F25B67" w:rsidRPr="00504520" w:rsidRDefault="006E0115">
      <w:pPr>
        <w:autoSpaceDE w:val="0"/>
        <w:autoSpaceDN w:val="0"/>
        <w:spacing w:before="298" w:after="0" w:line="230" w:lineRule="auto"/>
        <w:ind w:left="180"/>
        <w:rPr>
          <w:rFonts w:ascii="Times New Roman" w:hAnsi="Times New Roman" w:cs="Times New Roman"/>
        </w:rPr>
      </w:pPr>
      <w:r w:rsidRPr="00504520">
        <w:rPr>
          <w:rFonts w:ascii="Times New Roman" w:eastAsia="Times New Roman" w:hAnsi="Times New Roman" w:cs="Times New Roman"/>
          <w:color w:val="000000"/>
          <w:sz w:val="24"/>
        </w:rPr>
        <w:t>4)</w:t>
      </w:r>
      <w:r w:rsidRPr="00504520">
        <w:rPr>
          <w:rFonts w:ascii="Times New Roman" w:eastAsia="Times New Roman" w:hAnsi="Times New Roman" w:cs="Times New Roman"/>
          <w:i/>
          <w:color w:val="000000"/>
          <w:sz w:val="24"/>
        </w:rPr>
        <w:t xml:space="preserve"> Принятие себя и других</w:t>
      </w:r>
      <w:r w:rsidRPr="00504520">
        <w:rPr>
          <w:rFonts w:ascii="Times New Roman" w:eastAsia="Times New Roman" w:hAnsi="Times New Roman" w:cs="Times New Roman"/>
          <w:color w:val="000000"/>
          <w:sz w:val="24"/>
        </w:rPr>
        <w:t>:</w:t>
      </w:r>
    </w:p>
    <w:p w14:paraId="5F41E736" w14:textId="77777777" w:rsidR="00F25B67" w:rsidRPr="00504520" w:rsidRDefault="006E0115">
      <w:pPr>
        <w:autoSpaceDE w:val="0"/>
        <w:autoSpaceDN w:val="0"/>
        <w:spacing w:before="178" w:after="0" w:line="262" w:lineRule="auto"/>
        <w:ind w:left="420" w:right="144"/>
        <w:rPr>
          <w:rFonts w:ascii="Times New Roman" w:hAnsi="Times New Roman" w:cs="Times New Roman"/>
        </w:rPr>
      </w:pPr>
      <w:r w:rsidRPr="00504520">
        <w:rPr>
          <w:rFonts w:ascii="Times New Roman" w:eastAsia="Times New Roman" w:hAnsi="Times New Roman" w:cs="Times New Roman"/>
          <w:color w:val="000000"/>
          <w:sz w:val="24"/>
        </w:rPr>
        <w:t>—  осознанно относиться к другому человеку, его мнению, размышляя над взаимоотношениями литературных героев;</w:t>
      </w:r>
    </w:p>
    <w:p w14:paraId="7E4FEFA2" w14:textId="77777777" w:rsidR="00F25B67" w:rsidRPr="00504520" w:rsidRDefault="006E0115">
      <w:pPr>
        <w:autoSpaceDE w:val="0"/>
        <w:autoSpaceDN w:val="0"/>
        <w:spacing w:before="192" w:after="0" w:line="262" w:lineRule="auto"/>
        <w:ind w:left="420" w:right="576"/>
        <w:rPr>
          <w:rFonts w:ascii="Times New Roman" w:hAnsi="Times New Roman" w:cs="Times New Roman"/>
        </w:rPr>
      </w:pPr>
      <w:r w:rsidRPr="00504520">
        <w:rPr>
          <w:rFonts w:ascii="Times New Roman" w:eastAsia="Times New Roman" w:hAnsi="Times New Roman" w:cs="Times New Roman"/>
          <w:color w:val="000000"/>
          <w:sz w:val="24"/>
        </w:rPr>
        <w:t>—  признавать своё право на ошибку и такое же право другого; принимать себя и других, не осуждая;</w:t>
      </w:r>
    </w:p>
    <w:p w14:paraId="5BA92511" w14:textId="77777777" w:rsidR="00F25B67" w:rsidRPr="00504520" w:rsidRDefault="006E0115">
      <w:pPr>
        <w:autoSpaceDE w:val="0"/>
        <w:autoSpaceDN w:val="0"/>
        <w:spacing w:before="192"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проявлять открытость себе и другим;</w:t>
      </w:r>
    </w:p>
    <w:p w14:paraId="02FFE9E7"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осознавать невозможность контролировать всё вокруг.</w:t>
      </w:r>
    </w:p>
    <w:p w14:paraId="2EBCE589" w14:textId="77777777" w:rsidR="00F25B67" w:rsidRPr="00504520" w:rsidRDefault="006E0115">
      <w:pPr>
        <w:autoSpaceDE w:val="0"/>
        <w:autoSpaceDN w:val="0"/>
        <w:spacing w:before="322" w:after="0" w:line="230" w:lineRule="auto"/>
        <w:rPr>
          <w:rFonts w:ascii="Times New Roman" w:hAnsi="Times New Roman" w:cs="Times New Roman"/>
        </w:rPr>
      </w:pPr>
      <w:r w:rsidRPr="00504520">
        <w:rPr>
          <w:rFonts w:ascii="Times New Roman" w:eastAsia="Times New Roman" w:hAnsi="Times New Roman" w:cs="Times New Roman"/>
          <w:b/>
          <w:color w:val="000000"/>
          <w:sz w:val="24"/>
        </w:rPr>
        <w:lastRenderedPageBreak/>
        <w:t>ПРЕДМЕТНЫЕ РЕЗУЛЬТАТЫ</w:t>
      </w:r>
    </w:p>
    <w:p w14:paraId="1FBE8F77" w14:textId="77777777" w:rsidR="00F25B67" w:rsidRPr="00504520" w:rsidRDefault="006E0115">
      <w:pPr>
        <w:tabs>
          <w:tab w:val="left" w:pos="180"/>
        </w:tabs>
        <w:autoSpaceDE w:val="0"/>
        <w:autoSpaceDN w:val="0"/>
        <w:spacing w:before="166" w:after="0" w:line="281" w:lineRule="auto"/>
        <w:rPr>
          <w:rFonts w:ascii="Times New Roman" w:hAnsi="Times New Roman" w:cs="Times New Roman"/>
        </w:rPr>
      </w:pPr>
      <w:r w:rsidRPr="00504520">
        <w:rPr>
          <w:rFonts w:ascii="Times New Roman" w:hAnsi="Times New Roman" w:cs="Times New Roman"/>
        </w:rPr>
        <w:tab/>
      </w:r>
      <w:r w:rsidRPr="00504520">
        <w:rPr>
          <w:rFonts w:ascii="Times New Roman" w:eastAsia="Times New Roman" w:hAnsi="Times New Roman" w:cs="Times New Roman"/>
          <w:color w:val="000000"/>
          <w:sz w:val="24"/>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003E1A78" w:rsidRPr="00504520">
        <w:rPr>
          <w:rFonts w:ascii="Times New Roman" w:hAnsi="Times New Roman" w:cs="Times New Roman"/>
        </w:rPr>
        <w:t xml:space="preserve"> </w:t>
      </w:r>
      <w:r w:rsidRPr="00504520">
        <w:rPr>
          <w:rFonts w:ascii="Times New Roman" w:hAnsi="Times New Roman" w:cs="Times New Roman"/>
        </w:rPr>
        <w:tab/>
      </w:r>
      <w:r w:rsidRPr="00504520">
        <w:rPr>
          <w:rFonts w:ascii="Times New Roman" w:eastAsia="Times New Roman" w:hAnsi="Times New Roman" w:cs="Times New Roman"/>
          <w:color w:val="000000"/>
          <w:sz w:val="24"/>
        </w:rPr>
        <w:t xml:space="preserve">2) понимать, что литература — это вид искусства и что художественный текст отличается от текста научного, делового, публицистического; </w:t>
      </w:r>
      <w:r w:rsidR="003E1A78" w:rsidRPr="00504520">
        <w:rPr>
          <w:rFonts w:ascii="Times New Roman" w:hAnsi="Times New Roman" w:cs="Times New Roman"/>
        </w:rPr>
        <w:t xml:space="preserve"> </w:t>
      </w:r>
      <w:r w:rsidRPr="00504520">
        <w:rPr>
          <w:rFonts w:ascii="Times New Roman" w:hAnsi="Times New Roman" w:cs="Times New Roman"/>
        </w:rPr>
        <w:tab/>
      </w:r>
      <w:r w:rsidRPr="00504520">
        <w:rPr>
          <w:rFonts w:ascii="Times New Roman" w:eastAsia="Times New Roman" w:hAnsi="Times New Roman" w:cs="Times New Roman"/>
          <w:color w:val="000000"/>
          <w:sz w:val="24"/>
        </w:rPr>
        <w:t>3) владеть элементарными умениями воспринимать, анализировать, интерпретировать и оценивать прочитанные произведения:</w:t>
      </w:r>
    </w:p>
    <w:p w14:paraId="6C9298C7" w14:textId="77777777" w:rsidR="00F25B67" w:rsidRPr="00504520" w:rsidRDefault="006E0115">
      <w:pPr>
        <w:autoSpaceDE w:val="0"/>
        <w:autoSpaceDN w:val="0"/>
        <w:spacing w:before="178" w:after="0"/>
        <w:ind w:left="420" w:right="288"/>
        <w:rPr>
          <w:rFonts w:ascii="Times New Roman" w:hAnsi="Times New Roman" w:cs="Times New Roman"/>
        </w:rPr>
      </w:pPr>
      <w:r w:rsidRPr="00504520">
        <w:rPr>
          <w:rFonts w:ascii="Times New Roman" w:eastAsia="Times New Roman" w:hAnsi="Times New Roman" w:cs="Times New Roman"/>
          <w:color w:val="000000"/>
          <w:sz w:val="24"/>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характеристики; выявлять элементарные особенности языка художественного произведения, поэтической и прозаической речи;</w:t>
      </w:r>
    </w:p>
    <w:p w14:paraId="4EFBEE3F" w14:textId="77777777" w:rsidR="00F25B67" w:rsidRPr="00504520" w:rsidRDefault="006E0115">
      <w:pPr>
        <w:autoSpaceDE w:val="0"/>
        <w:autoSpaceDN w:val="0"/>
        <w:spacing w:before="190" w:after="0" w:line="283" w:lineRule="auto"/>
        <w:ind w:left="420"/>
        <w:rPr>
          <w:rFonts w:ascii="Times New Roman" w:hAnsi="Times New Roman" w:cs="Times New Roman"/>
        </w:rPr>
      </w:pPr>
      <w:r w:rsidRPr="00504520">
        <w:rPr>
          <w:rFonts w:ascii="Times New Roman" w:eastAsia="Times New Roman" w:hAnsi="Times New Roman" w:cs="Times New Roman"/>
          <w:color w:val="000000"/>
          <w:sz w:val="24"/>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1EFCCB7" w14:textId="77777777" w:rsidR="00F25B67" w:rsidRPr="00504520" w:rsidRDefault="006E0115">
      <w:pPr>
        <w:autoSpaceDE w:val="0"/>
        <w:autoSpaceDN w:val="0"/>
        <w:spacing w:before="190" w:after="0" w:line="230" w:lineRule="auto"/>
        <w:ind w:left="420"/>
        <w:rPr>
          <w:rFonts w:ascii="Times New Roman" w:hAnsi="Times New Roman" w:cs="Times New Roman"/>
        </w:rPr>
      </w:pPr>
      <w:r w:rsidRPr="00504520">
        <w:rPr>
          <w:rFonts w:ascii="Times New Roman" w:eastAsia="Times New Roman" w:hAnsi="Times New Roman" w:cs="Times New Roman"/>
          <w:color w:val="000000"/>
          <w:sz w:val="24"/>
        </w:rPr>
        <w:t>—  сопоставлять темы и сюжеты произведений, образы персонажей;</w:t>
      </w:r>
    </w:p>
    <w:p w14:paraId="578D5C8D" w14:textId="77777777" w:rsidR="00F25B67" w:rsidRPr="00504520" w:rsidRDefault="006E0115">
      <w:pPr>
        <w:autoSpaceDE w:val="0"/>
        <w:autoSpaceDN w:val="0"/>
        <w:spacing w:before="190" w:after="0" w:line="271" w:lineRule="auto"/>
        <w:ind w:left="420" w:right="410"/>
        <w:jc w:val="both"/>
        <w:rPr>
          <w:rFonts w:ascii="Times New Roman" w:hAnsi="Times New Roman" w:cs="Times New Roman"/>
        </w:rPr>
      </w:pPr>
      <w:r w:rsidRPr="00504520">
        <w:rPr>
          <w:rFonts w:ascii="Times New Roman" w:eastAsia="Times New Roman" w:hAnsi="Times New Roman" w:cs="Times New Roman"/>
          <w:color w:val="000000"/>
          <w:sz w:val="24"/>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5245F6B" w14:textId="77777777" w:rsidR="00F25B67" w:rsidRPr="00504520" w:rsidRDefault="006E0115" w:rsidP="003E1A78">
      <w:pPr>
        <w:tabs>
          <w:tab w:val="left" w:pos="180"/>
        </w:tabs>
        <w:autoSpaceDE w:val="0"/>
        <w:autoSpaceDN w:val="0"/>
        <w:spacing w:before="178" w:after="0" w:line="283" w:lineRule="auto"/>
        <w:rPr>
          <w:rFonts w:ascii="Times New Roman" w:eastAsia="Times New Roman" w:hAnsi="Times New Roman" w:cs="Times New Roman"/>
          <w:color w:val="000000"/>
          <w:sz w:val="24"/>
        </w:rPr>
      </w:pPr>
      <w:r w:rsidRPr="00504520">
        <w:rPr>
          <w:rFonts w:ascii="Times New Roman" w:hAnsi="Times New Roman" w:cs="Times New Roman"/>
        </w:rPr>
        <w:tab/>
      </w:r>
      <w:r w:rsidRPr="00504520">
        <w:rPr>
          <w:rFonts w:ascii="Times New Roman" w:eastAsia="Times New Roman" w:hAnsi="Times New Roman" w:cs="Times New Roman"/>
          <w:color w:val="000000"/>
          <w:sz w:val="24"/>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индивидуальных особенностей обучающихся); </w:t>
      </w:r>
      <w:r w:rsidR="003E1A78" w:rsidRPr="00504520">
        <w:rPr>
          <w:rFonts w:ascii="Times New Roman" w:hAnsi="Times New Roman" w:cs="Times New Roman"/>
        </w:rPr>
        <w:t xml:space="preserve"> </w:t>
      </w:r>
      <w:r w:rsidRPr="00504520">
        <w:rPr>
          <w:rFonts w:ascii="Times New Roman" w:hAnsi="Times New Roman" w:cs="Times New Roman"/>
        </w:rPr>
        <w:tab/>
      </w:r>
      <w:r w:rsidRPr="00504520">
        <w:rPr>
          <w:rFonts w:ascii="Times New Roman" w:eastAsia="Times New Roman" w:hAnsi="Times New Roman" w:cs="Times New Roman"/>
          <w:color w:val="000000"/>
          <w:sz w:val="24"/>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003E1A78" w:rsidRPr="00504520">
        <w:rPr>
          <w:rFonts w:ascii="Times New Roman" w:hAnsi="Times New Roman" w:cs="Times New Roman"/>
        </w:rPr>
        <w:t xml:space="preserve"> </w:t>
      </w:r>
      <w:r w:rsidRPr="00504520">
        <w:rPr>
          <w:rFonts w:ascii="Times New Roman" w:hAnsi="Times New Roman" w:cs="Times New Roman"/>
        </w:rPr>
        <w:tab/>
      </w:r>
      <w:r w:rsidRPr="00504520">
        <w:rPr>
          <w:rFonts w:ascii="Times New Roman" w:eastAsia="Times New Roman" w:hAnsi="Times New Roman" w:cs="Times New Roman"/>
          <w:color w:val="000000"/>
          <w:sz w:val="24"/>
        </w:rPr>
        <w:t>6) участвовать в беседе и диалоге о прочитанном произведении, подбирать аргументы для оценки</w:t>
      </w:r>
      <w:r w:rsidR="003E1A78" w:rsidRPr="00504520">
        <w:rPr>
          <w:rFonts w:ascii="Times New Roman" w:eastAsia="Times New Roman" w:hAnsi="Times New Roman" w:cs="Times New Roman"/>
          <w:color w:val="000000"/>
          <w:sz w:val="24"/>
        </w:rPr>
        <w:t xml:space="preserve"> </w:t>
      </w:r>
      <w:r w:rsidRPr="00504520">
        <w:rPr>
          <w:rFonts w:ascii="Times New Roman" w:eastAsia="Times New Roman" w:hAnsi="Times New Roman" w:cs="Times New Roman"/>
          <w:color w:val="000000"/>
          <w:sz w:val="24"/>
        </w:rPr>
        <w:t xml:space="preserve">прочитанного (с учётом литературного развития обучающихся); </w:t>
      </w:r>
      <w:r w:rsidR="003E1A78" w:rsidRPr="00504520">
        <w:rPr>
          <w:rFonts w:ascii="Times New Roman" w:hAnsi="Times New Roman" w:cs="Times New Roman"/>
        </w:rPr>
        <w:t xml:space="preserve"> </w:t>
      </w:r>
      <w:r w:rsidRPr="00504520">
        <w:rPr>
          <w:rFonts w:ascii="Times New Roman" w:hAnsi="Times New Roman" w:cs="Times New Roman"/>
        </w:rPr>
        <w:tab/>
      </w:r>
      <w:r w:rsidRPr="00504520">
        <w:rPr>
          <w:rFonts w:ascii="Times New Roman" w:eastAsia="Times New Roman" w:hAnsi="Times New Roman" w:cs="Times New Roman"/>
          <w:color w:val="000000"/>
          <w:sz w:val="24"/>
        </w:rPr>
        <w:t xml:space="preserve">7) создавать устные и письменные высказывания разных жанров объемом не менее 70 слов (с учётом литературного развития обучающихся); </w:t>
      </w:r>
      <w:r w:rsidR="003E1A78" w:rsidRPr="00504520">
        <w:rPr>
          <w:rFonts w:ascii="Times New Roman" w:hAnsi="Times New Roman" w:cs="Times New Roman"/>
        </w:rPr>
        <w:t xml:space="preserve"> </w:t>
      </w:r>
      <w:r w:rsidRPr="00504520">
        <w:rPr>
          <w:rFonts w:ascii="Times New Roman" w:hAnsi="Times New Roman" w:cs="Times New Roman"/>
        </w:rPr>
        <w:tab/>
      </w:r>
      <w:r w:rsidRPr="00504520">
        <w:rPr>
          <w:rFonts w:ascii="Times New Roman" w:eastAsia="Times New Roman" w:hAnsi="Times New Roman" w:cs="Times New Roman"/>
          <w:color w:val="000000"/>
          <w:sz w:val="24"/>
        </w:rPr>
        <w:t xml:space="preserve">8) владеть начальными умениями интерпретации и оценки текстуально изученных произведений фольклора и литературы; </w:t>
      </w:r>
      <w:r w:rsidR="003E1A78" w:rsidRPr="00504520">
        <w:rPr>
          <w:rFonts w:ascii="Times New Roman" w:hAnsi="Times New Roman" w:cs="Times New Roman"/>
        </w:rPr>
        <w:t xml:space="preserve"> </w:t>
      </w:r>
      <w:r w:rsidRPr="00504520">
        <w:rPr>
          <w:rFonts w:ascii="Times New Roman" w:hAnsi="Times New Roman" w:cs="Times New Roman"/>
        </w:rPr>
        <w:tab/>
      </w:r>
      <w:r w:rsidRPr="00504520">
        <w:rPr>
          <w:rFonts w:ascii="Times New Roman" w:eastAsia="Times New Roman" w:hAnsi="Times New Roman" w:cs="Times New Roman"/>
          <w:color w:val="000000"/>
          <w:sz w:val="24"/>
        </w:rPr>
        <w:t xml:space="preserve">9) осознавать важность чтения и изучения произведений устного народного творчества и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003E1A78" w:rsidRPr="00504520">
        <w:rPr>
          <w:rFonts w:ascii="Times New Roman" w:hAnsi="Times New Roman" w:cs="Times New Roman"/>
        </w:rPr>
        <w:t xml:space="preserve"> </w:t>
      </w:r>
      <w:r w:rsidRPr="00504520">
        <w:rPr>
          <w:rFonts w:ascii="Times New Roman" w:hAnsi="Times New Roman" w:cs="Times New Roman"/>
        </w:rPr>
        <w:tab/>
      </w:r>
      <w:r w:rsidRPr="00504520">
        <w:rPr>
          <w:rFonts w:ascii="Times New Roman" w:eastAsia="Times New Roman" w:hAnsi="Times New Roman" w:cs="Times New Roman"/>
          <w:color w:val="000000"/>
          <w:sz w:val="24"/>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003E1A78" w:rsidRPr="00504520">
        <w:rPr>
          <w:rFonts w:ascii="Times New Roman" w:hAnsi="Times New Roman" w:cs="Times New Roman"/>
        </w:rPr>
        <w:t xml:space="preserve"> </w:t>
      </w:r>
      <w:r w:rsidRPr="00504520">
        <w:rPr>
          <w:rFonts w:ascii="Times New Roman" w:hAnsi="Times New Roman" w:cs="Times New Roman"/>
        </w:rPr>
        <w:tab/>
      </w:r>
      <w:r w:rsidRPr="00504520">
        <w:rPr>
          <w:rFonts w:ascii="Times New Roman" w:eastAsia="Times New Roman" w:hAnsi="Times New Roman" w:cs="Times New Roman"/>
          <w:color w:val="000000"/>
          <w:sz w:val="24"/>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003E1A78" w:rsidRPr="00504520">
        <w:rPr>
          <w:rFonts w:ascii="Times New Roman" w:hAnsi="Times New Roman" w:cs="Times New Roman"/>
        </w:rPr>
        <w:t xml:space="preserve"> </w:t>
      </w:r>
      <w:r w:rsidRPr="00504520">
        <w:rPr>
          <w:rFonts w:ascii="Times New Roman" w:hAnsi="Times New Roman" w:cs="Times New Roman"/>
        </w:rPr>
        <w:tab/>
      </w:r>
      <w:r w:rsidRPr="00504520">
        <w:rPr>
          <w:rFonts w:ascii="Times New Roman" w:eastAsia="Times New Roman" w:hAnsi="Times New Roman" w:cs="Times New Roman"/>
          <w:color w:val="000000"/>
          <w:sz w:val="24"/>
        </w:rPr>
        <w:t xml:space="preserve">12) владеть начальными умениями использовать словари и справочники, в том числе в электронной форме; </w:t>
      </w:r>
      <w:r w:rsidRPr="00504520">
        <w:rPr>
          <w:rFonts w:ascii="Times New Roman" w:eastAsia="Times New Roman" w:hAnsi="Times New Roman" w:cs="Times New Roman"/>
          <w:color w:val="000000"/>
          <w:sz w:val="24"/>
        </w:rPr>
        <w:lastRenderedPageBreak/>
        <w:t>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F6D6FAD" w14:textId="77777777" w:rsidR="003E1A78" w:rsidRPr="00504520" w:rsidRDefault="003E1A78" w:rsidP="003E1A78">
      <w:pPr>
        <w:tabs>
          <w:tab w:val="left" w:pos="180"/>
        </w:tabs>
        <w:autoSpaceDE w:val="0"/>
        <w:autoSpaceDN w:val="0"/>
        <w:spacing w:before="178" w:after="0" w:line="283" w:lineRule="auto"/>
        <w:rPr>
          <w:rFonts w:ascii="Times New Roman" w:eastAsia="Times New Roman" w:hAnsi="Times New Roman" w:cs="Times New Roman"/>
          <w:color w:val="000000"/>
          <w:sz w:val="24"/>
        </w:rPr>
      </w:pPr>
    </w:p>
    <w:p w14:paraId="64621796" w14:textId="77777777" w:rsidR="003E1A78" w:rsidRPr="00504520" w:rsidRDefault="003E1A78" w:rsidP="003E1A78">
      <w:pPr>
        <w:tabs>
          <w:tab w:val="left" w:pos="180"/>
        </w:tabs>
        <w:autoSpaceDE w:val="0"/>
        <w:autoSpaceDN w:val="0"/>
        <w:spacing w:before="178" w:after="0" w:line="283" w:lineRule="auto"/>
        <w:rPr>
          <w:rFonts w:ascii="Times New Roman" w:hAnsi="Times New Roman" w:cs="Times New Roman"/>
        </w:rPr>
      </w:pPr>
    </w:p>
    <w:p w14:paraId="222FCA3C" w14:textId="77777777" w:rsidR="00F25B67" w:rsidRPr="00504520" w:rsidRDefault="006E0115">
      <w:pPr>
        <w:autoSpaceDE w:val="0"/>
        <w:autoSpaceDN w:val="0"/>
        <w:spacing w:after="258" w:line="233" w:lineRule="auto"/>
        <w:rPr>
          <w:rFonts w:ascii="Times New Roman" w:hAnsi="Times New Roman" w:cs="Times New Roman"/>
        </w:rPr>
      </w:pPr>
      <w:r w:rsidRPr="00504520">
        <w:rPr>
          <w:rFonts w:ascii="Times New Roman" w:eastAsia="Times New Roman" w:hAnsi="Times New Roman" w:cs="Times New Roman"/>
          <w:b/>
          <w:color w:val="000000"/>
          <w:w w:val="101"/>
          <w:sz w:val="19"/>
        </w:rPr>
        <w:t xml:space="preserve">ТЕМАТИЧЕСКОЕ ПЛАНИРОВАНИЕ </w:t>
      </w:r>
    </w:p>
    <w:tbl>
      <w:tblPr>
        <w:tblStyle w:val="aff0"/>
        <w:tblW w:w="0" w:type="auto"/>
        <w:tblLayout w:type="fixed"/>
        <w:tblLook w:val="04A0" w:firstRow="1" w:lastRow="0" w:firstColumn="1" w:lastColumn="0" w:noHBand="0" w:noVBand="1"/>
      </w:tblPr>
      <w:tblGrid>
        <w:gridCol w:w="396"/>
        <w:gridCol w:w="6376"/>
        <w:gridCol w:w="528"/>
        <w:gridCol w:w="1104"/>
        <w:gridCol w:w="1142"/>
        <w:gridCol w:w="804"/>
        <w:gridCol w:w="1572"/>
        <w:gridCol w:w="1238"/>
        <w:gridCol w:w="2342"/>
      </w:tblGrid>
      <w:tr w:rsidR="00F25B67" w:rsidRPr="00504520" w14:paraId="1A6BD9AC" w14:textId="77777777" w:rsidTr="00504520">
        <w:trPr>
          <w:trHeight w:val="20"/>
        </w:trPr>
        <w:tc>
          <w:tcPr>
            <w:tcW w:w="396" w:type="dxa"/>
            <w:vMerge w:val="restart"/>
          </w:tcPr>
          <w:p w14:paraId="1E6E132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w:t>
            </w:r>
            <w:r w:rsidR="003E1A78" w:rsidRPr="00504520">
              <w:rPr>
                <w:rFonts w:ascii="Times New Roman" w:hAnsi="Times New Roman" w:cs="Times New Roman"/>
              </w:rPr>
              <w:t xml:space="preserve"> </w:t>
            </w:r>
            <w:r w:rsidRPr="00504520">
              <w:rPr>
                <w:rFonts w:ascii="Times New Roman" w:hAnsi="Times New Roman" w:cs="Times New Roman"/>
              </w:rPr>
              <w:t>п/п</w:t>
            </w:r>
          </w:p>
        </w:tc>
        <w:tc>
          <w:tcPr>
            <w:tcW w:w="6376" w:type="dxa"/>
            <w:vMerge w:val="restart"/>
          </w:tcPr>
          <w:p w14:paraId="7FE0765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Наименование разделов и тем программы</w:t>
            </w:r>
          </w:p>
        </w:tc>
        <w:tc>
          <w:tcPr>
            <w:tcW w:w="2774" w:type="dxa"/>
            <w:gridSpan w:val="3"/>
          </w:tcPr>
          <w:p w14:paraId="6129890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Количество часов</w:t>
            </w:r>
          </w:p>
        </w:tc>
        <w:tc>
          <w:tcPr>
            <w:tcW w:w="804" w:type="dxa"/>
            <w:vMerge w:val="restart"/>
          </w:tcPr>
          <w:p w14:paraId="117BABA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Дата </w:t>
            </w:r>
            <w:r w:rsidR="003E1A78" w:rsidRPr="00504520">
              <w:rPr>
                <w:rFonts w:ascii="Times New Roman" w:hAnsi="Times New Roman" w:cs="Times New Roman"/>
              </w:rPr>
              <w:t xml:space="preserve"> </w:t>
            </w:r>
            <w:r w:rsidRPr="00504520">
              <w:rPr>
                <w:rFonts w:ascii="Times New Roman" w:hAnsi="Times New Roman" w:cs="Times New Roman"/>
              </w:rPr>
              <w:t>изучения</w:t>
            </w:r>
          </w:p>
        </w:tc>
        <w:tc>
          <w:tcPr>
            <w:tcW w:w="1572" w:type="dxa"/>
            <w:vMerge w:val="restart"/>
          </w:tcPr>
          <w:p w14:paraId="507465F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Виды деятельности</w:t>
            </w:r>
          </w:p>
        </w:tc>
        <w:tc>
          <w:tcPr>
            <w:tcW w:w="1238" w:type="dxa"/>
            <w:vMerge w:val="restart"/>
          </w:tcPr>
          <w:p w14:paraId="1C7918E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Виды, формы контроля</w:t>
            </w:r>
          </w:p>
        </w:tc>
        <w:tc>
          <w:tcPr>
            <w:tcW w:w="2342" w:type="dxa"/>
            <w:vMerge w:val="restart"/>
          </w:tcPr>
          <w:p w14:paraId="6CBC99F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Электронные (цифровые) образовательные ресурсы</w:t>
            </w:r>
          </w:p>
        </w:tc>
      </w:tr>
      <w:tr w:rsidR="00F25B67" w:rsidRPr="00504520" w14:paraId="6814D3CC" w14:textId="77777777" w:rsidTr="00504520">
        <w:trPr>
          <w:trHeight w:val="20"/>
        </w:trPr>
        <w:tc>
          <w:tcPr>
            <w:tcW w:w="396" w:type="dxa"/>
            <w:vMerge/>
          </w:tcPr>
          <w:p w14:paraId="368A6AD6" w14:textId="77777777" w:rsidR="00F25B67" w:rsidRPr="00504520" w:rsidRDefault="00F25B67" w:rsidP="00504520">
            <w:pPr>
              <w:rPr>
                <w:rFonts w:ascii="Times New Roman" w:hAnsi="Times New Roman" w:cs="Times New Roman"/>
              </w:rPr>
            </w:pPr>
          </w:p>
        </w:tc>
        <w:tc>
          <w:tcPr>
            <w:tcW w:w="6376" w:type="dxa"/>
            <w:vMerge/>
          </w:tcPr>
          <w:p w14:paraId="773154ED" w14:textId="77777777" w:rsidR="00F25B67" w:rsidRPr="00504520" w:rsidRDefault="00F25B67" w:rsidP="00504520">
            <w:pPr>
              <w:rPr>
                <w:rFonts w:ascii="Times New Roman" w:hAnsi="Times New Roman" w:cs="Times New Roman"/>
              </w:rPr>
            </w:pPr>
          </w:p>
        </w:tc>
        <w:tc>
          <w:tcPr>
            <w:tcW w:w="528" w:type="dxa"/>
          </w:tcPr>
          <w:p w14:paraId="3A94095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всего</w:t>
            </w:r>
          </w:p>
        </w:tc>
        <w:tc>
          <w:tcPr>
            <w:tcW w:w="1104" w:type="dxa"/>
          </w:tcPr>
          <w:p w14:paraId="5C3781E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контрольные работы</w:t>
            </w:r>
          </w:p>
        </w:tc>
        <w:tc>
          <w:tcPr>
            <w:tcW w:w="1142" w:type="dxa"/>
          </w:tcPr>
          <w:p w14:paraId="587F94A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практические работы</w:t>
            </w:r>
          </w:p>
        </w:tc>
        <w:tc>
          <w:tcPr>
            <w:tcW w:w="804" w:type="dxa"/>
            <w:vMerge/>
          </w:tcPr>
          <w:p w14:paraId="317759D6" w14:textId="77777777" w:rsidR="00F25B67" w:rsidRPr="00504520" w:rsidRDefault="00F25B67" w:rsidP="00504520">
            <w:pPr>
              <w:rPr>
                <w:rFonts w:ascii="Times New Roman" w:hAnsi="Times New Roman" w:cs="Times New Roman"/>
              </w:rPr>
            </w:pPr>
          </w:p>
        </w:tc>
        <w:tc>
          <w:tcPr>
            <w:tcW w:w="1572" w:type="dxa"/>
            <w:vMerge/>
          </w:tcPr>
          <w:p w14:paraId="4ABE27EE" w14:textId="77777777" w:rsidR="00F25B67" w:rsidRPr="00504520" w:rsidRDefault="00F25B67" w:rsidP="00504520">
            <w:pPr>
              <w:rPr>
                <w:rFonts w:ascii="Times New Roman" w:hAnsi="Times New Roman" w:cs="Times New Roman"/>
              </w:rPr>
            </w:pPr>
          </w:p>
        </w:tc>
        <w:tc>
          <w:tcPr>
            <w:tcW w:w="1238" w:type="dxa"/>
            <w:vMerge/>
          </w:tcPr>
          <w:p w14:paraId="7C0EB058" w14:textId="77777777" w:rsidR="00F25B67" w:rsidRPr="00504520" w:rsidRDefault="00F25B67" w:rsidP="00504520">
            <w:pPr>
              <w:rPr>
                <w:rFonts w:ascii="Times New Roman" w:hAnsi="Times New Roman" w:cs="Times New Roman"/>
              </w:rPr>
            </w:pPr>
          </w:p>
        </w:tc>
        <w:tc>
          <w:tcPr>
            <w:tcW w:w="2342" w:type="dxa"/>
            <w:vMerge/>
          </w:tcPr>
          <w:p w14:paraId="5A902CD5" w14:textId="77777777" w:rsidR="00F25B67" w:rsidRPr="00504520" w:rsidRDefault="00F25B67" w:rsidP="00504520">
            <w:pPr>
              <w:rPr>
                <w:rFonts w:ascii="Times New Roman" w:hAnsi="Times New Roman" w:cs="Times New Roman"/>
              </w:rPr>
            </w:pPr>
          </w:p>
        </w:tc>
      </w:tr>
      <w:tr w:rsidR="00F25B67" w:rsidRPr="00504520" w14:paraId="75C52EB9" w14:textId="77777777" w:rsidTr="00504520">
        <w:trPr>
          <w:trHeight w:val="20"/>
        </w:trPr>
        <w:tc>
          <w:tcPr>
            <w:tcW w:w="15502" w:type="dxa"/>
            <w:gridSpan w:val="9"/>
          </w:tcPr>
          <w:p w14:paraId="020E32F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Раздел 1. Мифология</w:t>
            </w:r>
          </w:p>
        </w:tc>
      </w:tr>
      <w:tr w:rsidR="00F25B67" w:rsidRPr="00504520" w14:paraId="06951976" w14:textId="77777777" w:rsidTr="00504520">
        <w:trPr>
          <w:trHeight w:val="20"/>
        </w:trPr>
        <w:tc>
          <w:tcPr>
            <w:tcW w:w="396" w:type="dxa"/>
          </w:tcPr>
          <w:p w14:paraId="289E73F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1.1.</w:t>
            </w:r>
          </w:p>
        </w:tc>
        <w:tc>
          <w:tcPr>
            <w:tcW w:w="6376" w:type="dxa"/>
          </w:tcPr>
          <w:p w14:paraId="61D4500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Мифы народов России и мира</w:t>
            </w:r>
          </w:p>
        </w:tc>
        <w:tc>
          <w:tcPr>
            <w:tcW w:w="528" w:type="dxa"/>
          </w:tcPr>
          <w:p w14:paraId="290E1ED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w:t>
            </w:r>
          </w:p>
        </w:tc>
        <w:tc>
          <w:tcPr>
            <w:tcW w:w="1104" w:type="dxa"/>
          </w:tcPr>
          <w:p w14:paraId="1DC0F35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0E44526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6E194427" w14:textId="77777777" w:rsidR="00F25B67" w:rsidRPr="00504520" w:rsidRDefault="00F25B67" w:rsidP="00504520">
            <w:pPr>
              <w:rPr>
                <w:rFonts w:ascii="Times New Roman" w:hAnsi="Times New Roman" w:cs="Times New Roman"/>
              </w:rPr>
            </w:pPr>
          </w:p>
        </w:tc>
        <w:tc>
          <w:tcPr>
            <w:tcW w:w="1572" w:type="dxa"/>
          </w:tcPr>
          <w:p w14:paraId="5A58821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Выразительно </w:t>
            </w:r>
            <w:r w:rsidR="003E1A78" w:rsidRPr="00504520">
              <w:rPr>
                <w:rFonts w:ascii="Times New Roman" w:hAnsi="Times New Roman" w:cs="Times New Roman"/>
              </w:rPr>
              <w:t xml:space="preserve"> </w:t>
            </w:r>
            <w:r w:rsidRPr="00504520">
              <w:rPr>
                <w:rFonts w:ascii="Times New Roman" w:hAnsi="Times New Roman" w:cs="Times New Roman"/>
              </w:rPr>
              <w:t xml:space="preserve">читать мифы и </w:t>
            </w:r>
            <w:r w:rsidR="003E1A78" w:rsidRPr="00504520">
              <w:rPr>
                <w:rFonts w:ascii="Times New Roman" w:hAnsi="Times New Roman" w:cs="Times New Roman"/>
              </w:rPr>
              <w:t xml:space="preserve"> </w:t>
            </w:r>
            <w:r w:rsidRPr="00504520">
              <w:rPr>
                <w:rFonts w:ascii="Times New Roman" w:hAnsi="Times New Roman" w:cs="Times New Roman"/>
              </w:rPr>
              <w:t xml:space="preserve">другие эпические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 </w:t>
            </w:r>
            <w:r w:rsidR="003E1A78" w:rsidRPr="00504520">
              <w:rPr>
                <w:rFonts w:ascii="Times New Roman" w:hAnsi="Times New Roman" w:cs="Times New Roman"/>
              </w:rPr>
              <w:t xml:space="preserve"> </w:t>
            </w:r>
            <w:r w:rsidRPr="00504520">
              <w:rPr>
                <w:rFonts w:ascii="Times New Roman" w:hAnsi="Times New Roman" w:cs="Times New Roman"/>
              </w:rPr>
              <w:t>отвечать на вопросы, пересказывать;</w:t>
            </w:r>
          </w:p>
        </w:tc>
        <w:tc>
          <w:tcPr>
            <w:tcW w:w="1238" w:type="dxa"/>
          </w:tcPr>
          <w:p w14:paraId="10841C0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3734FB2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http://school-sector.relarn.ru/ -школьный сектор ассоциации РЕЛАРН</w:t>
            </w:r>
          </w:p>
        </w:tc>
      </w:tr>
      <w:tr w:rsidR="00F25B67" w:rsidRPr="00504520" w14:paraId="7F774E44" w14:textId="77777777" w:rsidTr="00504520">
        <w:trPr>
          <w:trHeight w:val="20"/>
        </w:trPr>
        <w:tc>
          <w:tcPr>
            <w:tcW w:w="396" w:type="dxa"/>
          </w:tcPr>
          <w:p w14:paraId="20FE801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1.2.</w:t>
            </w:r>
          </w:p>
        </w:tc>
        <w:tc>
          <w:tcPr>
            <w:tcW w:w="6376" w:type="dxa"/>
          </w:tcPr>
          <w:p w14:paraId="5E858D8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Внеклассное чтение</w:t>
            </w:r>
          </w:p>
        </w:tc>
        <w:tc>
          <w:tcPr>
            <w:tcW w:w="528" w:type="dxa"/>
          </w:tcPr>
          <w:p w14:paraId="44929E2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47CAF80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509A93B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5521A587" w14:textId="77777777" w:rsidR="00F25B67" w:rsidRPr="00504520" w:rsidRDefault="00F25B67" w:rsidP="00504520">
            <w:pPr>
              <w:rPr>
                <w:rFonts w:ascii="Times New Roman" w:hAnsi="Times New Roman" w:cs="Times New Roman"/>
              </w:rPr>
            </w:pPr>
          </w:p>
        </w:tc>
        <w:tc>
          <w:tcPr>
            <w:tcW w:w="1572" w:type="dxa"/>
          </w:tcPr>
          <w:p w14:paraId="06D801E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Выразительно </w:t>
            </w:r>
            <w:r w:rsidR="003E1A78" w:rsidRPr="00504520">
              <w:rPr>
                <w:rFonts w:ascii="Times New Roman" w:hAnsi="Times New Roman" w:cs="Times New Roman"/>
              </w:rPr>
              <w:t xml:space="preserve"> </w:t>
            </w:r>
            <w:r w:rsidRPr="00504520">
              <w:rPr>
                <w:rFonts w:ascii="Times New Roman" w:hAnsi="Times New Roman" w:cs="Times New Roman"/>
              </w:rPr>
              <w:t xml:space="preserve">читать мифы и </w:t>
            </w:r>
            <w:r w:rsidR="003E1A78" w:rsidRPr="00504520">
              <w:rPr>
                <w:rFonts w:ascii="Times New Roman" w:hAnsi="Times New Roman" w:cs="Times New Roman"/>
              </w:rPr>
              <w:t xml:space="preserve"> </w:t>
            </w:r>
            <w:r w:rsidRPr="00504520">
              <w:rPr>
                <w:rFonts w:ascii="Times New Roman" w:hAnsi="Times New Roman" w:cs="Times New Roman"/>
              </w:rPr>
              <w:t xml:space="preserve">другие эпические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 </w:t>
            </w:r>
            <w:r w:rsidR="003E1A78" w:rsidRPr="00504520">
              <w:rPr>
                <w:rFonts w:ascii="Times New Roman" w:hAnsi="Times New Roman" w:cs="Times New Roman"/>
              </w:rPr>
              <w:t xml:space="preserve"> </w:t>
            </w:r>
            <w:r w:rsidRPr="00504520">
              <w:rPr>
                <w:rFonts w:ascii="Times New Roman" w:hAnsi="Times New Roman" w:cs="Times New Roman"/>
              </w:rPr>
              <w:t xml:space="preserve">отвечать на вопросы, пересказывать; </w:t>
            </w:r>
            <w:r w:rsidR="003E1A78" w:rsidRPr="00504520">
              <w:rPr>
                <w:rFonts w:ascii="Times New Roman" w:hAnsi="Times New Roman" w:cs="Times New Roman"/>
              </w:rPr>
              <w:t xml:space="preserve"> </w:t>
            </w:r>
            <w:r w:rsidRPr="00504520">
              <w:rPr>
                <w:rFonts w:ascii="Times New Roman" w:hAnsi="Times New Roman" w:cs="Times New Roman"/>
              </w:rPr>
              <w:t xml:space="preserve">опрос; </w:t>
            </w:r>
            <w:r w:rsidR="003E1A78" w:rsidRPr="00504520">
              <w:rPr>
                <w:rFonts w:ascii="Times New Roman" w:hAnsi="Times New Roman" w:cs="Times New Roman"/>
              </w:rPr>
              <w:t xml:space="preserve"> </w:t>
            </w:r>
            <w:r w:rsidRPr="00504520">
              <w:rPr>
                <w:rFonts w:ascii="Times New Roman" w:hAnsi="Times New Roman" w:cs="Times New Roman"/>
              </w:rPr>
              <w:t xml:space="preserve">Анализировать </w:t>
            </w:r>
            <w:r w:rsidR="003E1A78" w:rsidRPr="00504520">
              <w:rPr>
                <w:rFonts w:ascii="Times New Roman" w:hAnsi="Times New Roman" w:cs="Times New Roman"/>
              </w:rPr>
              <w:t xml:space="preserve"> </w:t>
            </w:r>
            <w:r w:rsidRPr="00504520">
              <w:rPr>
                <w:rFonts w:ascii="Times New Roman" w:hAnsi="Times New Roman" w:cs="Times New Roman"/>
              </w:rPr>
              <w:t xml:space="preserve">сюжет, жанровые, </w:t>
            </w:r>
            <w:r w:rsidR="003E1A78" w:rsidRPr="00504520">
              <w:rPr>
                <w:rFonts w:ascii="Times New Roman" w:hAnsi="Times New Roman" w:cs="Times New Roman"/>
              </w:rPr>
              <w:t xml:space="preserve"> </w:t>
            </w:r>
            <w:r w:rsidRPr="00504520">
              <w:rPr>
                <w:rFonts w:ascii="Times New Roman" w:hAnsi="Times New Roman" w:cs="Times New Roman"/>
              </w:rPr>
              <w:t xml:space="preserve">композиционные </w:t>
            </w:r>
            <w:r w:rsidR="003E1A78" w:rsidRPr="00504520">
              <w:rPr>
                <w:rFonts w:ascii="Times New Roman" w:hAnsi="Times New Roman" w:cs="Times New Roman"/>
              </w:rPr>
              <w:t xml:space="preserve"> </w:t>
            </w:r>
            <w:r w:rsidRPr="00504520">
              <w:rPr>
                <w:rFonts w:ascii="Times New Roman" w:hAnsi="Times New Roman" w:cs="Times New Roman"/>
              </w:rPr>
              <w:t xml:space="preserve">и художественные </w:t>
            </w:r>
            <w:r w:rsidR="003E1A78" w:rsidRPr="00504520">
              <w:rPr>
                <w:rFonts w:ascii="Times New Roman" w:hAnsi="Times New Roman" w:cs="Times New Roman"/>
              </w:rPr>
              <w:t xml:space="preserve"> </w:t>
            </w:r>
            <w:r w:rsidRPr="00504520">
              <w:rPr>
                <w:rFonts w:ascii="Times New Roman" w:hAnsi="Times New Roman" w:cs="Times New Roman"/>
              </w:rPr>
              <w:t xml:space="preserve">особенности; </w:t>
            </w:r>
            <w:r w:rsidR="003E1A78" w:rsidRPr="00504520">
              <w:rPr>
                <w:rFonts w:ascii="Times New Roman" w:hAnsi="Times New Roman" w:cs="Times New Roman"/>
              </w:rPr>
              <w:t xml:space="preserve"> </w:t>
            </w:r>
            <w:r w:rsidRPr="00504520">
              <w:rPr>
                <w:rFonts w:ascii="Times New Roman" w:hAnsi="Times New Roman" w:cs="Times New Roman"/>
              </w:rPr>
              <w:t xml:space="preserve">Определять и </w:t>
            </w:r>
            <w:r w:rsidR="003E1A78" w:rsidRPr="00504520">
              <w:rPr>
                <w:rFonts w:ascii="Times New Roman" w:hAnsi="Times New Roman" w:cs="Times New Roman"/>
              </w:rPr>
              <w:t xml:space="preserve"> </w:t>
            </w:r>
            <w:r w:rsidRPr="00504520">
              <w:rPr>
                <w:rFonts w:ascii="Times New Roman" w:hAnsi="Times New Roman" w:cs="Times New Roman"/>
              </w:rPr>
              <w:lastRenderedPageBreak/>
              <w:t xml:space="preserve">формулировать тему и основную </w:t>
            </w:r>
            <w:r w:rsidR="003E1A78" w:rsidRPr="00504520">
              <w:rPr>
                <w:rFonts w:ascii="Times New Roman" w:hAnsi="Times New Roman" w:cs="Times New Roman"/>
              </w:rPr>
              <w:t xml:space="preserve"> </w:t>
            </w:r>
            <w:r w:rsidRPr="00504520">
              <w:rPr>
                <w:rFonts w:ascii="Times New Roman" w:hAnsi="Times New Roman" w:cs="Times New Roman"/>
              </w:rPr>
              <w:t xml:space="preserve">мысль прочитанных мифов; </w:t>
            </w:r>
            <w:r w:rsidR="003E1A78" w:rsidRPr="00504520">
              <w:rPr>
                <w:rFonts w:ascii="Times New Roman" w:hAnsi="Times New Roman" w:cs="Times New Roman"/>
              </w:rPr>
              <w:t xml:space="preserve"> </w:t>
            </w:r>
            <w:r w:rsidRPr="00504520">
              <w:rPr>
                <w:rFonts w:ascii="Times New Roman" w:hAnsi="Times New Roman" w:cs="Times New Roman"/>
              </w:rPr>
              <w:t xml:space="preserve">Сопоставлять мифы разных народов, </w:t>
            </w:r>
            <w:r w:rsidR="003E1A78" w:rsidRPr="00504520">
              <w:rPr>
                <w:rFonts w:ascii="Times New Roman" w:hAnsi="Times New Roman" w:cs="Times New Roman"/>
              </w:rPr>
              <w:t xml:space="preserve"> </w:t>
            </w:r>
            <w:r w:rsidRPr="00504520">
              <w:rPr>
                <w:rFonts w:ascii="Times New Roman" w:hAnsi="Times New Roman" w:cs="Times New Roman"/>
              </w:rPr>
              <w:t xml:space="preserve">сравнивать их </w:t>
            </w:r>
            <w:r w:rsidR="003E1A78" w:rsidRPr="00504520">
              <w:rPr>
                <w:rFonts w:ascii="Times New Roman" w:hAnsi="Times New Roman" w:cs="Times New Roman"/>
              </w:rPr>
              <w:t xml:space="preserve"> </w:t>
            </w:r>
            <w:r w:rsidRPr="00504520">
              <w:rPr>
                <w:rFonts w:ascii="Times New Roman" w:hAnsi="Times New Roman" w:cs="Times New Roman"/>
              </w:rPr>
              <w:t xml:space="preserve">с эпическими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произведениями; </w:t>
            </w:r>
            <w:r w:rsidR="003E1A78" w:rsidRPr="00504520">
              <w:rPr>
                <w:rFonts w:ascii="Times New Roman" w:hAnsi="Times New Roman" w:cs="Times New Roman"/>
              </w:rPr>
              <w:t xml:space="preserve"> </w:t>
            </w:r>
            <w:r w:rsidRPr="00504520">
              <w:rPr>
                <w:rFonts w:ascii="Times New Roman" w:hAnsi="Times New Roman" w:cs="Times New Roman"/>
              </w:rPr>
              <w:t xml:space="preserve">Характеризовать </w:t>
            </w:r>
            <w:r w:rsidR="003E1A78" w:rsidRPr="00504520">
              <w:rPr>
                <w:rFonts w:ascii="Times New Roman" w:hAnsi="Times New Roman" w:cs="Times New Roman"/>
              </w:rPr>
              <w:t xml:space="preserve"> </w:t>
            </w:r>
            <w:r w:rsidRPr="00504520">
              <w:rPr>
                <w:rFonts w:ascii="Times New Roman" w:hAnsi="Times New Roman" w:cs="Times New Roman"/>
              </w:rPr>
              <w:t xml:space="preserve">главных героев, </w:t>
            </w:r>
            <w:r w:rsidR="003E1A78" w:rsidRPr="00504520">
              <w:rPr>
                <w:rFonts w:ascii="Times New Roman" w:hAnsi="Times New Roman" w:cs="Times New Roman"/>
              </w:rPr>
              <w:t xml:space="preserve"> </w:t>
            </w:r>
            <w:r w:rsidRPr="00504520">
              <w:rPr>
                <w:rFonts w:ascii="Times New Roman" w:hAnsi="Times New Roman" w:cs="Times New Roman"/>
              </w:rPr>
              <w:t xml:space="preserve">сравнивать их </w:t>
            </w:r>
            <w:r w:rsidR="003E1A78" w:rsidRPr="00504520">
              <w:rPr>
                <w:rFonts w:ascii="Times New Roman" w:hAnsi="Times New Roman" w:cs="Times New Roman"/>
              </w:rPr>
              <w:t xml:space="preserve"> </w:t>
            </w:r>
            <w:r w:rsidRPr="00504520">
              <w:rPr>
                <w:rFonts w:ascii="Times New Roman" w:hAnsi="Times New Roman" w:cs="Times New Roman"/>
              </w:rPr>
              <w:t xml:space="preserve">поступки; </w:t>
            </w:r>
            <w:r w:rsidR="003E1A78" w:rsidRPr="00504520">
              <w:rPr>
                <w:rFonts w:ascii="Times New Roman" w:hAnsi="Times New Roman" w:cs="Times New Roman"/>
              </w:rPr>
              <w:t xml:space="preserve"> </w:t>
            </w:r>
            <w:r w:rsidRPr="00504520">
              <w:rPr>
                <w:rFonts w:ascii="Times New Roman" w:hAnsi="Times New Roman" w:cs="Times New Roman"/>
              </w:rPr>
              <w:t xml:space="preserve">Высказывать своё </w:t>
            </w:r>
            <w:r w:rsidR="003E1A78" w:rsidRPr="00504520">
              <w:rPr>
                <w:rFonts w:ascii="Times New Roman" w:hAnsi="Times New Roman" w:cs="Times New Roman"/>
              </w:rPr>
              <w:t xml:space="preserve"> </w:t>
            </w:r>
            <w:r w:rsidRPr="00504520">
              <w:rPr>
                <w:rFonts w:ascii="Times New Roman" w:hAnsi="Times New Roman" w:cs="Times New Roman"/>
              </w:rPr>
              <w:t xml:space="preserve">отношение к </w:t>
            </w:r>
            <w:r w:rsidR="003E1A78" w:rsidRPr="00504520">
              <w:rPr>
                <w:rFonts w:ascii="Times New Roman" w:hAnsi="Times New Roman" w:cs="Times New Roman"/>
              </w:rPr>
              <w:t xml:space="preserve"> </w:t>
            </w:r>
            <w:r w:rsidRPr="00504520">
              <w:rPr>
                <w:rFonts w:ascii="Times New Roman" w:hAnsi="Times New Roman" w:cs="Times New Roman"/>
              </w:rPr>
              <w:t>событиям</w:t>
            </w:r>
          </w:p>
        </w:tc>
        <w:tc>
          <w:tcPr>
            <w:tcW w:w="1238" w:type="dxa"/>
          </w:tcPr>
          <w:p w14:paraId="27CE27A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Устный опрос;</w:t>
            </w:r>
          </w:p>
        </w:tc>
        <w:tc>
          <w:tcPr>
            <w:tcW w:w="2342" w:type="dxa"/>
          </w:tcPr>
          <w:p w14:paraId="2AD3191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https://resh.edu.ru/ </w:t>
            </w:r>
            <w:r w:rsidR="003E1A78" w:rsidRPr="00504520">
              <w:rPr>
                <w:rFonts w:ascii="Times New Roman" w:hAnsi="Times New Roman" w:cs="Times New Roman"/>
              </w:rPr>
              <w:t xml:space="preserve"> </w:t>
            </w:r>
            <w:r w:rsidRPr="00504520">
              <w:rPr>
                <w:rFonts w:ascii="Times New Roman" w:hAnsi="Times New Roman" w:cs="Times New Roman"/>
              </w:rPr>
              <w:t>https://do2.rcokoit.ru/</w:t>
            </w:r>
          </w:p>
        </w:tc>
      </w:tr>
      <w:tr w:rsidR="00F25B67" w:rsidRPr="00504520" w14:paraId="08C76DCE" w14:textId="77777777" w:rsidTr="00504520">
        <w:trPr>
          <w:trHeight w:val="20"/>
        </w:trPr>
        <w:tc>
          <w:tcPr>
            <w:tcW w:w="6772" w:type="dxa"/>
            <w:gridSpan w:val="2"/>
          </w:tcPr>
          <w:p w14:paraId="1F0273A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Итого по разделу</w:t>
            </w:r>
          </w:p>
        </w:tc>
        <w:tc>
          <w:tcPr>
            <w:tcW w:w="528" w:type="dxa"/>
          </w:tcPr>
          <w:p w14:paraId="3C1B855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w:t>
            </w:r>
          </w:p>
        </w:tc>
        <w:tc>
          <w:tcPr>
            <w:tcW w:w="8202" w:type="dxa"/>
            <w:gridSpan w:val="6"/>
          </w:tcPr>
          <w:p w14:paraId="06D732E0" w14:textId="77777777" w:rsidR="00F25B67" w:rsidRPr="00504520" w:rsidRDefault="00F25B67" w:rsidP="00504520">
            <w:pPr>
              <w:rPr>
                <w:rFonts w:ascii="Times New Roman" w:hAnsi="Times New Roman" w:cs="Times New Roman"/>
              </w:rPr>
            </w:pPr>
          </w:p>
        </w:tc>
      </w:tr>
      <w:tr w:rsidR="00F25B67" w:rsidRPr="00504520" w14:paraId="660DBD91" w14:textId="77777777" w:rsidTr="00504520">
        <w:trPr>
          <w:trHeight w:val="20"/>
        </w:trPr>
        <w:tc>
          <w:tcPr>
            <w:tcW w:w="15502" w:type="dxa"/>
            <w:gridSpan w:val="9"/>
          </w:tcPr>
          <w:p w14:paraId="65CC34A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Раздел 2. Фольклор</w:t>
            </w:r>
          </w:p>
        </w:tc>
      </w:tr>
      <w:tr w:rsidR="00F25B67" w:rsidRPr="00504520" w14:paraId="20EF9AD1" w14:textId="77777777" w:rsidTr="00504520">
        <w:trPr>
          <w:trHeight w:val="20"/>
        </w:trPr>
        <w:tc>
          <w:tcPr>
            <w:tcW w:w="396" w:type="dxa"/>
          </w:tcPr>
          <w:p w14:paraId="382E530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2.1.</w:t>
            </w:r>
          </w:p>
        </w:tc>
        <w:tc>
          <w:tcPr>
            <w:tcW w:w="6376" w:type="dxa"/>
          </w:tcPr>
          <w:p w14:paraId="6433BD8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Малые жанры: пословицы, поговорки, загадки</w:t>
            </w:r>
          </w:p>
        </w:tc>
        <w:tc>
          <w:tcPr>
            <w:tcW w:w="528" w:type="dxa"/>
          </w:tcPr>
          <w:p w14:paraId="2FFA042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04" w:type="dxa"/>
          </w:tcPr>
          <w:p w14:paraId="257D796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59A6165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53B4DA5B" w14:textId="77777777" w:rsidR="00F25B67" w:rsidRPr="00504520" w:rsidRDefault="00F25B67" w:rsidP="00504520">
            <w:pPr>
              <w:rPr>
                <w:rFonts w:ascii="Times New Roman" w:hAnsi="Times New Roman" w:cs="Times New Roman"/>
              </w:rPr>
            </w:pPr>
          </w:p>
        </w:tc>
        <w:tc>
          <w:tcPr>
            <w:tcW w:w="1572" w:type="dxa"/>
          </w:tcPr>
          <w:p w14:paraId="5C29B67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Отличать пословицы от поговорок;</w:t>
            </w:r>
          </w:p>
        </w:tc>
        <w:tc>
          <w:tcPr>
            <w:tcW w:w="1238" w:type="dxa"/>
          </w:tcPr>
          <w:p w14:paraId="4749D22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Практическая работа;</w:t>
            </w:r>
          </w:p>
        </w:tc>
        <w:tc>
          <w:tcPr>
            <w:tcW w:w="2342" w:type="dxa"/>
          </w:tcPr>
          <w:p w14:paraId="7610746A" w14:textId="77777777" w:rsidR="00F25B67" w:rsidRPr="00285A27" w:rsidRDefault="006E0115" w:rsidP="00504520">
            <w:pPr>
              <w:rPr>
                <w:rFonts w:ascii="Times New Roman" w:hAnsi="Times New Roman" w:cs="Times New Roman"/>
                <w:lang w:val="en-US"/>
              </w:rPr>
            </w:pPr>
            <w:r w:rsidRPr="00285A27">
              <w:rPr>
                <w:rFonts w:ascii="Times New Roman" w:hAnsi="Times New Roman" w:cs="Times New Roman"/>
                <w:lang w:val="en-US"/>
              </w:rPr>
              <w:t>http://school-</w:t>
            </w:r>
            <w:r w:rsidR="003E1A78" w:rsidRPr="00285A27">
              <w:rPr>
                <w:rFonts w:ascii="Times New Roman" w:hAnsi="Times New Roman" w:cs="Times New Roman"/>
                <w:lang w:val="en-US"/>
              </w:rPr>
              <w:t xml:space="preserve"> </w:t>
            </w:r>
            <w:r w:rsidRPr="00285A27">
              <w:rPr>
                <w:rFonts w:ascii="Times New Roman" w:hAnsi="Times New Roman" w:cs="Times New Roman"/>
                <w:lang w:val="en-US"/>
              </w:rPr>
              <w:t>collection.edu.ru/catalog/pupil/?</w:t>
            </w:r>
          </w:p>
          <w:p w14:paraId="704EFA9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subject=8</w:t>
            </w:r>
          </w:p>
        </w:tc>
      </w:tr>
      <w:tr w:rsidR="00F25B67" w:rsidRPr="00504520" w14:paraId="5D65DD8E" w14:textId="77777777" w:rsidTr="00504520">
        <w:trPr>
          <w:trHeight w:val="20"/>
        </w:trPr>
        <w:tc>
          <w:tcPr>
            <w:tcW w:w="396" w:type="dxa"/>
          </w:tcPr>
          <w:p w14:paraId="23130D6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2.2.</w:t>
            </w:r>
          </w:p>
        </w:tc>
        <w:tc>
          <w:tcPr>
            <w:tcW w:w="6376" w:type="dxa"/>
          </w:tcPr>
          <w:p w14:paraId="2CF7161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Развитие речи</w:t>
            </w:r>
          </w:p>
        </w:tc>
        <w:tc>
          <w:tcPr>
            <w:tcW w:w="528" w:type="dxa"/>
          </w:tcPr>
          <w:p w14:paraId="1E16739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5E5DA43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4972114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380D79DB" w14:textId="77777777" w:rsidR="00F25B67" w:rsidRPr="00504520" w:rsidRDefault="00F25B67" w:rsidP="00504520">
            <w:pPr>
              <w:rPr>
                <w:rFonts w:ascii="Times New Roman" w:hAnsi="Times New Roman" w:cs="Times New Roman"/>
              </w:rPr>
            </w:pPr>
          </w:p>
        </w:tc>
        <w:tc>
          <w:tcPr>
            <w:tcW w:w="1572" w:type="dxa"/>
          </w:tcPr>
          <w:p w14:paraId="78088EB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Выразительно </w:t>
            </w:r>
            <w:r w:rsidR="003E1A78" w:rsidRPr="00504520">
              <w:rPr>
                <w:rFonts w:ascii="Times New Roman" w:hAnsi="Times New Roman" w:cs="Times New Roman"/>
              </w:rPr>
              <w:t xml:space="preserve"> </w:t>
            </w:r>
            <w:r w:rsidRPr="00504520">
              <w:rPr>
                <w:rFonts w:ascii="Times New Roman" w:hAnsi="Times New Roman" w:cs="Times New Roman"/>
              </w:rPr>
              <w:t xml:space="preserve">читать фольклорные произведения </w:t>
            </w:r>
            <w:r w:rsidR="003E1A78" w:rsidRPr="00504520">
              <w:rPr>
                <w:rFonts w:ascii="Times New Roman" w:hAnsi="Times New Roman" w:cs="Times New Roman"/>
              </w:rPr>
              <w:t xml:space="preserve"> </w:t>
            </w:r>
            <w:r w:rsidRPr="00504520">
              <w:rPr>
                <w:rFonts w:ascii="Times New Roman" w:hAnsi="Times New Roman" w:cs="Times New Roman"/>
              </w:rPr>
              <w:t xml:space="preserve">малых жанров, </w:t>
            </w:r>
            <w:r w:rsidR="003E1A78" w:rsidRPr="00504520">
              <w:rPr>
                <w:rFonts w:ascii="Times New Roman" w:hAnsi="Times New Roman" w:cs="Times New Roman"/>
              </w:rPr>
              <w:t xml:space="preserve"> </w:t>
            </w:r>
            <w:r w:rsidRPr="00504520">
              <w:rPr>
                <w:rFonts w:ascii="Times New Roman" w:hAnsi="Times New Roman" w:cs="Times New Roman"/>
              </w:rPr>
              <w:t xml:space="preserve">отвечать на вопросы; опрос; </w:t>
            </w:r>
            <w:r w:rsidR="003E1A78" w:rsidRPr="00504520">
              <w:rPr>
                <w:rFonts w:ascii="Times New Roman" w:hAnsi="Times New Roman" w:cs="Times New Roman"/>
              </w:rPr>
              <w:t xml:space="preserve"> </w:t>
            </w:r>
            <w:r w:rsidRPr="00504520">
              <w:rPr>
                <w:rFonts w:ascii="Times New Roman" w:hAnsi="Times New Roman" w:cs="Times New Roman"/>
              </w:rPr>
              <w:t xml:space="preserve">Отличать пословицы от поговорок; </w:t>
            </w:r>
            <w:r w:rsidR="003E1A78" w:rsidRPr="00504520">
              <w:rPr>
                <w:rFonts w:ascii="Times New Roman" w:hAnsi="Times New Roman" w:cs="Times New Roman"/>
              </w:rPr>
              <w:t xml:space="preserve"> </w:t>
            </w:r>
            <w:r w:rsidRPr="00504520">
              <w:rPr>
                <w:rFonts w:ascii="Times New Roman" w:hAnsi="Times New Roman" w:cs="Times New Roman"/>
              </w:rPr>
              <w:t>Сопо</w:t>
            </w:r>
            <w:r w:rsidRPr="00504520">
              <w:rPr>
                <w:rFonts w:ascii="Times New Roman" w:hAnsi="Times New Roman" w:cs="Times New Roman"/>
              </w:rPr>
              <w:lastRenderedPageBreak/>
              <w:t xml:space="preserve">ставлять </w:t>
            </w:r>
            <w:r w:rsidR="003E1A78" w:rsidRPr="00504520">
              <w:rPr>
                <w:rFonts w:ascii="Times New Roman" w:hAnsi="Times New Roman" w:cs="Times New Roman"/>
              </w:rPr>
              <w:t xml:space="preserve"> </w:t>
            </w:r>
            <w:r w:rsidRPr="00504520">
              <w:rPr>
                <w:rFonts w:ascii="Times New Roman" w:hAnsi="Times New Roman" w:cs="Times New Roman"/>
              </w:rPr>
              <w:t xml:space="preserve">русские пословицы и поговорки с </w:t>
            </w:r>
            <w:r w:rsidR="003E1A78" w:rsidRPr="00504520">
              <w:rPr>
                <w:rFonts w:ascii="Times New Roman" w:hAnsi="Times New Roman" w:cs="Times New Roman"/>
              </w:rPr>
              <w:t xml:space="preserve"> </w:t>
            </w:r>
            <w:r w:rsidRPr="00504520">
              <w:rPr>
                <w:rFonts w:ascii="Times New Roman" w:hAnsi="Times New Roman" w:cs="Times New Roman"/>
              </w:rPr>
              <w:t xml:space="preserve">пословицами и </w:t>
            </w:r>
            <w:r w:rsidR="003E1A78" w:rsidRPr="00504520">
              <w:rPr>
                <w:rFonts w:ascii="Times New Roman" w:hAnsi="Times New Roman" w:cs="Times New Roman"/>
              </w:rPr>
              <w:t xml:space="preserve"> </w:t>
            </w:r>
            <w:r w:rsidRPr="00504520">
              <w:rPr>
                <w:rFonts w:ascii="Times New Roman" w:hAnsi="Times New Roman" w:cs="Times New Roman"/>
              </w:rPr>
              <w:t xml:space="preserve">поговорками других народов; </w:t>
            </w:r>
            <w:r w:rsidR="003E1A78" w:rsidRPr="00504520">
              <w:rPr>
                <w:rFonts w:ascii="Times New Roman" w:hAnsi="Times New Roman" w:cs="Times New Roman"/>
              </w:rPr>
              <w:t xml:space="preserve"> </w:t>
            </w:r>
            <w:r w:rsidRPr="00504520">
              <w:rPr>
                <w:rFonts w:ascii="Times New Roman" w:hAnsi="Times New Roman" w:cs="Times New Roman"/>
              </w:rPr>
              <w:t xml:space="preserve">Уметь сочинять и </w:t>
            </w:r>
            <w:r w:rsidR="003E1A78" w:rsidRPr="00504520">
              <w:rPr>
                <w:rFonts w:ascii="Times New Roman" w:hAnsi="Times New Roman" w:cs="Times New Roman"/>
              </w:rPr>
              <w:t xml:space="preserve"> </w:t>
            </w:r>
            <w:r w:rsidRPr="00504520">
              <w:rPr>
                <w:rFonts w:ascii="Times New Roman" w:hAnsi="Times New Roman" w:cs="Times New Roman"/>
              </w:rPr>
              <w:t>разгадывать загадки</w:t>
            </w:r>
          </w:p>
        </w:tc>
        <w:tc>
          <w:tcPr>
            <w:tcW w:w="1238" w:type="dxa"/>
          </w:tcPr>
          <w:p w14:paraId="7B57D93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Практическая работа;</w:t>
            </w:r>
          </w:p>
        </w:tc>
        <w:tc>
          <w:tcPr>
            <w:tcW w:w="2342" w:type="dxa"/>
          </w:tcPr>
          <w:p w14:paraId="74362CE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http://rus.1september.ru/topic.php? TopicID=1&amp;Page</w:t>
            </w:r>
          </w:p>
        </w:tc>
      </w:tr>
      <w:tr w:rsidR="00F25B67" w:rsidRPr="00504520" w14:paraId="377864B6" w14:textId="77777777" w:rsidTr="00504520">
        <w:trPr>
          <w:trHeight w:val="20"/>
        </w:trPr>
        <w:tc>
          <w:tcPr>
            <w:tcW w:w="396" w:type="dxa"/>
          </w:tcPr>
          <w:p w14:paraId="27F1749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2.3.</w:t>
            </w:r>
          </w:p>
        </w:tc>
        <w:tc>
          <w:tcPr>
            <w:tcW w:w="6376" w:type="dxa"/>
          </w:tcPr>
          <w:p w14:paraId="751397A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Сказки народов России и народов мира</w:t>
            </w:r>
          </w:p>
        </w:tc>
        <w:tc>
          <w:tcPr>
            <w:tcW w:w="528" w:type="dxa"/>
          </w:tcPr>
          <w:p w14:paraId="0BAED69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5</w:t>
            </w:r>
          </w:p>
        </w:tc>
        <w:tc>
          <w:tcPr>
            <w:tcW w:w="1104" w:type="dxa"/>
          </w:tcPr>
          <w:p w14:paraId="4D6B136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1FD356B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09B37D16" w14:textId="77777777" w:rsidR="00F25B67" w:rsidRPr="00504520" w:rsidRDefault="00F25B67" w:rsidP="00504520">
            <w:pPr>
              <w:rPr>
                <w:rFonts w:ascii="Times New Roman" w:hAnsi="Times New Roman" w:cs="Times New Roman"/>
              </w:rPr>
            </w:pPr>
          </w:p>
        </w:tc>
        <w:tc>
          <w:tcPr>
            <w:tcW w:w="1572" w:type="dxa"/>
          </w:tcPr>
          <w:p w14:paraId="45D2621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Характеризовать героев сказок, </w:t>
            </w:r>
            <w:r w:rsidR="003E1A78" w:rsidRPr="00504520">
              <w:rPr>
                <w:rFonts w:ascii="Times New Roman" w:hAnsi="Times New Roman" w:cs="Times New Roman"/>
              </w:rPr>
              <w:t xml:space="preserve"> </w:t>
            </w:r>
            <w:r w:rsidRPr="00504520">
              <w:rPr>
                <w:rFonts w:ascii="Times New Roman" w:hAnsi="Times New Roman" w:cs="Times New Roman"/>
              </w:rPr>
              <w:t xml:space="preserve">оценивать их </w:t>
            </w:r>
            <w:r w:rsidR="003E1A78" w:rsidRPr="00504520">
              <w:rPr>
                <w:rFonts w:ascii="Times New Roman" w:hAnsi="Times New Roman" w:cs="Times New Roman"/>
              </w:rPr>
              <w:t xml:space="preserve"> </w:t>
            </w:r>
            <w:r w:rsidRPr="00504520">
              <w:rPr>
                <w:rFonts w:ascii="Times New Roman" w:hAnsi="Times New Roman" w:cs="Times New Roman"/>
              </w:rPr>
              <w:t>поступки;</w:t>
            </w:r>
          </w:p>
        </w:tc>
        <w:tc>
          <w:tcPr>
            <w:tcW w:w="1238" w:type="dxa"/>
          </w:tcPr>
          <w:p w14:paraId="330A404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2B50026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http://rus.1september.ru/topic.php? TopicID=1&amp;Page</w:t>
            </w:r>
          </w:p>
        </w:tc>
      </w:tr>
      <w:tr w:rsidR="00F25B67" w:rsidRPr="00504520" w14:paraId="6295AEB4" w14:textId="77777777" w:rsidTr="00504520">
        <w:trPr>
          <w:trHeight w:val="20"/>
        </w:trPr>
        <w:tc>
          <w:tcPr>
            <w:tcW w:w="396" w:type="dxa"/>
          </w:tcPr>
          <w:p w14:paraId="20BC5E4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2.4.</w:t>
            </w:r>
          </w:p>
        </w:tc>
        <w:tc>
          <w:tcPr>
            <w:tcW w:w="6376" w:type="dxa"/>
          </w:tcPr>
          <w:p w14:paraId="757A950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Внеклассное чтение</w:t>
            </w:r>
          </w:p>
        </w:tc>
        <w:tc>
          <w:tcPr>
            <w:tcW w:w="528" w:type="dxa"/>
          </w:tcPr>
          <w:p w14:paraId="7AB4EED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0A3B5CC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22636B2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5B1292BB" w14:textId="77777777" w:rsidR="00F25B67" w:rsidRPr="00504520" w:rsidRDefault="00F25B67" w:rsidP="00504520">
            <w:pPr>
              <w:rPr>
                <w:rFonts w:ascii="Times New Roman" w:hAnsi="Times New Roman" w:cs="Times New Roman"/>
              </w:rPr>
            </w:pPr>
          </w:p>
        </w:tc>
        <w:tc>
          <w:tcPr>
            <w:tcW w:w="1572" w:type="dxa"/>
          </w:tcPr>
          <w:p w14:paraId="7293E86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ознакомление с </w:t>
            </w:r>
            <w:r w:rsidR="003E1A78" w:rsidRPr="00504520">
              <w:rPr>
                <w:rFonts w:ascii="Times New Roman" w:hAnsi="Times New Roman" w:cs="Times New Roman"/>
              </w:rPr>
              <w:t xml:space="preserve"> </w:t>
            </w:r>
            <w:r w:rsidRPr="00504520">
              <w:rPr>
                <w:rFonts w:ascii="Times New Roman" w:hAnsi="Times New Roman" w:cs="Times New Roman"/>
              </w:rPr>
              <w:t>литературными произведениями</w:t>
            </w:r>
          </w:p>
        </w:tc>
        <w:tc>
          <w:tcPr>
            <w:tcW w:w="1238" w:type="dxa"/>
          </w:tcPr>
          <w:p w14:paraId="2F4864E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0754D54E" w14:textId="77777777" w:rsidR="00F25B67" w:rsidRPr="00285A27" w:rsidRDefault="006E0115" w:rsidP="00504520">
            <w:pPr>
              <w:rPr>
                <w:rFonts w:ascii="Times New Roman" w:hAnsi="Times New Roman" w:cs="Times New Roman"/>
                <w:lang w:val="en-US"/>
              </w:rPr>
            </w:pPr>
            <w:r w:rsidRPr="00285A27">
              <w:rPr>
                <w:rFonts w:ascii="Times New Roman" w:hAnsi="Times New Roman" w:cs="Times New Roman"/>
                <w:lang w:val="en-US"/>
              </w:rPr>
              <w:t>http://school-</w:t>
            </w:r>
            <w:r w:rsidR="003E1A78" w:rsidRPr="00285A27">
              <w:rPr>
                <w:rFonts w:ascii="Times New Roman" w:hAnsi="Times New Roman" w:cs="Times New Roman"/>
                <w:lang w:val="en-US"/>
              </w:rPr>
              <w:t xml:space="preserve"> </w:t>
            </w:r>
            <w:r w:rsidRPr="00285A27">
              <w:rPr>
                <w:rFonts w:ascii="Times New Roman" w:hAnsi="Times New Roman" w:cs="Times New Roman"/>
                <w:lang w:val="en-US"/>
              </w:rPr>
              <w:t>collection.edu.ru/catalog/pupil/?</w:t>
            </w:r>
          </w:p>
          <w:p w14:paraId="5C87D8D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subject=8</w:t>
            </w:r>
          </w:p>
        </w:tc>
      </w:tr>
      <w:tr w:rsidR="00F25B67" w:rsidRPr="00504520" w14:paraId="539DB196" w14:textId="77777777" w:rsidTr="00504520">
        <w:trPr>
          <w:trHeight w:val="20"/>
        </w:trPr>
        <w:tc>
          <w:tcPr>
            <w:tcW w:w="6772" w:type="dxa"/>
            <w:gridSpan w:val="2"/>
          </w:tcPr>
          <w:p w14:paraId="235C14F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Итого по разделу</w:t>
            </w:r>
          </w:p>
        </w:tc>
        <w:tc>
          <w:tcPr>
            <w:tcW w:w="528" w:type="dxa"/>
          </w:tcPr>
          <w:p w14:paraId="1E9E39C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9</w:t>
            </w:r>
          </w:p>
        </w:tc>
        <w:tc>
          <w:tcPr>
            <w:tcW w:w="8202" w:type="dxa"/>
            <w:gridSpan w:val="6"/>
          </w:tcPr>
          <w:p w14:paraId="371C4C08" w14:textId="77777777" w:rsidR="00F25B67" w:rsidRPr="00504520" w:rsidRDefault="00F25B67" w:rsidP="00504520">
            <w:pPr>
              <w:rPr>
                <w:rFonts w:ascii="Times New Roman" w:hAnsi="Times New Roman" w:cs="Times New Roman"/>
              </w:rPr>
            </w:pPr>
          </w:p>
        </w:tc>
      </w:tr>
      <w:tr w:rsidR="00F25B67" w:rsidRPr="00504520" w14:paraId="5828DCF0" w14:textId="77777777" w:rsidTr="00504520">
        <w:trPr>
          <w:trHeight w:val="20"/>
        </w:trPr>
        <w:tc>
          <w:tcPr>
            <w:tcW w:w="15502" w:type="dxa"/>
            <w:gridSpan w:val="9"/>
          </w:tcPr>
          <w:p w14:paraId="63B2A9C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Раздел 3. Литература первой половины XIX века</w:t>
            </w:r>
          </w:p>
        </w:tc>
      </w:tr>
      <w:tr w:rsidR="00F25B67" w:rsidRPr="00504520" w14:paraId="0C6398B2" w14:textId="77777777" w:rsidTr="00504520">
        <w:trPr>
          <w:trHeight w:val="20"/>
        </w:trPr>
        <w:tc>
          <w:tcPr>
            <w:tcW w:w="396" w:type="dxa"/>
          </w:tcPr>
          <w:p w14:paraId="32B0B74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3.1.</w:t>
            </w:r>
          </w:p>
        </w:tc>
        <w:tc>
          <w:tcPr>
            <w:tcW w:w="6376" w:type="dxa"/>
          </w:tcPr>
          <w:p w14:paraId="4073312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 А. Крылов. Басни (три по выбору). «Волк на псарне», «Листы и Корни», «Свинья под Дубом», «Квартет», «Осёл и Соловей», «Ворона и Лисица»</w:t>
            </w:r>
          </w:p>
        </w:tc>
        <w:tc>
          <w:tcPr>
            <w:tcW w:w="528" w:type="dxa"/>
          </w:tcPr>
          <w:p w14:paraId="1E3248C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w:t>
            </w:r>
          </w:p>
        </w:tc>
        <w:tc>
          <w:tcPr>
            <w:tcW w:w="1104" w:type="dxa"/>
          </w:tcPr>
          <w:p w14:paraId="0A1F452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6CABAAF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10CBF8B1" w14:textId="77777777" w:rsidR="00F25B67" w:rsidRPr="00504520" w:rsidRDefault="00F25B67" w:rsidP="00504520">
            <w:pPr>
              <w:rPr>
                <w:rFonts w:ascii="Times New Roman" w:hAnsi="Times New Roman" w:cs="Times New Roman"/>
              </w:rPr>
            </w:pPr>
          </w:p>
        </w:tc>
        <w:tc>
          <w:tcPr>
            <w:tcW w:w="1572" w:type="dxa"/>
          </w:tcPr>
          <w:p w14:paraId="7C10621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Выразительно </w:t>
            </w:r>
            <w:r w:rsidR="003E1A78" w:rsidRPr="00504520">
              <w:rPr>
                <w:rFonts w:ascii="Times New Roman" w:hAnsi="Times New Roman" w:cs="Times New Roman"/>
              </w:rPr>
              <w:t xml:space="preserve"> </w:t>
            </w:r>
            <w:r w:rsidRPr="00504520">
              <w:rPr>
                <w:rFonts w:ascii="Times New Roman" w:hAnsi="Times New Roman" w:cs="Times New Roman"/>
              </w:rPr>
              <w:t>читать басню, в том числе по ролям;</w:t>
            </w:r>
          </w:p>
        </w:tc>
        <w:tc>
          <w:tcPr>
            <w:tcW w:w="1238" w:type="dxa"/>
          </w:tcPr>
          <w:p w14:paraId="1B90B4C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1973D94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http://schools.techno.ru/ -</w:t>
            </w:r>
          </w:p>
        </w:tc>
      </w:tr>
      <w:tr w:rsidR="00F25B67" w:rsidRPr="00504520" w14:paraId="0D9DAD7E" w14:textId="77777777" w:rsidTr="00504520">
        <w:trPr>
          <w:trHeight w:val="20"/>
        </w:trPr>
        <w:tc>
          <w:tcPr>
            <w:tcW w:w="396" w:type="dxa"/>
          </w:tcPr>
          <w:p w14:paraId="63E5899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3.2.</w:t>
            </w:r>
          </w:p>
        </w:tc>
        <w:tc>
          <w:tcPr>
            <w:tcW w:w="6376" w:type="dxa"/>
          </w:tcPr>
          <w:p w14:paraId="77DCC7D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Развитие речи</w:t>
            </w:r>
          </w:p>
        </w:tc>
        <w:tc>
          <w:tcPr>
            <w:tcW w:w="528" w:type="dxa"/>
          </w:tcPr>
          <w:p w14:paraId="6BEB565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3E5C8D0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7F9BAA7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11E6D43F" w14:textId="77777777" w:rsidR="00F25B67" w:rsidRPr="00504520" w:rsidRDefault="00F25B67" w:rsidP="00504520">
            <w:pPr>
              <w:rPr>
                <w:rFonts w:ascii="Times New Roman" w:hAnsi="Times New Roman" w:cs="Times New Roman"/>
              </w:rPr>
            </w:pPr>
          </w:p>
        </w:tc>
        <w:tc>
          <w:tcPr>
            <w:tcW w:w="1572" w:type="dxa"/>
          </w:tcPr>
          <w:p w14:paraId="5F69400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ознакомление с </w:t>
            </w:r>
            <w:r w:rsidR="003E1A78" w:rsidRPr="00504520">
              <w:rPr>
                <w:rFonts w:ascii="Times New Roman" w:hAnsi="Times New Roman" w:cs="Times New Roman"/>
              </w:rPr>
              <w:t xml:space="preserve"> </w:t>
            </w:r>
            <w:r w:rsidRPr="00504520">
              <w:rPr>
                <w:rFonts w:ascii="Times New Roman" w:hAnsi="Times New Roman" w:cs="Times New Roman"/>
              </w:rPr>
              <w:t>литературными произведениями</w:t>
            </w:r>
          </w:p>
        </w:tc>
        <w:tc>
          <w:tcPr>
            <w:tcW w:w="1238" w:type="dxa"/>
          </w:tcPr>
          <w:p w14:paraId="63CAA09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Практическая работа;</w:t>
            </w:r>
          </w:p>
        </w:tc>
        <w:tc>
          <w:tcPr>
            <w:tcW w:w="2342" w:type="dxa"/>
          </w:tcPr>
          <w:p w14:paraId="6F7F9C5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http://www.1september.ru/ru/ -газета «Первое сентября»</w:t>
            </w:r>
          </w:p>
        </w:tc>
      </w:tr>
      <w:tr w:rsidR="00F25B67" w:rsidRPr="00504520" w14:paraId="3976A1B8" w14:textId="77777777" w:rsidTr="00504520">
        <w:trPr>
          <w:trHeight w:val="20"/>
        </w:trPr>
        <w:tc>
          <w:tcPr>
            <w:tcW w:w="396" w:type="dxa"/>
          </w:tcPr>
          <w:p w14:paraId="7515863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3.3.</w:t>
            </w:r>
          </w:p>
        </w:tc>
        <w:tc>
          <w:tcPr>
            <w:tcW w:w="6376" w:type="dxa"/>
          </w:tcPr>
          <w:p w14:paraId="55CB358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А. С. Пушкин. Стихотворения (не менее трёх). «Зимнее утро», «Зимний вечер», «Няне» и др. «Сказка о мёртвой царевне и о семи богатырях» </w:t>
            </w:r>
          </w:p>
        </w:tc>
        <w:tc>
          <w:tcPr>
            <w:tcW w:w="528" w:type="dxa"/>
          </w:tcPr>
          <w:p w14:paraId="6FD1BA4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6</w:t>
            </w:r>
          </w:p>
        </w:tc>
        <w:tc>
          <w:tcPr>
            <w:tcW w:w="1104" w:type="dxa"/>
          </w:tcPr>
          <w:p w14:paraId="5BE4637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63C91AF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351C0877" w14:textId="77777777" w:rsidR="00F25B67" w:rsidRPr="00504520" w:rsidRDefault="00F25B67" w:rsidP="00504520">
            <w:pPr>
              <w:rPr>
                <w:rFonts w:ascii="Times New Roman" w:hAnsi="Times New Roman" w:cs="Times New Roman"/>
              </w:rPr>
            </w:pPr>
          </w:p>
        </w:tc>
        <w:tc>
          <w:tcPr>
            <w:tcW w:w="1572" w:type="dxa"/>
          </w:tcPr>
          <w:p w14:paraId="0F7D807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Выразительно читать </w:t>
            </w:r>
            <w:r w:rsidR="003E1A78" w:rsidRPr="00504520">
              <w:rPr>
                <w:rFonts w:ascii="Times New Roman" w:hAnsi="Times New Roman" w:cs="Times New Roman"/>
              </w:rPr>
              <w:t xml:space="preserve"> </w:t>
            </w:r>
            <w:r w:rsidRPr="00504520">
              <w:rPr>
                <w:rFonts w:ascii="Times New Roman" w:hAnsi="Times New Roman" w:cs="Times New Roman"/>
              </w:rPr>
              <w:t>стихотворения;</w:t>
            </w:r>
          </w:p>
        </w:tc>
        <w:tc>
          <w:tcPr>
            <w:tcW w:w="1238" w:type="dxa"/>
          </w:tcPr>
          <w:p w14:paraId="5CB5464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3155890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http://www.1september.ru/ru/ -газета «Первое сентября»</w:t>
            </w:r>
          </w:p>
        </w:tc>
      </w:tr>
      <w:tr w:rsidR="00F25B67" w:rsidRPr="00504520" w14:paraId="224DC23E" w14:textId="77777777" w:rsidTr="00504520">
        <w:trPr>
          <w:trHeight w:val="20"/>
        </w:trPr>
        <w:tc>
          <w:tcPr>
            <w:tcW w:w="396" w:type="dxa"/>
          </w:tcPr>
          <w:p w14:paraId="1726D0F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w:t>
            </w:r>
            <w:r w:rsidRPr="00504520">
              <w:rPr>
                <w:rFonts w:ascii="Times New Roman" w:hAnsi="Times New Roman" w:cs="Times New Roman"/>
              </w:rPr>
              <w:lastRenderedPageBreak/>
              <w:t>4.</w:t>
            </w:r>
          </w:p>
        </w:tc>
        <w:tc>
          <w:tcPr>
            <w:tcW w:w="6376" w:type="dxa"/>
          </w:tcPr>
          <w:p w14:paraId="472B1AE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М. Ю. Лермонтов. Стихотворение «Бородино»</w:t>
            </w:r>
          </w:p>
        </w:tc>
        <w:tc>
          <w:tcPr>
            <w:tcW w:w="528" w:type="dxa"/>
          </w:tcPr>
          <w:p w14:paraId="5BB4BA5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04" w:type="dxa"/>
          </w:tcPr>
          <w:p w14:paraId="3F5E211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1928DFC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501E90E4" w14:textId="77777777" w:rsidR="00F25B67" w:rsidRPr="00504520" w:rsidRDefault="00F25B67" w:rsidP="00504520">
            <w:pPr>
              <w:rPr>
                <w:rFonts w:ascii="Times New Roman" w:hAnsi="Times New Roman" w:cs="Times New Roman"/>
              </w:rPr>
            </w:pPr>
          </w:p>
        </w:tc>
        <w:tc>
          <w:tcPr>
            <w:tcW w:w="1572" w:type="dxa"/>
          </w:tcPr>
          <w:p w14:paraId="3FA9575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Заучивать </w:t>
            </w:r>
            <w:r w:rsidR="003E1A78" w:rsidRPr="00504520">
              <w:rPr>
                <w:rFonts w:ascii="Times New Roman" w:hAnsi="Times New Roman" w:cs="Times New Roman"/>
              </w:rPr>
              <w:t xml:space="preserve"> </w:t>
            </w:r>
            <w:r w:rsidRPr="00504520">
              <w:rPr>
                <w:rFonts w:ascii="Times New Roman" w:hAnsi="Times New Roman" w:cs="Times New Roman"/>
              </w:rPr>
              <w:lastRenderedPageBreak/>
              <w:t>стихотворение наизусть;</w:t>
            </w:r>
          </w:p>
        </w:tc>
        <w:tc>
          <w:tcPr>
            <w:tcW w:w="1238" w:type="dxa"/>
          </w:tcPr>
          <w:p w14:paraId="5E89712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Само</w:t>
            </w:r>
            <w:r w:rsidRPr="00504520">
              <w:rPr>
                <w:rFonts w:ascii="Times New Roman" w:hAnsi="Times New Roman" w:cs="Times New Roman"/>
              </w:rPr>
              <w:lastRenderedPageBreak/>
              <w:t xml:space="preserve">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59C62A3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http://schools.techno.ru</w:t>
            </w:r>
            <w:r w:rsidRPr="00504520">
              <w:rPr>
                <w:rFonts w:ascii="Times New Roman" w:hAnsi="Times New Roman" w:cs="Times New Roman"/>
              </w:rPr>
              <w:lastRenderedPageBreak/>
              <w:t>/ -</w:t>
            </w:r>
          </w:p>
        </w:tc>
      </w:tr>
      <w:tr w:rsidR="00F25B67" w:rsidRPr="00504520" w14:paraId="79F41C8B" w14:textId="77777777" w:rsidTr="00504520">
        <w:trPr>
          <w:trHeight w:val="20"/>
        </w:trPr>
        <w:tc>
          <w:tcPr>
            <w:tcW w:w="396" w:type="dxa"/>
          </w:tcPr>
          <w:p w14:paraId="1C21849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3.5.</w:t>
            </w:r>
          </w:p>
        </w:tc>
        <w:tc>
          <w:tcPr>
            <w:tcW w:w="6376" w:type="dxa"/>
          </w:tcPr>
          <w:p w14:paraId="4CE853F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Н. В. Гоголь. Повесть «Ночь перед Рождеством»</w:t>
            </w:r>
          </w:p>
        </w:tc>
        <w:tc>
          <w:tcPr>
            <w:tcW w:w="528" w:type="dxa"/>
          </w:tcPr>
          <w:p w14:paraId="07E9428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w:t>
            </w:r>
          </w:p>
        </w:tc>
        <w:tc>
          <w:tcPr>
            <w:tcW w:w="1104" w:type="dxa"/>
          </w:tcPr>
          <w:p w14:paraId="1AA935A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687C9CB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0F93F54A" w14:textId="77777777" w:rsidR="00F25B67" w:rsidRPr="00504520" w:rsidRDefault="00F25B67" w:rsidP="00504520">
            <w:pPr>
              <w:rPr>
                <w:rFonts w:ascii="Times New Roman" w:hAnsi="Times New Roman" w:cs="Times New Roman"/>
              </w:rPr>
            </w:pPr>
          </w:p>
        </w:tc>
        <w:tc>
          <w:tcPr>
            <w:tcW w:w="1572" w:type="dxa"/>
          </w:tcPr>
          <w:p w14:paraId="3A35DA3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Определять </w:t>
            </w:r>
            <w:r w:rsidR="003E1A78" w:rsidRPr="00504520">
              <w:rPr>
                <w:rFonts w:ascii="Times New Roman" w:hAnsi="Times New Roman" w:cs="Times New Roman"/>
              </w:rPr>
              <w:t xml:space="preserve"> </w:t>
            </w:r>
            <w:r w:rsidRPr="00504520">
              <w:rPr>
                <w:rFonts w:ascii="Times New Roman" w:hAnsi="Times New Roman" w:cs="Times New Roman"/>
              </w:rPr>
              <w:t xml:space="preserve">художественные </w:t>
            </w:r>
            <w:r w:rsidR="003E1A78" w:rsidRPr="00504520">
              <w:rPr>
                <w:rFonts w:ascii="Times New Roman" w:hAnsi="Times New Roman" w:cs="Times New Roman"/>
              </w:rPr>
              <w:t xml:space="preserve"> </w:t>
            </w:r>
            <w:r w:rsidRPr="00504520">
              <w:rPr>
                <w:rFonts w:ascii="Times New Roman" w:hAnsi="Times New Roman" w:cs="Times New Roman"/>
              </w:rPr>
              <w:t xml:space="preserve">средства, создающие фантастический </w:t>
            </w:r>
            <w:r w:rsidR="003E1A78" w:rsidRPr="00504520">
              <w:rPr>
                <w:rFonts w:ascii="Times New Roman" w:hAnsi="Times New Roman" w:cs="Times New Roman"/>
              </w:rPr>
              <w:t xml:space="preserve"> </w:t>
            </w:r>
            <w:r w:rsidRPr="00504520">
              <w:rPr>
                <w:rFonts w:ascii="Times New Roman" w:hAnsi="Times New Roman" w:cs="Times New Roman"/>
              </w:rPr>
              <w:t xml:space="preserve">настрой повести, а </w:t>
            </w:r>
            <w:r w:rsidR="003E1A78" w:rsidRPr="00504520">
              <w:rPr>
                <w:rFonts w:ascii="Times New Roman" w:hAnsi="Times New Roman" w:cs="Times New Roman"/>
              </w:rPr>
              <w:t xml:space="preserve"> </w:t>
            </w:r>
            <w:r w:rsidRPr="00504520">
              <w:rPr>
                <w:rFonts w:ascii="Times New Roman" w:hAnsi="Times New Roman" w:cs="Times New Roman"/>
              </w:rPr>
              <w:t xml:space="preserve">также картины </w:t>
            </w:r>
            <w:r w:rsidR="003E1A78" w:rsidRPr="00504520">
              <w:rPr>
                <w:rFonts w:ascii="Times New Roman" w:hAnsi="Times New Roman" w:cs="Times New Roman"/>
              </w:rPr>
              <w:t xml:space="preserve"> </w:t>
            </w:r>
            <w:r w:rsidRPr="00504520">
              <w:rPr>
                <w:rFonts w:ascii="Times New Roman" w:hAnsi="Times New Roman" w:cs="Times New Roman"/>
              </w:rPr>
              <w:t>народной жизни;</w:t>
            </w:r>
          </w:p>
        </w:tc>
        <w:tc>
          <w:tcPr>
            <w:tcW w:w="1238" w:type="dxa"/>
          </w:tcPr>
          <w:p w14:paraId="3F00807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114E0A7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http://www.1september.ru/ru/ -газета «Первое сентября»</w:t>
            </w:r>
          </w:p>
        </w:tc>
      </w:tr>
      <w:tr w:rsidR="00F25B67" w:rsidRPr="00504520" w14:paraId="0C3ECDB7" w14:textId="77777777" w:rsidTr="00504520">
        <w:trPr>
          <w:trHeight w:val="20"/>
        </w:trPr>
        <w:tc>
          <w:tcPr>
            <w:tcW w:w="396" w:type="dxa"/>
          </w:tcPr>
          <w:p w14:paraId="24F7EBD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3.6.</w:t>
            </w:r>
          </w:p>
        </w:tc>
        <w:tc>
          <w:tcPr>
            <w:tcW w:w="6376" w:type="dxa"/>
          </w:tcPr>
          <w:p w14:paraId="562088B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Внеклассное чтение</w:t>
            </w:r>
          </w:p>
        </w:tc>
        <w:tc>
          <w:tcPr>
            <w:tcW w:w="528" w:type="dxa"/>
          </w:tcPr>
          <w:p w14:paraId="392A22A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2081689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1F97557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0BB63E1A" w14:textId="77777777" w:rsidR="00F25B67" w:rsidRPr="00504520" w:rsidRDefault="00F25B67" w:rsidP="00504520">
            <w:pPr>
              <w:rPr>
                <w:rFonts w:ascii="Times New Roman" w:hAnsi="Times New Roman" w:cs="Times New Roman"/>
              </w:rPr>
            </w:pPr>
          </w:p>
        </w:tc>
        <w:tc>
          <w:tcPr>
            <w:tcW w:w="1572" w:type="dxa"/>
          </w:tcPr>
          <w:p w14:paraId="697921B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ознакомление с </w:t>
            </w:r>
            <w:r w:rsidR="003E1A78" w:rsidRPr="00504520">
              <w:rPr>
                <w:rFonts w:ascii="Times New Roman" w:hAnsi="Times New Roman" w:cs="Times New Roman"/>
              </w:rPr>
              <w:t xml:space="preserve"> </w:t>
            </w:r>
            <w:r w:rsidRPr="00504520">
              <w:rPr>
                <w:rFonts w:ascii="Times New Roman" w:hAnsi="Times New Roman" w:cs="Times New Roman"/>
              </w:rPr>
              <w:t>литературными произведениями</w:t>
            </w:r>
          </w:p>
        </w:tc>
        <w:tc>
          <w:tcPr>
            <w:tcW w:w="1238" w:type="dxa"/>
          </w:tcPr>
          <w:p w14:paraId="670E709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30035E2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http://www.1september.ru/ru/ -газета «Первое сентября»</w:t>
            </w:r>
          </w:p>
        </w:tc>
      </w:tr>
      <w:tr w:rsidR="00F25B67" w:rsidRPr="00504520" w14:paraId="7CAE88EB" w14:textId="77777777" w:rsidTr="00504520">
        <w:trPr>
          <w:trHeight w:val="20"/>
        </w:trPr>
        <w:tc>
          <w:tcPr>
            <w:tcW w:w="6772" w:type="dxa"/>
            <w:gridSpan w:val="2"/>
          </w:tcPr>
          <w:p w14:paraId="6066A20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Итого по разделу</w:t>
            </w:r>
          </w:p>
        </w:tc>
        <w:tc>
          <w:tcPr>
            <w:tcW w:w="528" w:type="dxa"/>
          </w:tcPr>
          <w:p w14:paraId="5C62910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17</w:t>
            </w:r>
          </w:p>
        </w:tc>
        <w:tc>
          <w:tcPr>
            <w:tcW w:w="8202" w:type="dxa"/>
            <w:gridSpan w:val="6"/>
          </w:tcPr>
          <w:p w14:paraId="4C629302" w14:textId="77777777" w:rsidR="00F25B67" w:rsidRPr="00504520" w:rsidRDefault="00F25B67" w:rsidP="00504520">
            <w:pPr>
              <w:rPr>
                <w:rFonts w:ascii="Times New Roman" w:hAnsi="Times New Roman" w:cs="Times New Roman"/>
              </w:rPr>
            </w:pPr>
          </w:p>
        </w:tc>
      </w:tr>
      <w:tr w:rsidR="00F25B67" w:rsidRPr="00504520" w14:paraId="58871B80" w14:textId="77777777" w:rsidTr="00504520">
        <w:trPr>
          <w:trHeight w:val="20"/>
        </w:trPr>
        <w:tc>
          <w:tcPr>
            <w:tcW w:w="15502" w:type="dxa"/>
            <w:gridSpan w:val="9"/>
          </w:tcPr>
          <w:p w14:paraId="4EC78D5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Раздел 4. Литература второй половины XIX века </w:t>
            </w:r>
          </w:p>
        </w:tc>
      </w:tr>
      <w:tr w:rsidR="00F25B67" w:rsidRPr="00504520" w14:paraId="44AF7A6E" w14:textId="77777777" w:rsidTr="00504520">
        <w:trPr>
          <w:trHeight w:val="20"/>
        </w:trPr>
        <w:tc>
          <w:tcPr>
            <w:tcW w:w="396" w:type="dxa"/>
          </w:tcPr>
          <w:p w14:paraId="5236DAD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4.1.</w:t>
            </w:r>
          </w:p>
        </w:tc>
        <w:tc>
          <w:tcPr>
            <w:tcW w:w="6376" w:type="dxa"/>
          </w:tcPr>
          <w:p w14:paraId="1D77103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 С. Тургенев. Рассказ «Муму»</w:t>
            </w:r>
          </w:p>
        </w:tc>
        <w:tc>
          <w:tcPr>
            <w:tcW w:w="528" w:type="dxa"/>
          </w:tcPr>
          <w:p w14:paraId="7BB54C0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6</w:t>
            </w:r>
          </w:p>
        </w:tc>
        <w:tc>
          <w:tcPr>
            <w:tcW w:w="1104" w:type="dxa"/>
          </w:tcPr>
          <w:p w14:paraId="753321D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45A5A82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7F305D18" w14:textId="77777777" w:rsidR="00F25B67" w:rsidRPr="00504520" w:rsidRDefault="00F25B67" w:rsidP="00504520">
            <w:pPr>
              <w:rPr>
                <w:rFonts w:ascii="Times New Roman" w:hAnsi="Times New Roman" w:cs="Times New Roman"/>
              </w:rPr>
            </w:pPr>
          </w:p>
        </w:tc>
        <w:tc>
          <w:tcPr>
            <w:tcW w:w="1572" w:type="dxa"/>
          </w:tcPr>
          <w:p w14:paraId="7D7050C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Характеризовать главных героев рассказа; </w:t>
            </w:r>
            <w:r w:rsidR="003E1A78" w:rsidRPr="00504520">
              <w:rPr>
                <w:rFonts w:ascii="Times New Roman" w:hAnsi="Times New Roman" w:cs="Times New Roman"/>
              </w:rPr>
              <w:t xml:space="preserve"> </w:t>
            </w:r>
            <w:r w:rsidRPr="00504520">
              <w:rPr>
                <w:rFonts w:ascii="Times New Roman" w:hAnsi="Times New Roman" w:cs="Times New Roman"/>
              </w:rPr>
              <w:t>пересказ;</w:t>
            </w:r>
          </w:p>
        </w:tc>
        <w:tc>
          <w:tcPr>
            <w:tcW w:w="1238" w:type="dxa"/>
          </w:tcPr>
          <w:p w14:paraId="58D72A2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5179B20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http://schools.techno.ru/ -</w:t>
            </w:r>
          </w:p>
        </w:tc>
      </w:tr>
      <w:tr w:rsidR="00F25B67" w:rsidRPr="00504520" w14:paraId="191DAA4F" w14:textId="77777777" w:rsidTr="00504520">
        <w:trPr>
          <w:trHeight w:val="20"/>
        </w:trPr>
        <w:tc>
          <w:tcPr>
            <w:tcW w:w="396" w:type="dxa"/>
          </w:tcPr>
          <w:p w14:paraId="1AF8972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4.2.</w:t>
            </w:r>
          </w:p>
        </w:tc>
        <w:tc>
          <w:tcPr>
            <w:tcW w:w="6376" w:type="dxa"/>
          </w:tcPr>
          <w:p w14:paraId="4DCC11D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Развитие речи</w:t>
            </w:r>
          </w:p>
        </w:tc>
        <w:tc>
          <w:tcPr>
            <w:tcW w:w="528" w:type="dxa"/>
          </w:tcPr>
          <w:p w14:paraId="28D5D21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2DEA1D97" w14:textId="77777777" w:rsidR="00F25B67" w:rsidRPr="00504520" w:rsidRDefault="00F25B67" w:rsidP="00504520">
            <w:pPr>
              <w:rPr>
                <w:rFonts w:ascii="Times New Roman" w:hAnsi="Times New Roman" w:cs="Times New Roman"/>
              </w:rPr>
            </w:pPr>
          </w:p>
        </w:tc>
        <w:tc>
          <w:tcPr>
            <w:tcW w:w="1142" w:type="dxa"/>
          </w:tcPr>
          <w:p w14:paraId="097E0426" w14:textId="77777777" w:rsidR="00F25B67" w:rsidRPr="00504520" w:rsidRDefault="00F25B67" w:rsidP="00504520">
            <w:pPr>
              <w:rPr>
                <w:rFonts w:ascii="Times New Roman" w:hAnsi="Times New Roman" w:cs="Times New Roman"/>
              </w:rPr>
            </w:pPr>
          </w:p>
        </w:tc>
        <w:tc>
          <w:tcPr>
            <w:tcW w:w="804" w:type="dxa"/>
          </w:tcPr>
          <w:p w14:paraId="4271D48F" w14:textId="77777777" w:rsidR="00F25B67" w:rsidRPr="00504520" w:rsidRDefault="00F25B67" w:rsidP="00504520">
            <w:pPr>
              <w:rPr>
                <w:rFonts w:ascii="Times New Roman" w:hAnsi="Times New Roman" w:cs="Times New Roman"/>
              </w:rPr>
            </w:pPr>
          </w:p>
        </w:tc>
        <w:tc>
          <w:tcPr>
            <w:tcW w:w="1572" w:type="dxa"/>
          </w:tcPr>
          <w:p w14:paraId="23F458F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w:t>
            </w:r>
            <w:r w:rsidR="003E1A78" w:rsidRPr="00504520">
              <w:rPr>
                <w:rFonts w:ascii="Times New Roman" w:hAnsi="Times New Roman" w:cs="Times New Roman"/>
              </w:rPr>
              <w:t xml:space="preserve"> </w:t>
            </w:r>
            <w:r w:rsidRPr="00504520">
              <w:rPr>
                <w:rFonts w:ascii="Times New Roman" w:hAnsi="Times New Roman" w:cs="Times New Roman"/>
              </w:rPr>
              <w:t xml:space="preserve">ознакомление с </w:t>
            </w:r>
            <w:r w:rsidR="003E1A78" w:rsidRPr="00504520">
              <w:rPr>
                <w:rFonts w:ascii="Times New Roman" w:hAnsi="Times New Roman" w:cs="Times New Roman"/>
              </w:rPr>
              <w:t xml:space="preserve"> </w:t>
            </w:r>
            <w:r w:rsidRPr="00504520">
              <w:rPr>
                <w:rFonts w:ascii="Times New Roman" w:hAnsi="Times New Roman" w:cs="Times New Roman"/>
              </w:rPr>
              <w:t xml:space="preserve">литературными </w:t>
            </w:r>
            <w:r w:rsidR="003E1A78" w:rsidRPr="00504520">
              <w:rPr>
                <w:rFonts w:ascii="Times New Roman" w:hAnsi="Times New Roman" w:cs="Times New Roman"/>
              </w:rPr>
              <w:t xml:space="preserve"> </w:t>
            </w:r>
            <w:r w:rsidRPr="00504520">
              <w:rPr>
                <w:rFonts w:ascii="Times New Roman" w:hAnsi="Times New Roman" w:cs="Times New Roman"/>
              </w:rPr>
              <w:t>произведениями по выбору учащегося</w:t>
            </w:r>
          </w:p>
        </w:tc>
        <w:tc>
          <w:tcPr>
            <w:tcW w:w="1238" w:type="dxa"/>
          </w:tcPr>
          <w:p w14:paraId="70063F4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Практическая работа;</w:t>
            </w:r>
          </w:p>
        </w:tc>
        <w:tc>
          <w:tcPr>
            <w:tcW w:w="2342" w:type="dxa"/>
          </w:tcPr>
          <w:p w14:paraId="3AB6FD3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«Русская литература»</w:t>
            </w:r>
            <w:r w:rsidR="003E1A78" w:rsidRPr="00504520">
              <w:rPr>
                <w:rFonts w:ascii="Times New Roman" w:hAnsi="Times New Roman" w:cs="Times New Roman"/>
              </w:rPr>
              <w:t xml:space="preserve"> </w:t>
            </w:r>
            <w:r w:rsidRPr="00504520">
              <w:rPr>
                <w:rFonts w:ascii="Times New Roman" w:hAnsi="Times New Roman" w:cs="Times New Roman"/>
              </w:rPr>
              <w:t>Мультимедийная библиотека</w:t>
            </w:r>
          </w:p>
        </w:tc>
      </w:tr>
      <w:tr w:rsidR="00F25B67" w:rsidRPr="00504520" w14:paraId="586BD12F" w14:textId="77777777" w:rsidTr="00504520">
        <w:trPr>
          <w:trHeight w:val="20"/>
        </w:trPr>
        <w:tc>
          <w:tcPr>
            <w:tcW w:w="396" w:type="dxa"/>
          </w:tcPr>
          <w:p w14:paraId="221B656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w:t>
            </w:r>
            <w:r w:rsidRPr="00504520">
              <w:rPr>
                <w:rFonts w:ascii="Times New Roman" w:hAnsi="Times New Roman" w:cs="Times New Roman"/>
              </w:rPr>
              <w:lastRenderedPageBreak/>
              <w:t>3.</w:t>
            </w:r>
          </w:p>
        </w:tc>
        <w:tc>
          <w:tcPr>
            <w:tcW w:w="6376" w:type="dxa"/>
          </w:tcPr>
          <w:p w14:paraId="100EE07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 xml:space="preserve">Н. А. Некрасов. Стихотворения (не менее двух). «Крестьянские </w:t>
            </w:r>
            <w:r w:rsidRPr="00504520">
              <w:rPr>
                <w:rFonts w:ascii="Times New Roman" w:hAnsi="Times New Roman" w:cs="Times New Roman"/>
              </w:rPr>
              <w:lastRenderedPageBreak/>
              <w:t>дети». «Школьник». Поэма</w:t>
            </w:r>
            <w:r w:rsidR="00387875">
              <w:rPr>
                <w:rFonts w:ascii="Times New Roman" w:hAnsi="Times New Roman" w:cs="Times New Roman"/>
              </w:rPr>
              <w:t xml:space="preserve"> </w:t>
            </w:r>
            <w:r w:rsidRPr="00504520">
              <w:rPr>
                <w:rFonts w:ascii="Times New Roman" w:hAnsi="Times New Roman" w:cs="Times New Roman"/>
              </w:rPr>
              <w:t>«Мороз, Красный нос» (фрагмент)</w:t>
            </w:r>
          </w:p>
        </w:tc>
        <w:tc>
          <w:tcPr>
            <w:tcW w:w="528" w:type="dxa"/>
          </w:tcPr>
          <w:p w14:paraId="25C4FA5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3</w:t>
            </w:r>
          </w:p>
        </w:tc>
        <w:tc>
          <w:tcPr>
            <w:tcW w:w="1104" w:type="dxa"/>
          </w:tcPr>
          <w:p w14:paraId="10C574D1" w14:textId="77777777" w:rsidR="00F25B67" w:rsidRPr="00504520" w:rsidRDefault="00F25B67" w:rsidP="00504520">
            <w:pPr>
              <w:rPr>
                <w:rFonts w:ascii="Times New Roman" w:hAnsi="Times New Roman" w:cs="Times New Roman"/>
              </w:rPr>
            </w:pPr>
          </w:p>
        </w:tc>
        <w:tc>
          <w:tcPr>
            <w:tcW w:w="1142" w:type="dxa"/>
          </w:tcPr>
          <w:p w14:paraId="021F1DCB" w14:textId="77777777" w:rsidR="00F25B67" w:rsidRPr="00504520" w:rsidRDefault="00F25B67" w:rsidP="00504520">
            <w:pPr>
              <w:rPr>
                <w:rFonts w:ascii="Times New Roman" w:hAnsi="Times New Roman" w:cs="Times New Roman"/>
              </w:rPr>
            </w:pPr>
          </w:p>
        </w:tc>
        <w:tc>
          <w:tcPr>
            <w:tcW w:w="804" w:type="dxa"/>
          </w:tcPr>
          <w:p w14:paraId="7EC69A22" w14:textId="77777777" w:rsidR="00F25B67" w:rsidRPr="00504520" w:rsidRDefault="00F25B67" w:rsidP="00504520">
            <w:pPr>
              <w:rPr>
                <w:rFonts w:ascii="Times New Roman" w:hAnsi="Times New Roman" w:cs="Times New Roman"/>
              </w:rPr>
            </w:pPr>
          </w:p>
        </w:tc>
        <w:tc>
          <w:tcPr>
            <w:tcW w:w="1572" w:type="dxa"/>
          </w:tcPr>
          <w:p w14:paraId="2413FCB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 xml:space="preserve">Определять </w:t>
            </w:r>
            <w:r w:rsidR="003E1A78" w:rsidRPr="00504520">
              <w:rPr>
                <w:rFonts w:ascii="Times New Roman" w:hAnsi="Times New Roman" w:cs="Times New Roman"/>
              </w:rPr>
              <w:t xml:space="preserve"> </w:t>
            </w:r>
            <w:r w:rsidRPr="00504520">
              <w:rPr>
                <w:rFonts w:ascii="Times New Roman" w:hAnsi="Times New Roman" w:cs="Times New Roman"/>
              </w:rPr>
              <w:lastRenderedPageBreak/>
              <w:t xml:space="preserve">отношение автора к детям; </w:t>
            </w:r>
            <w:r w:rsidR="003E1A78" w:rsidRPr="00504520">
              <w:rPr>
                <w:rFonts w:ascii="Times New Roman" w:hAnsi="Times New Roman" w:cs="Times New Roman"/>
              </w:rPr>
              <w:t xml:space="preserve"> </w:t>
            </w:r>
            <w:r w:rsidRPr="00504520">
              <w:rPr>
                <w:rFonts w:ascii="Times New Roman" w:hAnsi="Times New Roman" w:cs="Times New Roman"/>
              </w:rPr>
              <w:t xml:space="preserve">Выявлять средства художественной; </w:t>
            </w:r>
            <w:r w:rsidR="003E1A78" w:rsidRPr="00504520">
              <w:rPr>
                <w:rFonts w:ascii="Times New Roman" w:hAnsi="Times New Roman" w:cs="Times New Roman"/>
              </w:rPr>
              <w:t xml:space="preserve"> </w:t>
            </w:r>
            <w:r w:rsidRPr="00504520">
              <w:rPr>
                <w:rFonts w:ascii="Times New Roman" w:hAnsi="Times New Roman" w:cs="Times New Roman"/>
              </w:rPr>
              <w:t xml:space="preserve">выразительности; </w:t>
            </w:r>
            <w:r w:rsidR="003E1A78" w:rsidRPr="00504520">
              <w:rPr>
                <w:rFonts w:ascii="Times New Roman" w:hAnsi="Times New Roman" w:cs="Times New Roman"/>
              </w:rPr>
              <w:t xml:space="preserve"> </w:t>
            </w:r>
            <w:r w:rsidRPr="00504520">
              <w:rPr>
                <w:rFonts w:ascii="Times New Roman" w:hAnsi="Times New Roman" w:cs="Times New Roman"/>
              </w:rPr>
              <w:t xml:space="preserve">Заучивать </w:t>
            </w:r>
            <w:r w:rsidR="003E1A78" w:rsidRPr="00504520">
              <w:rPr>
                <w:rFonts w:ascii="Times New Roman" w:hAnsi="Times New Roman" w:cs="Times New Roman"/>
              </w:rPr>
              <w:t xml:space="preserve"> </w:t>
            </w:r>
            <w:r w:rsidRPr="00504520">
              <w:rPr>
                <w:rFonts w:ascii="Times New Roman" w:hAnsi="Times New Roman" w:cs="Times New Roman"/>
              </w:rPr>
              <w:t xml:space="preserve">стихотворение </w:t>
            </w:r>
            <w:r w:rsidR="003E1A78" w:rsidRPr="00504520">
              <w:rPr>
                <w:rFonts w:ascii="Times New Roman" w:hAnsi="Times New Roman" w:cs="Times New Roman"/>
              </w:rPr>
              <w:t xml:space="preserve"> </w:t>
            </w:r>
            <w:r w:rsidRPr="00504520">
              <w:rPr>
                <w:rFonts w:ascii="Times New Roman" w:hAnsi="Times New Roman" w:cs="Times New Roman"/>
              </w:rPr>
              <w:t>наизусть;;</w:t>
            </w:r>
          </w:p>
        </w:tc>
        <w:tc>
          <w:tcPr>
            <w:tcW w:w="1238" w:type="dxa"/>
          </w:tcPr>
          <w:p w14:paraId="2DD20A4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Само</w:t>
            </w:r>
            <w:r w:rsidRPr="00504520">
              <w:rPr>
                <w:rFonts w:ascii="Times New Roman" w:hAnsi="Times New Roman" w:cs="Times New Roman"/>
              </w:rPr>
              <w:lastRenderedPageBreak/>
              <w:t xml:space="preserve">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6DE07EC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 xml:space="preserve">Виртуальная школа </w:t>
            </w:r>
            <w:r w:rsidRPr="00504520">
              <w:rPr>
                <w:rFonts w:ascii="Times New Roman" w:hAnsi="Times New Roman" w:cs="Times New Roman"/>
              </w:rPr>
              <w:lastRenderedPageBreak/>
              <w:t>Кирилла и Мефодия.</w:t>
            </w:r>
          </w:p>
        </w:tc>
      </w:tr>
      <w:tr w:rsidR="00F25B67" w:rsidRPr="00504520" w14:paraId="683DC3C7" w14:textId="77777777" w:rsidTr="00504520">
        <w:trPr>
          <w:trHeight w:val="20"/>
        </w:trPr>
        <w:tc>
          <w:tcPr>
            <w:tcW w:w="396" w:type="dxa"/>
          </w:tcPr>
          <w:p w14:paraId="3B44E9E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4.4.</w:t>
            </w:r>
          </w:p>
        </w:tc>
        <w:tc>
          <w:tcPr>
            <w:tcW w:w="6376" w:type="dxa"/>
          </w:tcPr>
          <w:p w14:paraId="5DCDA64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Л. Н. Толстой.</w:t>
            </w:r>
          </w:p>
          <w:p w14:paraId="35717C9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Рассказ «Кавказский пленник» </w:t>
            </w:r>
          </w:p>
        </w:tc>
        <w:tc>
          <w:tcPr>
            <w:tcW w:w="528" w:type="dxa"/>
          </w:tcPr>
          <w:p w14:paraId="5DC6660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5</w:t>
            </w:r>
          </w:p>
        </w:tc>
        <w:tc>
          <w:tcPr>
            <w:tcW w:w="1104" w:type="dxa"/>
          </w:tcPr>
          <w:p w14:paraId="1F460AD1" w14:textId="77777777" w:rsidR="00F25B67" w:rsidRPr="00504520" w:rsidRDefault="00F25B67" w:rsidP="00504520">
            <w:pPr>
              <w:rPr>
                <w:rFonts w:ascii="Times New Roman" w:hAnsi="Times New Roman" w:cs="Times New Roman"/>
              </w:rPr>
            </w:pPr>
          </w:p>
        </w:tc>
        <w:tc>
          <w:tcPr>
            <w:tcW w:w="1142" w:type="dxa"/>
          </w:tcPr>
          <w:p w14:paraId="5D19C4B2" w14:textId="77777777" w:rsidR="00F25B67" w:rsidRPr="00504520" w:rsidRDefault="00F25B67" w:rsidP="00504520">
            <w:pPr>
              <w:rPr>
                <w:rFonts w:ascii="Times New Roman" w:hAnsi="Times New Roman" w:cs="Times New Roman"/>
              </w:rPr>
            </w:pPr>
          </w:p>
        </w:tc>
        <w:tc>
          <w:tcPr>
            <w:tcW w:w="804" w:type="dxa"/>
          </w:tcPr>
          <w:p w14:paraId="409BD986" w14:textId="77777777" w:rsidR="00F25B67" w:rsidRPr="00504520" w:rsidRDefault="00F25B67" w:rsidP="00504520">
            <w:pPr>
              <w:rPr>
                <w:rFonts w:ascii="Times New Roman" w:hAnsi="Times New Roman" w:cs="Times New Roman"/>
              </w:rPr>
            </w:pPr>
          </w:p>
        </w:tc>
        <w:tc>
          <w:tcPr>
            <w:tcW w:w="1572" w:type="dxa"/>
          </w:tcPr>
          <w:p w14:paraId="35F4C2F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Выразительно </w:t>
            </w:r>
            <w:r w:rsidR="003E1A78" w:rsidRPr="00504520">
              <w:rPr>
                <w:rFonts w:ascii="Times New Roman" w:hAnsi="Times New Roman" w:cs="Times New Roman"/>
              </w:rPr>
              <w:t xml:space="preserve"> </w:t>
            </w:r>
            <w:r w:rsidRPr="00504520">
              <w:rPr>
                <w:rFonts w:ascii="Times New Roman" w:hAnsi="Times New Roman" w:cs="Times New Roman"/>
              </w:rPr>
              <w:t xml:space="preserve">читать текст </w:t>
            </w:r>
            <w:r w:rsidR="003E1A78" w:rsidRPr="00504520">
              <w:rPr>
                <w:rFonts w:ascii="Times New Roman" w:hAnsi="Times New Roman" w:cs="Times New Roman"/>
              </w:rPr>
              <w:t xml:space="preserve"> </w:t>
            </w:r>
            <w:r w:rsidRPr="00504520">
              <w:rPr>
                <w:rFonts w:ascii="Times New Roman" w:hAnsi="Times New Roman" w:cs="Times New Roman"/>
              </w:rPr>
              <w:t xml:space="preserve">рассказа, отвечать на вопросы, </w:t>
            </w:r>
            <w:r w:rsidR="003E1A78" w:rsidRPr="00504520">
              <w:rPr>
                <w:rFonts w:ascii="Times New Roman" w:hAnsi="Times New Roman" w:cs="Times New Roman"/>
              </w:rPr>
              <w:t xml:space="preserve"> </w:t>
            </w:r>
            <w:r w:rsidRPr="00504520">
              <w:rPr>
                <w:rFonts w:ascii="Times New Roman" w:hAnsi="Times New Roman" w:cs="Times New Roman"/>
              </w:rPr>
              <w:t xml:space="preserve">пересказывать </w:t>
            </w:r>
            <w:r w:rsidR="003E1A78" w:rsidRPr="00504520">
              <w:rPr>
                <w:rFonts w:ascii="Times New Roman" w:hAnsi="Times New Roman" w:cs="Times New Roman"/>
              </w:rPr>
              <w:t xml:space="preserve"> </w:t>
            </w:r>
            <w:r w:rsidRPr="00504520">
              <w:rPr>
                <w:rFonts w:ascii="Times New Roman" w:hAnsi="Times New Roman" w:cs="Times New Roman"/>
              </w:rPr>
              <w:t>(подробно и сжато);</w:t>
            </w:r>
          </w:p>
        </w:tc>
        <w:tc>
          <w:tcPr>
            <w:tcW w:w="1238" w:type="dxa"/>
          </w:tcPr>
          <w:p w14:paraId="09E977E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Письменный контроль;</w:t>
            </w:r>
          </w:p>
        </w:tc>
        <w:tc>
          <w:tcPr>
            <w:tcW w:w="2342" w:type="dxa"/>
          </w:tcPr>
          <w:p w14:paraId="5CA95C1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Виртуальная школа Кирилла и Мефодия.</w:t>
            </w:r>
          </w:p>
        </w:tc>
      </w:tr>
      <w:tr w:rsidR="00F25B67" w:rsidRPr="00504520" w14:paraId="357E7198" w14:textId="77777777" w:rsidTr="00504520">
        <w:trPr>
          <w:trHeight w:val="20"/>
        </w:trPr>
        <w:tc>
          <w:tcPr>
            <w:tcW w:w="396" w:type="dxa"/>
          </w:tcPr>
          <w:p w14:paraId="248C8DB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4.5.</w:t>
            </w:r>
          </w:p>
        </w:tc>
        <w:tc>
          <w:tcPr>
            <w:tcW w:w="6376" w:type="dxa"/>
          </w:tcPr>
          <w:p w14:paraId="3F24CEC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Внеклассное чтение</w:t>
            </w:r>
          </w:p>
        </w:tc>
        <w:tc>
          <w:tcPr>
            <w:tcW w:w="528" w:type="dxa"/>
          </w:tcPr>
          <w:p w14:paraId="021DEF2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516C87DB" w14:textId="77777777" w:rsidR="00F25B67" w:rsidRPr="00504520" w:rsidRDefault="00F25B67" w:rsidP="00504520">
            <w:pPr>
              <w:rPr>
                <w:rFonts w:ascii="Times New Roman" w:hAnsi="Times New Roman" w:cs="Times New Roman"/>
              </w:rPr>
            </w:pPr>
          </w:p>
        </w:tc>
        <w:tc>
          <w:tcPr>
            <w:tcW w:w="1142" w:type="dxa"/>
          </w:tcPr>
          <w:p w14:paraId="4BA4AA7C" w14:textId="77777777" w:rsidR="00F25B67" w:rsidRPr="00504520" w:rsidRDefault="00F25B67" w:rsidP="00504520">
            <w:pPr>
              <w:rPr>
                <w:rFonts w:ascii="Times New Roman" w:hAnsi="Times New Roman" w:cs="Times New Roman"/>
              </w:rPr>
            </w:pPr>
          </w:p>
        </w:tc>
        <w:tc>
          <w:tcPr>
            <w:tcW w:w="804" w:type="dxa"/>
          </w:tcPr>
          <w:p w14:paraId="072D444C" w14:textId="77777777" w:rsidR="00F25B67" w:rsidRPr="00504520" w:rsidRDefault="00F25B67" w:rsidP="00504520">
            <w:pPr>
              <w:rPr>
                <w:rFonts w:ascii="Times New Roman" w:hAnsi="Times New Roman" w:cs="Times New Roman"/>
              </w:rPr>
            </w:pPr>
          </w:p>
        </w:tc>
        <w:tc>
          <w:tcPr>
            <w:tcW w:w="1572" w:type="dxa"/>
          </w:tcPr>
          <w:p w14:paraId="6EA1C4A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ознакомление с </w:t>
            </w:r>
            <w:r w:rsidR="003E1A78" w:rsidRPr="00504520">
              <w:rPr>
                <w:rFonts w:ascii="Times New Roman" w:hAnsi="Times New Roman" w:cs="Times New Roman"/>
              </w:rPr>
              <w:t xml:space="preserve"> </w:t>
            </w:r>
            <w:r w:rsidRPr="00504520">
              <w:rPr>
                <w:rFonts w:ascii="Times New Roman" w:hAnsi="Times New Roman" w:cs="Times New Roman"/>
              </w:rPr>
              <w:t>литературными произведениями</w:t>
            </w:r>
          </w:p>
        </w:tc>
        <w:tc>
          <w:tcPr>
            <w:tcW w:w="1238" w:type="dxa"/>
          </w:tcPr>
          <w:p w14:paraId="4F01A7C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0D8EAC8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Библиотека «Классическая литература»</w:t>
            </w:r>
          </w:p>
        </w:tc>
      </w:tr>
      <w:tr w:rsidR="00F25B67" w:rsidRPr="00504520" w14:paraId="349D88D3" w14:textId="77777777" w:rsidTr="00504520">
        <w:trPr>
          <w:trHeight w:val="20"/>
        </w:trPr>
        <w:tc>
          <w:tcPr>
            <w:tcW w:w="6772" w:type="dxa"/>
            <w:gridSpan w:val="2"/>
          </w:tcPr>
          <w:p w14:paraId="4ED89BE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Итого по разделу</w:t>
            </w:r>
          </w:p>
        </w:tc>
        <w:tc>
          <w:tcPr>
            <w:tcW w:w="528" w:type="dxa"/>
          </w:tcPr>
          <w:p w14:paraId="66E2A66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16</w:t>
            </w:r>
          </w:p>
        </w:tc>
        <w:tc>
          <w:tcPr>
            <w:tcW w:w="8202" w:type="dxa"/>
            <w:gridSpan w:val="6"/>
          </w:tcPr>
          <w:p w14:paraId="2017301D" w14:textId="77777777" w:rsidR="00F25B67" w:rsidRPr="00504520" w:rsidRDefault="00F25B67" w:rsidP="00504520">
            <w:pPr>
              <w:rPr>
                <w:rFonts w:ascii="Times New Roman" w:hAnsi="Times New Roman" w:cs="Times New Roman"/>
              </w:rPr>
            </w:pPr>
          </w:p>
        </w:tc>
      </w:tr>
      <w:tr w:rsidR="00F25B67" w:rsidRPr="00504520" w14:paraId="284EDD89" w14:textId="77777777" w:rsidTr="00504520">
        <w:trPr>
          <w:trHeight w:val="20"/>
        </w:trPr>
        <w:tc>
          <w:tcPr>
            <w:tcW w:w="15502" w:type="dxa"/>
            <w:gridSpan w:val="9"/>
          </w:tcPr>
          <w:p w14:paraId="1A96DAA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Раздел 5.Литература XIX—ХХ веков</w:t>
            </w:r>
          </w:p>
        </w:tc>
      </w:tr>
      <w:tr w:rsidR="00F25B67" w:rsidRPr="00504520" w14:paraId="3223D2BD" w14:textId="77777777" w:rsidTr="00504520">
        <w:trPr>
          <w:trHeight w:val="20"/>
        </w:trPr>
        <w:tc>
          <w:tcPr>
            <w:tcW w:w="396" w:type="dxa"/>
          </w:tcPr>
          <w:p w14:paraId="7495925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5.1.</w:t>
            </w:r>
          </w:p>
        </w:tc>
        <w:tc>
          <w:tcPr>
            <w:tcW w:w="6376" w:type="dxa"/>
          </w:tcPr>
          <w:p w14:paraId="291B9E3F" w14:textId="77777777" w:rsidR="00F25B67" w:rsidRPr="00504520" w:rsidRDefault="006E0115" w:rsidP="00387875">
            <w:pPr>
              <w:rPr>
                <w:rFonts w:ascii="Times New Roman" w:hAnsi="Times New Roman" w:cs="Times New Roman"/>
              </w:rPr>
            </w:pPr>
            <w:r w:rsidRPr="00504520">
              <w:rPr>
                <w:rFonts w:ascii="Times New Roman" w:hAnsi="Times New Roman" w:cs="Times New Roman"/>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r w:rsidR="00387875">
              <w:rPr>
                <w:rFonts w:ascii="Times New Roman" w:hAnsi="Times New Roman" w:cs="Times New Roman"/>
              </w:rPr>
              <w:t xml:space="preserve"> </w:t>
            </w:r>
            <w:r w:rsidRPr="00504520">
              <w:rPr>
                <w:rFonts w:ascii="Times New Roman" w:hAnsi="Times New Roman" w:cs="Times New Roman"/>
              </w:rPr>
              <w:t xml:space="preserve">Кузнецова </w:t>
            </w:r>
          </w:p>
        </w:tc>
        <w:tc>
          <w:tcPr>
            <w:tcW w:w="528" w:type="dxa"/>
          </w:tcPr>
          <w:p w14:paraId="2392A8E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w:t>
            </w:r>
          </w:p>
        </w:tc>
        <w:tc>
          <w:tcPr>
            <w:tcW w:w="1104" w:type="dxa"/>
          </w:tcPr>
          <w:p w14:paraId="4C67AEB1" w14:textId="77777777" w:rsidR="00F25B67" w:rsidRPr="00504520" w:rsidRDefault="00F25B67" w:rsidP="00504520">
            <w:pPr>
              <w:rPr>
                <w:rFonts w:ascii="Times New Roman" w:hAnsi="Times New Roman" w:cs="Times New Roman"/>
              </w:rPr>
            </w:pPr>
          </w:p>
        </w:tc>
        <w:tc>
          <w:tcPr>
            <w:tcW w:w="1142" w:type="dxa"/>
          </w:tcPr>
          <w:p w14:paraId="40A59C49" w14:textId="77777777" w:rsidR="00F25B67" w:rsidRPr="00504520" w:rsidRDefault="00F25B67" w:rsidP="00504520">
            <w:pPr>
              <w:rPr>
                <w:rFonts w:ascii="Times New Roman" w:hAnsi="Times New Roman" w:cs="Times New Roman"/>
              </w:rPr>
            </w:pPr>
          </w:p>
        </w:tc>
        <w:tc>
          <w:tcPr>
            <w:tcW w:w="804" w:type="dxa"/>
          </w:tcPr>
          <w:p w14:paraId="2C696A26" w14:textId="77777777" w:rsidR="00F25B67" w:rsidRPr="00504520" w:rsidRDefault="00F25B67" w:rsidP="00504520">
            <w:pPr>
              <w:rPr>
                <w:rFonts w:ascii="Times New Roman" w:hAnsi="Times New Roman" w:cs="Times New Roman"/>
              </w:rPr>
            </w:pPr>
          </w:p>
        </w:tc>
        <w:tc>
          <w:tcPr>
            <w:tcW w:w="1572" w:type="dxa"/>
          </w:tcPr>
          <w:p w14:paraId="6319EE2C" w14:textId="77777777" w:rsidR="00F25B67" w:rsidRPr="00504520" w:rsidRDefault="006E0115" w:rsidP="00387875">
            <w:pPr>
              <w:rPr>
                <w:rFonts w:ascii="Times New Roman" w:hAnsi="Times New Roman" w:cs="Times New Roman"/>
              </w:rPr>
            </w:pPr>
            <w:r w:rsidRPr="00504520">
              <w:rPr>
                <w:rFonts w:ascii="Times New Roman" w:hAnsi="Times New Roman" w:cs="Times New Roman"/>
              </w:rPr>
              <w:t xml:space="preserve">Выражать личное читательское </w:t>
            </w:r>
            <w:r w:rsidR="003E1A78" w:rsidRPr="00504520">
              <w:rPr>
                <w:rFonts w:ascii="Times New Roman" w:hAnsi="Times New Roman" w:cs="Times New Roman"/>
              </w:rPr>
              <w:t xml:space="preserve"> </w:t>
            </w:r>
            <w:r w:rsidRPr="00504520">
              <w:rPr>
                <w:rFonts w:ascii="Times New Roman" w:hAnsi="Times New Roman" w:cs="Times New Roman"/>
              </w:rPr>
              <w:t xml:space="preserve">отношение к </w:t>
            </w:r>
            <w:r w:rsidR="003E1A78" w:rsidRPr="00504520">
              <w:rPr>
                <w:rFonts w:ascii="Times New Roman" w:hAnsi="Times New Roman" w:cs="Times New Roman"/>
              </w:rPr>
              <w:t xml:space="preserve"> </w:t>
            </w:r>
            <w:r w:rsidRPr="00504520">
              <w:rPr>
                <w:rFonts w:ascii="Times New Roman" w:hAnsi="Times New Roman" w:cs="Times New Roman"/>
              </w:rPr>
              <w:t>прочитанному</w:t>
            </w:r>
          </w:p>
        </w:tc>
        <w:tc>
          <w:tcPr>
            <w:tcW w:w="1238" w:type="dxa"/>
          </w:tcPr>
          <w:p w14:paraId="74D2FAE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5CF15A5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http://school-sector.relarn.ru/ -школьный сектор ассоциации РЕЛАРН</w:t>
            </w:r>
          </w:p>
        </w:tc>
      </w:tr>
      <w:tr w:rsidR="00F25B67" w:rsidRPr="00504520" w14:paraId="2FD9339F" w14:textId="77777777" w:rsidTr="00504520">
        <w:trPr>
          <w:trHeight w:val="20"/>
        </w:trPr>
        <w:tc>
          <w:tcPr>
            <w:tcW w:w="396" w:type="dxa"/>
          </w:tcPr>
          <w:p w14:paraId="23585E4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5.2.</w:t>
            </w:r>
          </w:p>
        </w:tc>
        <w:tc>
          <w:tcPr>
            <w:tcW w:w="6376" w:type="dxa"/>
          </w:tcPr>
          <w:p w14:paraId="102667F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Развитие речи</w:t>
            </w:r>
          </w:p>
        </w:tc>
        <w:tc>
          <w:tcPr>
            <w:tcW w:w="528" w:type="dxa"/>
          </w:tcPr>
          <w:p w14:paraId="2C6E7CB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25B25A9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464AD10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3F413EBA" w14:textId="77777777" w:rsidR="00F25B67" w:rsidRPr="00504520" w:rsidRDefault="00F25B67" w:rsidP="00504520">
            <w:pPr>
              <w:rPr>
                <w:rFonts w:ascii="Times New Roman" w:hAnsi="Times New Roman" w:cs="Times New Roman"/>
              </w:rPr>
            </w:pPr>
          </w:p>
        </w:tc>
        <w:tc>
          <w:tcPr>
            <w:tcW w:w="1572" w:type="dxa"/>
          </w:tcPr>
          <w:p w14:paraId="451028DB" w14:textId="77777777" w:rsidR="00F25B67" w:rsidRPr="00504520" w:rsidRDefault="006E0115" w:rsidP="00387875">
            <w:pPr>
              <w:rPr>
                <w:rFonts w:ascii="Times New Roman" w:hAnsi="Times New Roman" w:cs="Times New Roman"/>
              </w:rPr>
            </w:pPr>
            <w:r w:rsidRPr="00504520">
              <w:rPr>
                <w:rFonts w:ascii="Times New Roman" w:hAnsi="Times New Roman" w:cs="Times New Roman"/>
              </w:rPr>
              <w:t>Самостоятельное ознакомление с литературными произведениями</w:t>
            </w:r>
          </w:p>
        </w:tc>
        <w:tc>
          <w:tcPr>
            <w:tcW w:w="1238" w:type="dxa"/>
          </w:tcPr>
          <w:p w14:paraId="17FC37B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Практическая работа;</w:t>
            </w:r>
          </w:p>
        </w:tc>
        <w:tc>
          <w:tcPr>
            <w:tcW w:w="2342" w:type="dxa"/>
          </w:tcPr>
          <w:p w14:paraId="41F35A3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http://repetitor.1c.ru/ - Серия </w:t>
            </w:r>
            <w:r w:rsidR="003E1A78" w:rsidRPr="00504520">
              <w:rPr>
                <w:rFonts w:ascii="Times New Roman" w:hAnsi="Times New Roman" w:cs="Times New Roman"/>
              </w:rPr>
              <w:t xml:space="preserve"> </w:t>
            </w:r>
            <w:r w:rsidRPr="00504520">
              <w:rPr>
                <w:rFonts w:ascii="Times New Roman" w:hAnsi="Times New Roman" w:cs="Times New Roman"/>
              </w:rPr>
              <w:t xml:space="preserve">учебных компьютерных </w:t>
            </w:r>
            <w:r w:rsidR="003E1A78" w:rsidRPr="00504520">
              <w:rPr>
                <w:rFonts w:ascii="Times New Roman" w:hAnsi="Times New Roman" w:cs="Times New Roman"/>
              </w:rPr>
              <w:t xml:space="preserve"> </w:t>
            </w:r>
            <w:r w:rsidRPr="00504520">
              <w:rPr>
                <w:rFonts w:ascii="Times New Roman" w:hAnsi="Times New Roman" w:cs="Times New Roman"/>
              </w:rPr>
              <w:t xml:space="preserve">программ '1С: Репетитор' по </w:t>
            </w:r>
            <w:r w:rsidR="003E1A78" w:rsidRPr="00504520">
              <w:rPr>
                <w:rFonts w:ascii="Times New Roman" w:hAnsi="Times New Roman" w:cs="Times New Roman"/>
              </w:rPr>
              <w:t xml:space="preserve"> </w:t>
            </w:r>
            <w:r w:rsidRPr="00504520">
              <w:rPr>
                <w:rFonts w:ascii="Times New Roman" w:hAnsi="Times New Roman" w:cs="Times New Roman"/>
              </w:rPr>
              <w:t>литературе, Контрольно-</w:t>
            </w:r>
            <w:r w:rsidR="003E1A78" w:rsidRPr="00504520">
              <w:rPr>
                <w:rFonts w:ascii="Times New Roman" w:hAnsi="Times New Roman" w:cs="Times New Roman"/>
              </w:rPr>
              <w:t xml:space="preserve"> </w:t>
            </w:r>
            <w:r w:rsidRPr="00504520">
              <w:rPr>
                <w:rFonts w:ascii="Times New Roman" w:hAnsi="Times New Roman" w:cs="Times New Roman"/>
              </w:rPr>
              <w:t>диагности</w:t>
            </w:r>
            <w:r w:rsidRPr="00504520">
              <w:rPr>
                <w:rFonts w:ascii="Times New Roman" w:hAnsi="Times New Roman" w:cs="Times New Roman"/>
              </w:rPr>
              <w:lastRenderedPageBreak/>
              <w:t>ческие системы серии 'Репетитор</w:t>
            </w:r>
          </w:p>
        </w:tc>
      </w:tr>
      <w:tr w:rsidR="00F25B67" w:rsidRPr="00504520" w14:paraId="6E0754A4" w14:textId="77777777" w:rsidTr="00504520">
        <w:trPr>
          <w:trHeight w:val="20"/>
        </w:trPr>
        <w:tc>
          <w:tcPr>
            <w:tcW w:w="396" w:type="dxa"/>
          </w:tcPr>
          <w:p w14:paraId="3A9E185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5.3.</w:t>
            </w:r>
          </w:p>
        </w:tc>
        <w:tc>
          <w:tcPr>
            <w:tcW w:w="6376" w:type="dxa"/>
          </w:tcPr>
          <w:p w14:paraId="5E191A5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Юмористические рассказы отечественных писателей XIX—XX веков.  А. П. Чехов (два рассказа по выбору). Например, «Лошадиная фамилия», «Мальчики», «Хирургия» и др. </w:t>
            </w:r>
          </w:p>
        </w:tc>
        <w:tc>
          <w:tcPr>
            <w:tcW w:w="528" w:type="dxa"/>
          </w:tcPr>
          <w:p w14:paraId="04159B0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04" w:type="dxa"/>
          </w:tcPr>
          <w:p w14:paraId="4BE8762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300A0C5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0C8737DA" w14:textId="77777777" w:rsidR="00F25B67" w:rsidRPr="00504520" w:rsidRDefault="00F25B67" w:rsidP="00504520">
            <w:pPr>
              <w:rPr>
                <w:rFonts w:ascii="Times New Roman" w:hAnsi="Times New Roman" w:cs="Times New Roman"/>
              </w:rPr>
            </w:pPr>
          </w:p>
        </w:tc>
        <w:tc>
          <w:tcPr>
            <w:tcW w:w="1572" w:type="dxa"/>
          </w:tcPr>
          <w:p w14:paraId="3A76510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Инсценировать один из рассказов или его фрагмент;</w:t>
            </w:r>
          </w:p>
        </w:tc>
        <w:tc>
          <w:tcPr>
            <w:tcW w:w="1238" w:type="dxa"/>
          </w:tcPr>
          <w:p w14:paraId="68105C07" w14:textId="77777777" w:rsidR="00F25B67" w:rsidRPr="00504520" w:rsidRDefault="006E0115" w:rsidP="00387875">
            <w:pPr>
              <w:rPr>
                <w:rFonts w:ascii="Times New Roman" w:hAnsi="Times New Roman" w:cs="Times New Roman"/>
              </w:rPr>
            </w:pPr>
            <w:r w:rsidRPr="00504520">
              <w:rPr>
                <w:rFonts w:ascii="Times New Roman" w:hAnsi="Times New Roman" w:cs="Times New Roman"/>
              </w:rPr>
              <w:t>Самооценка с</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56A75F7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http://school-sector.relarn.ru/ -школьный сектор ассоциации РЕЛАРН</w:t>
            </w:r>
          </w:p>
        </w:tc>
      </w:tr>
      <w:tr w:rsidR="00F25B67" w:rsidRPr="00504520" w14:paraId="4164B859" w14:textId="77777777" w:rsidTr="00504520">
        <w:trPr>
          <w:trHeight w:val="20"/>
        </w:trPr>
        <w:tc>
          <w:tcPr>
            <w:tcW w:w="396" w:type="dxa"/>
          </w:tcPr>
          <w:p w14:paraId="2A46F8B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5.4.</w:t>
            </w:r>
          </w:p>
        </w:tc>
        <w:tc>
          <w:tcPr>
            <w:tcW w:w="6376" w:type="dxa"/>
          </w:tcPr>
          <w:p w14:paraId="7FBF3AF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М. М. Зощенко (два рассказа по выбору). Например, «Галоша», «Лёля и Минька», «Ёлка»,</w:t>
            </w:r>
            <w:r w:rsidR="00387875">
              <w:rPr>
                <w:rFonts w:ascii="Times New Roman" w:hAnsi="Times New Roman" w:cs="Times New Roman"/>
              </w:rPr>
              <w:t xml:space="preserve"> </w:t>
            </w:r>
            <w:r w:rsidRPr="00504520">
              <w:rPr>
                <w:rFonts w:ascii="Times New Roman" w:hAnsi="Times New Roman" w:cs="Times New Roman"/>
              </w:rPr>
              <w:t>«Золотые слова», «Встреча» и др.</w:t>
            </w:r>
          </w:p>
        </w:tc>
        <w:tc>
          <w:tcPr>
            <w:tcW w:w="528" w:type="dxa"/>
          </w:tcPr>
          <w:p w14:paraId="6647384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04" w:type="dxa"/>
          </w:tcPr>
          <w:p w14:paraId="5546EE8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1D38CE9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275A36C5" w14:textId="77777777" w:rsidR="00F25B67" w:rsidRPr="00504520" w:rsidRDefault="00F25B67" w:rsidP="00504520">
            <w:pPr>
              <w:rPr>
                <w:rFonts w:ascii="Times New Roman" w:hAnsi="Times New Roman" w:cs="Times New Roman"/>
              </w:rPr>
            </w:pPr>
          </w:p>
        </w:tc>
        <w:tc>
          <w:tcPr>
            <w:tcW w:w="1572" w:type="dxa"/>
          </w:tcPr>
          <w:p w14:paraId="4AF3FB1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Сопоставлять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 </w:t>
            </w:r>
            <w:r w:rsidR="003E1A78" w:rsidRPr="00504520">
              <w:rPr>
                <w:rFonts w:ascii="Times New Roman" w:hAnsi="Times New Roman" w:cs="Times New Roman"/>
              </w:rPr>
              <w:t xml:space="preserve"> </w:t>
            </w:r>
            <w:r w:rsidRPr="00504520">
              <w:rPr>
                <w:rFonts w:ascii="Times New Roman" w:hAnsi="Times New Roman" w:cs="Times New Roman"/>
              </w:rPr>
              <w:t>авторов по заданным основаниям;</w:t>
            </w:r>
          </w:p>
        </w:tc>
        <w:tc>
          <w:tcPr>
            <w:tcW w:w="1238" w:type="dxa"/>
          </w:tcPr>
          <w:p w14:paraId="0CF4347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0F8D78E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Библиотека «Классическая литература»</w:t>
            </w:r>
          </w:p>
        </w:tc>
      </w:tr>
      <w:tr w:rsidR="00F25B67" w:rsidRPr="00504520" w14:paraId="3C1F2F3A" w14:textId="77777777" w:rsidTr="00504520">
        <w:trPr>
          <w:trHeight w:val="20"/>
        </w:trPr>
        <w:tc>
          <w:tcPr>
            <w:tcW w:w="396" w:type="dxa"/>
          </w:tcPr>
          <w:p w14:paraId="5000F42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5.5.</w:t>
            </w:r>
          </w:p>
        </w:tc>
        <w:tc>
          <w:tcPr>
            <w:tcW w:w="6376" w:type="dxa"/>
          </w:tcPr>
          <w:p w14:paraId="4FA3D43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Произведения отечественной литературы о природе и животных Например, произведения А. И. Куприна, М. М. Пришвина, К. Г. Паустовского</w:t>
            </w:r>
          </w:p>
        </w:tc>
        <w:tc>
          <w:tcPr>
            <w:tcW w:w="528" w:type="dxa"/>
          </w:tcPr>
          <w:p w14:paraId="5B10029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w:t>
            </w:r>
          </w:p>
        </w:tc>
        <w:tc>
          <w:tcPr>
            <w:tcW w:w="1104" w:type="dxa"/>
          </w:tcPr>
          <w:p w14:paraId="10411E5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2D350F1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67910DB8" w14:textId="77777777" w:rsidR="00F25B67" w:rsidRPr="00504520" w:rsidRDefault="00F25B67" w:rsidP="00504520">
            <w:pPr>
              <w:rPr>
                <w:rFonts w:ascii="Times New Roman" w:hAnsi="Times New Roman" w:cs="Times New Roman"/>
              </w:rPr>
            </w:pPr>
          </w:p>
        </w:tc>
        <w:tc>
          <w:tcPr>
            <w:tcW w:w="1572" w:type="dxa"/>
          </w:tcPr>
          <w:p w14:paraId="42C82B4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Находить и </w:t>
            </w:r>
            <w:r w:rsidR="003E1A78" w:rsidRPr="00504520">
              <w:rPr>
                <w:rFonts w:ascii="Times New Roman" w:hAnsi="Times New Roman" w:cs="Times New Roman"/>
              </w:rPr>
              <w:t xml:space="preserve"> </w:t>
            </w:r>
            <w:r w:rsidRPr="00504520">
              <w:rPr>
                <w:rFonts w:ascii="Times New Roman" w:hAnsi="Times New Roman" w:cs="Times New Roman"/>
              </w:rPr>
              <w:t xml:space="preserve">характеризовать </w:t>
            </w:r>
            <w:r w:rsidR="003E1A78" w:rsidRPr="00504520">
              <w:rPr>
                <w:rFonts w:ascii="Times New Roman" w:hAnsi="Times New Roman" w:cs="Times New Roman"/>
              </w:rPr>
              <w:t xml:space="preserve"> </w:t>
            </w:r>
            <w:r w:rsidRPr="00504520">
              <w:rPr>
                <w:rFonts w:ascii="Times New Roman" w:hAnsi="Times New Roman" w:cs="Times New Roman"/>
              </w:rPr>
              <w:t xml:space="preserve">образ рассказчика, его роль в </w:t>
            </w:r>
            <w:r w:rsidR="003E1A78" w:rsidRPr="00504520">
              <w:rPr>
                <w:rFonts w:ascii="Times New Roman" w:hAnsi="Times New Roman" w:cs="Times New Roman"/>
              </w:rPr>
              <w:t xml:space="preserve"> </w:t>
            </w:r>
            <w:r w:rsidRPr="00504520">
              <w:rPr>
                <w:rFonts w:ascii="Times New Roman" w:hAnsi="Times New Roman" w:cs="Times New Roman"/>
              </w:rPr>
              <w:t>повествовании;</w:t>
            </w:r>
          </w:p>
        </w:tc>
        <w:tc>
          <w:tcPr>
            <w:tcW w:w="1238" w:type="dxa"/>
          </w:tcPr>
          <w:p w14:paraId="1432128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5FFE5C1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http://repetitor.1c.ru/ - Серия </w:t>
            </w:r>
            <w:r w:rsidR="003E1A78" w:rsidRPr="00504520">
              <w:rPr>
                <w:rFonts w:ascii="Times New Roman" w:hAnsi="Times New Roman" w:cs="Times New Roman"/>
              </w:rPr>
              <w:t xml:space="preserve"> </w:t>
            </w:r>
            <w:r w:rsidRPr="00504520">
              <w:rPr>
                <w:rFonts w:ascii="Times New Roman" w:hAnsi="Times New Roman" w:cs="Times New Roman"/>
              </w:rPr>
              <w:t xml:space="preserve">учебных компьютерных </w:t>
            </w:r>
            <w:r w:rsidR="003E1A78" w:rsidRPr="00504520">
              <w:rPr>
                <w:rFonts w:ascii="Times New Roman" w:hAnsi="Times New Roman" w:cs="Times New Roman"/>
              </w:rPr>
              <w:t xml:space="preserve"> </w:t>
            </w:r>
            <w:r w:rsidRPr="00504520">
              <w:rPr>
                <w:rFonts w:ascii="Times New Roman" w:hAnsi="Times New Roman" w:cs="Times New Roman"/>
              </w:rPr>
              <w:t xml:space="preserve">программ '1С: Репетитор' по </w:t>
            </w:r>
            <w:r w:rsidR="003E1A78" w:rsidRPr="00504520">
              <w:rPr>
                <w:rFonts w:ascii="Times New Roman" w:hAnsi="Times New Roman" w:cs="Times New Roman"/>
              </w:rPr>
              <w:t xml:space="preserve"> </w:t>
            </w:r>
            <w:r w:rsidRPr="00504520">
              <w:rPr>
                <w:rFonts w:ascii="Times New Roman" w:hAnsi="Times New Roman" w:cs="Times New Roman"/>
              </w:rPr>
              <w:t>литературе, Контрольно-</w:t>
            </w:r>
            <w:r w:rsidR="003E1A78" w:rsidRPr="00504520">
              <w:rPr>
                <w:rFonts w:ascii="Times New Roman" w:hAnsi="Times New Roman" w:cs="Times New Roman"/>
              </w:rPr>
              <w:t xml:space="preserve"> </w:t>
            </w:r>
            <w:r w:rsidRPr="00504520">
              <w:rPr>
                <w:rFonts w:ascii="Times New Roman" w:hAnsi="Times New Roman" w:cs="Times New Roman"/>
              </w:rPr>
              <w:t>диагностические системы серии 'Репетитор</w:t>
            </w:r>
          </w:p>
        </w:tc>
      </w:tr>
      <w:tr w:rsidR="00F25B67" w:rsidRPr="00504520" w14:paraId="3C5440CA" w14:textId="77777777" w:rsidTr="00504520">
        <w:trPr>
          <w:trHeight w:val="20"/>
        </w:trPr>
        <w:tc>
          <w:tcPr>
            <w:tcW w:w="396" w:type="dxa"/>
          </w:tcPr>
          <w:p w14:paraId="1363943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5.6.</w:t>
            </w:r>
          </w:p>
        </w:tc>
        <w:tc>
          <w:tcPr>
            <w:tcW w:w="6376" w:type="dxa"/>
          </w:tcPr>
          <w:p w14:paraId="6E3AF5F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А. П. Платонов. Рассказы (один по выбору). Например, «Корова», «Никита» и др.</w:t>
            </w:r>
          </w:p>
        </w:tc>
        <w:tc>
          <w:tcPr>
            <w:tcW w:w="528" w:type="dxa"/>
          </w:tcPr>
          <w:p w14:paraId="66FC31E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w:t>
            </w:r>
          </w:p>
        </w:tc>
        <w:tc>
          <w:tcPr>
            <w:tcW w:w="1104" w:type="dxa"/>
          </w:tcPr>
          <w:p w14:paraId="7413EEF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3BC4725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7A628AED" w14:textId="77777777" w:rsidR="00F25B67" w:rsidRPr="00504520" w:rsidRDefault="00F25B67" w:rsidP="00504520">
            <w:pPr>
              <w:rPr>
                <w:rFonts w:ascii="Times New Roman" w:hAnsi="Times New Roman" w:cs="Times New Roman"/>
              </w:rPr>
            </w:pPr>
          </w:p>
        </w:tc>
        <w:tc>
          <w:tcPr>
            <w:tcW w:w="1572" w:type="dxa"/>
          </w:tcPr>
          <w:p w14:paraId="3178AFD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Давать развёрнутый ответ на вопрос, </w:t>
            </w:r>
            <w:r w:rsidR="003E1A78" w:rsidRPr="00504520">
              <w:rPr>
                <w:rFonts w:ascii="Times New Roman" w:hAnsi="Times New Roman" w:cs="Times New Roman"/>
              </w:rPr>
              <w:t xml:space="preserve"> </w:t>
            </w:r>
            <w:r w:rsidRPr="00504520">
              <w:rPr>
                <w:rFonts w:ascii="Times New Roman" w:hAnsi="Times New Roman" w:cs="Times New Roman"/>
              </w:rPr>
              <w:t xml:space="preserve">связанный со </w:t>
            </w:r>
            <w:r w:rsidR="003E1A78" w:rsidRPr="00504520">
              <w:rPr>
                <w:rFonts w:ascii="Times New Roman" w:hAnsi="Times New Roman" w:cs="Times New Roman"/>
              </w:rPr>
              <w:t xml:space="preserve"> </w:t>
            </w:r>
            <w:r w:rsidRPr="00504520">
              <w:rPr>
                <w:rFonts w:ascii="Times New Roman" w:hAnsi="Times New Roman" w:cs="Times New Roman"/>
              </w:rPr>
              <w:t xml:space="preserve">знанием и </w:t>
            </w:r>
            <w:r w:rsidR="003E1A78" w:rsidRPr="00504520">
              <w:rPr>
                <w:rFonts w:ascii="Times New Roman" w:hAnsi="Times New Roman" w:cs="Times New Roman"/>
              </w:rPr>
              <w:t xml:space="preserve"> </w:t>
            </w:r>
            <w:r w:rsidRPr="00504520">
              <w:rPr>
                <w:rFonts w:ascii="Times New Roman" w:hAnsi="Times New Roman" w:cs="Times New Roman"/>
              </w:rPr>
              <w:t xml:space="preserve">пониманием </w:t>
            </w:r>
            <w:r w:rsidR="003E1A78" w:rsidRPr="00504520">
              <w:rPr>
                <w:rFonts w:ascii="Times New Roman" w:hAnsi="Times New Roman" w:cs="Times New Roman"/>
              </w:rPr>
              <w:t xml:space="preserve"> </w:t>
            </w:r>
            <w:r w:rsidRPr="00504520">
              <w:rPr>
                <w:rFonts w:ascii="Times New Roman" w:hAnsi="Times New Roman" w:cs="Times New Roman"/>
              </w:rPr>
              <w:t xml:space="preserve">литературного </w:t>
            </w:r>
            <w:r w:rsidR="003E1A78" w:rsidRPr="00504520">
              <w:rPr>
                <w:rFonts w:ascii="Times New Roman" w:hAnsi="Times New Roman" w:cs="Times New Roman"/>
              </w:rPr>
              <w:t xml:space="preserve"> </w:t>
            </w:r>
            <w:r w:rsidRPr="00504520">
              <w:rPr>
                <w:rFonts w:ascii="Times New Roman" w:hAnsi="Times New Roman" w:cs="Times New Roman"/>
              </w:rPr>
              <w:t>произведения;</w:t>
            </w:r>
          </w:p>
        </w:tc>
        <w:tc>
          <w:tcPr>
            <w:tcW w:w="1238" w:type="dxa"/>
          </w:tcPr>
          <w:p w14:paraId="7DFDB95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09BD403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http://school-sector.relarn.ru/ -школьный сектор ассоциации РЕЛАРН</w:t>
            </w:r>
          </w:p>
        </w:tc>
      </w:tr>
      <w:tr w:rsidR="00F25B67" w:rsidRPr="00504520" w14:paraId="586A8FE5" w14:textId="77777777" w:rsidTr="00504520">
        <w:trPr>
          <w:trHeight w:val="20"/>
        </w:trPr>
        <w:tc>
          <w:tcPr>
            <w:tcW w:w="396" w:type="dxa"/>
          </w:tcPr>
          <w:p w14:paraId="0746469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5.7.</w:t>
            </w:r>
          </w:p>
        </w:tc>
        <w:tc>
          <w:tcPr>
            <w:tcW w:w="6376" w:type="dxa"/>
          </w:tcPr>
          <w:p w14:paraId="2E0E29E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Развитие речи. </w:t>
            </w:r>
          </w:p>
        </w:tc>
        <w:tc>
          <w:tcPr>
            <w:tcW w:w="528" w:type="dxa"/>
          </w:tcPr>
          <w:p w14:paraId="706B4F9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5FD98D0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380332E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6DC4DC6C" w14:textId="77777777" w:rsidR="00F25B67" w:rsidRPr="00504520" w:rsidRDefault="00F25B67" w:rsidP="00504520">
            <w:pPr>
              <w:rPr>
                <w:rFonts w:ascii="Times New Roman" w:hAnsi="Times New Roman" w:cs="Times New Roman"/>
              </w:rPr>
            </w:pPr>
          </w:p>
        </w:tc>
        <w:tc>
          <w:tcPr>
            <w:tcW w:w="1572" w:type="dxa"/>
          </w:tcPr>
          <w:p w14:paraId="34491BE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ознакомление с </w:t>
            </w:r>
            <w:r w:rsidR="003E1A78" w:rsidRPr="00504520">
              <w:rPr>
                <w:rFonts w:ascii="Times New Roman" w:hAnsi="Times New Roman" w:cs="Times New Roman"/>
              </w:rPr>
              <w:t xml:space="preserve"> </w:t>
            </w:r>
            <w:r w:rsidRPr="00504520">
              <w:rPr>
                <w:rFonts w:ascii="Times New Roman" w:hAnsi="Times New Roman" w:cs="Times New Roman"/>
              </w:rPr>
              <w:t>литературными произведениями</w:t>
            </w:r>
          </w:p>
        </w:tc>
        <w:tc>
          <w:tcPr>
            <w:tcW w:w="1238" w:type="dxa"/>
          </w:tcPr>
          <w:p w14:paraId="73BFA8A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Практическая работа;</w:t>
            </w:r>
          </w:p>
        </w:tc>
        <w:tc>
          <w:tcPr>
            <w:tcW w:w="2342" w:type="dxa"/>
          </w:tcPr>
          <w:p w14:paraId="1AB6230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«Русская литература»</w:t>
            </w:r>
            <w:r w:rsidR="003E1A78" w:rsidRPr="00504520">
              <w:rPr>
                <w:rFonts w:ascii="Times New Roman" w:hAnsi="Times New Roman" w:cs="Times New Roman"/>
              </w:rPr>
              <w:t xml:space="preserve"> </w:t>
            </w:r>
            <w:r w:rsidRPr="00504520">
              <w:rPr>
                <w:rFonts w:ascii="Times New Roman" w:hAnsi="Times New Roman" w:cs="Times New Roman"/>
              </w:rPr>
              <w:t>Мультимедийная библиотека</w:t>
            </w:r>
          </w:p>
        </w:tc>
      </w:tr>
      <w:tr w:rsidR="00F25B67" w:rsidRPr="00504520" w14:paraId="47239934" w14:textId="77777777" w:rsidTr="00504520">
        <w:trPr>
          <w:trHeight w:val="20"/>
        </w:trPr>
        <w:tc>
          <w:tcPr>
            <w:tcW w:w="396" w:type="dxa"/>
          </w:tcPr>
          <w:p w14:paraId="0B1F218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5.8.</w:t>
            </w:r>
          </w:p>
        </w:tc>
        <w:tc>
          <w:tcPr>
            <w:tcW w:w="6376" w:type="dxa"/>
          </w:tcPr>
          <w:p w14:paraId="4457048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 П. Астафьев. Рассказ «Васюткино озеро»</w:t>
            </w:r>
          </w:p>
        </w:tc>
        <w:tc>
          <w:tcPr>
            <w:tcW w:w="528" w:type="dxa"/>
          </w:tcPr>
          <w:p w14:paraId="59547A0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w:t>
            </w:r>
          </w:p>
        </w:tc>
        <w:tc>
          <w:tcPr>
            <w:tcW w:w="1104" w:type="dxa"/>
          </w:tcPr>
          <w:p w14:paraId="18D9CB4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7658959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3F6EEB04" w14:textId="77777777" w:rsidR="00F25B67" w:rsidRPr="00504520" w:rsidRDefault="00F25B67" w:rsidP="00504520">
            <w:pPr>
              <w:rPr>
                <w:rFonts w:ascii="Times New Roman" w:hAnsi="Times New Roman" w:cs="Times New Roman"/>
              </w:rPr>
            </w:pPr>
          </w:p>
        </w:tc>
        <w:tc>
          <w:tcPr>
            <w:tcW w:w="1572" w:type="dxa"/>
          </w:tcPr>
          <w:p w14:paraId="1D3ABE5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Читать прозаический текст, отвечать на </w:t>
            </w:r>
            <w:r w:rsidR="003E1A78" w:rsidRPr="00504520">
              <w:rPr>
                <w:rFonts w:ascii="Times New Roman" w:hAnsi="Times New Roman" w:cs="Times New Roman"/>
              </w:rPr>
              <w:t xml:space="preserve"> </w:t>
            </w:r>
            <w:r w:rsidRPr="00504520">
              <w:rPr>
                <w:rFonts w:ascii="Times New Roman" w:hAnsi="Times New Roman" w:cs="Times New Roman"/>
              </w:rPr>
              <w:t xml:space="preserve">вопросы, </w:t>
            </w:r>
            <w:r w:rsidR="003E1A78" w:rsidRPr="00504520">
              <w:rPr>
                <w:rFonts w:ascii="Times New Roman" w:hAnsi="Times New Roman" w:cs="Times New Roman"/>
              </w:rPr>
              <w:t xml:space="preserve"> </w:t>
            </w:r>
            <w:r w:rsidRPr="00504520">
              <w:rPr>
                <w:rFonts w:ascii="Times New Roman" w:hAnsi="Times New Roman" w:cs="Times New Roman"/>
              </w:rPr>
              <w:t xml:space="preserve">пересказывать, </w:t>
            </w:r>
            <w:r w:rsidR="003E1A78" w:rsidRPr="00504520">
              <w:rPr>
                <w:rFonts w:ascii="Times New Roman" w:hAnsi="Times New Roman" w:cs="Times New Roman"/>
              </w:rPr>
              <w:t xml:space="preserve"> </w:t>
            </w:r>
            <w:r w:rsidRPr="00504520">
              <w:rPr>
                <w:rFonts w:ascii="Times New Roman" w:hAnsi="Times New Roman" w:cs="Times New Roman"/>
              </w:rPr>
              <w:t>участвовать в беседе о произведении;</w:t>
            </w:r>
          </w:p>
        </w:tc>
        <w:tc>
          <w:tcPr>
            <w:tcW w:w="1238" w:type="dxa"/>
          </w:tcPr>
          <w:p w14:paraId="71A5BB5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7E1001D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http://repetitor.1c.ru/ - Серия </w:t>
            </w:r>
            <w:r w:rsidR="003E1A78" w:rsidRPr="00504520">
              <w:rPr>
                <w:rFonts w:ascii="Times New Roman" w:hAnsi="Times New Roman" w:cs="Times New Roman"/>
              </w:rPr>
              <w:t xml:space="preserve"> </w:t>
            </w:r>
            <w:r w:rsidRPr="00504520">
              <w:rPr>
                <w:rFonts w:ascii="Times New Roman" w:hAnsi="Times New Roman" w:cs="Times New Roman"/>
              </w:rPr>
              <w:t xml:space="preserve">учебных компьютерных </w:t>
            </w:r>
            <w:r w:rsidR="003E1A78" w:rsidRPr="00504520">
              <w:rPr>
                <w:rFonts w:ascii="Times New Roman" w:hAnsi="Times New Roman" w:cs="Times New Roman"/>
              </w:rPr>
              <w:t xml:space="preserve"> </w:t>
            </w:r>
            <w:r w:rsidRPr="00504520">
              <w:rPr>
                <w:rFonts w:ascii="Times New Roman" w:hAnsi="Times New Roman" w:cs="Times New Roman"/>
              </w:rPr>
              <w:t xml:space="preserve">программ '1С: Репетитор' по </w:t>
            </w:r>
            <w:r w:rsidR="003E1A78" w:rsidRPr="00504520">
              <w:rPr>
                <w:rFonts w:ascii="Times New Roman" w:hAnsi="Times New Roman" w:cs="Times New Roman"/>
              </w:rPr>
              <w:t xml:space="preserve"> </w:t>
            </w:r>
            <w:r w:rsidRPr="00504520">
              <w:rPr>
                <w:rFonts w:ascii="Times New Roman" w:hAnsi="Times New Roman" w:cs="Times New Roman"/>
              </w:rPr>
              <w:t>литературе, Контрольно-</w:t>
            </w:r>
            <w:r w:rsidR="003E1A78" w:rsidRPr="00504520">
              <w:rPr>
                <w:rFonts w:ascii="Times New Roman" w:hAnsi="Times New Roman" w:cs="Times New Roman"/>
              </w:rPr>
              <w:t xml:space="preserve"> </w:t>
            </w:r>
            <w:r w:rsidRPr="00504520">
              <w:rPr>
                <w:rFonts w:ascii="Times New Roman" w:hAnsi="Times New Roman" w:cs="Times New Roman"/>
              </w:rPr>
              <w:t>диагностические системы серии 'Репетитор</w:t>
            </w:r>
          </w:p>
        </w:tc>
      </w:tr>
      <w:tr w:rsidR="00F25B67" w:rsidRPr="00504520" w14:paraId="0B27660A" w14:textId="77777777" w:rsidTr="00504520">
        <w:trPr>
          <w:trHeight w:val="20"/>
        </w:trPr>
        <w:tc>
          <w:tcPr>
            <w:tcW w:w="396" w:type="dxa"/>
          </w:tcPr>
          <w:p w14:paraId="3BB942B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5.9.</w:t>
            </w:r>
          </w:p>
        </w:tc>
        <w:tc>
          <w:tcPr>
            <w:tcW w:w="6376" w:type="dxa"/>
          </w:tcPr>
          <w:p w14:paraId="4D417D1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Развитие речи</w:t>
            </w:r>
          </w:p>
        </w:tc>
        <w:tc>
          <w:tcPr>
            <w:tcW w:w="528" w:type="dxa"/>
          </w:tcPr>
          <w:p w14:paraId="6468929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1ACC0C9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210BA1A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804" w:type="dxa"/>
          </w:tcPr>
          <w:p w14:paraId="564517E6" w14:textId="77777777" w:rsidR="00F25B67" w:rsidRPr="00504520" w:rsidRDefault="00F25B67" w:rsidP="00504520">
            <w:pPr>
              <w:rPr>
                <w:rFonts w:ascii="Times New Roman" w:hAnsi="Times New Roman" w:cs="Times New Roman"/>
              </w:rPr>
            </w:pPr>
          </w:p>
        </w:tc>
        <w:tc>
          <w:tcPr>
            <w:tcW w:w="1572" w:type="dxa"/>
          </w:tcPr>
          <w:p w14:paraId="33B2AE0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ознакомление с </w:t>
            </w:r>
            <w:r w:rsidR="003E1A78" w:rsidRPr="00504520">
              <w:rPr>
                <w:rFonts w:ascii="Times New Roman" w:hAnsi="Times New Roman" w:cs="Times New Roman"/>
              </w:rPr>
              <w:t xml:space="preserve"> </w:t>
            </w:r>
            <w:r w:rsidRPr="00504520">
              <w:rPr>
                <w:rFonts w:ascii="Times New Roman" w:hAnsi="Times New Roman" w:cs="Times New Roman"/>
              </w:rPr>
              <w:t>литературными произведениями</w:t>
            </w:r>
          </w:p>
        </w:tc>
        <w:tc>
          <w:tcPr>
            <w:tcW w:w="1238" w:type="dxa"/>
          </w:tcPr>
          <w:p w14:paraId="68CBAD8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68CC92C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http://repetitor.1c.ru/ - Серия </w:t>
            </w:r>
            <w:r w:rsidR="003E1A78" w:rsidRPr="00504520">
              <w:rPr>
                <w:rFonts w:ascii="Times New Roman" w:hAnsi="Times New Roman" w:cs="Times New Roman"/>
              </w:rPr>
              <w:t xml:space="preserve"> </w:t>
            </w:r>
            <w:r w:rsidRPr="00504520">
              <w:rPr>
                <w:rFonts w:ascii="Times New Roman" w:hAnsi="Times New Roman" w:cs="Times New Roman"/>
              </w:rPr>
              <w:t xml:space="preserve">учебных компьютерных </w:t>
            </w:r>
            <w:r w:rsidR="003E1A78" w:rsidRPr="00504520">
              <w:rPr>
                <w:rFonts w:ascii="Times New Roman" w:hAnsi="Times New Roman" w:cs="Times New Roman"/>
              </w:rPr>
              <w:t xml:space="preserve"> </w:t>
            </w:r>
            <w:r w:rsidRPr="00504520">
              <w:rPr>
                <w:rFonts w:ascii="Times New Roman" w:hAnsi="Times New Roman" w:cs="Times New Roman"/>
              </w:rPr>
              <w:t xml:space="preserve">программ '1С: Репетитор' по </w:t>
            </w:r>
            <w:r w:rsidR="003E1A78" w:rsidRPr="00504520">
              <w:rPr>
                <w:rFonts w:ascii="Times New Roman" w:hAnsi="Times New Roman" w:cs="Times New Roman"/>
              </w:rPr>
              <w:t xml:space="preserve"> </w:t>
            </w:r>
            <w:r w:rsidRPr="00504520">
              <w:rPr>
                <w:rFonts w:ascii="Times New Roman" w:hAnsi="Times New Roman" w:cs="Times New Roman"/>
              </w:rPr>
              <w:t>литературе, Контрольно-</w:t>
            </w:r>
            <w:r w:rsidR="003E1A78" w:rsidRPr="00504520">
              <w:rPr>
                <w:rFonts w:ascii="Times New Roman" w:hAnsi="Times New Roman" w:cs="Times New Roman"/>
              </w:rPr>
              <w:t xml:space="preserve"> </w:t>
            </w:r>
            <w:r w:rsidRPr="00504520">
              <w:rPr>
                <w:rFonts w:ascii="Times New Roman" w:hAnsi="Times New Roman" w:cs="Times New Roman"/>
              </w:rPr>
              <w:t>диагностические системы серии 'Репетитор</w:t>
            </w:r>
          </w:p>
        </w:tc>
      </w:tr>
      <w:tr w:rsidR="00F25B67" w:rsidRPr="00504520" w14:paraId="0DA4649E" w14:textId="77777777" w:rsidTr="00504520">
        <w:trPr>
          <w:trHeight w:val="20"/>
        </w:trPr>
        <w:tc>
          <w:tcPr>
            <w:tcW w:w="6772" w:type="dxa"/>
            <w:gridSpan w:val="2"/>
          </w:tcPr>
          <w:p w14:paraId="0182324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Итого по разделу</w:t>
            </w:r>
          </w:p>
        </w:tc>
        <w:tc>
          <w:tcPr>
            <w:tcW w:w="528" w:type="dxa"/>
          </w:tcPr>
          <w:p w14:paraId="7ACF7A7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22</w:t>
            </w:r>
          </w:p>
        </w:tc>
        <w:tc>
          <w:tcPr>
            <w:tcW w:w="8202" w:type="dxa"/>
            <w:gridSpan w:val="6"/>
          </w:tcPr>
          <w:p w14:paraId="04997183" w14:textId="77777777" w:rsidR="00F25B67" w:rsidRPr="00504520" w:rsidRDefault="00F25B67" w:rsidP="00504520">
            <w:pPr>
              <w:rPr>
                <w:rFonts w:ascii="Times New Roman" w:hAnsi="Times New Roman" w:cs="Times New Roman"/>
              </w:rPr>
            </w:pPr>
          </w:p>
        </w:tc>
      </w:tr>
      <w:tr w:rsidR="00F25B67" w:rsidRPr="00504520" w14:paraId="0D552982" w14:textId="77777777" w:rsidTr="00504520">
        <w:trPr>
          <w:trHeight w:val="20"/>
        </w:trPr>
        <w:tc>
          <w:tcPr>
            <w:tcW w:w="15502" w:type="dxa"/>
            <w:gridSpan w:val="9"/>
          </w:tcPr>
          <w:p w14:paraId="76B4B37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Раздел 6. Литература XX—XXI веков</w:t>
            </w:r>
          </w:p>
        </w:tc>
      </w:tr>
      <w:tr w:rsidR="00F25B67" w:rsidRPr="00504520" w14:paraId="12CEC2BF" w14:textId="77777777" w:rsidTr="00504520">
        <w:trPr>
          <w:trHeight w:val="20"/>
        </w:trPr>
        <w:tc>
          <w:tcPr>
            <w:tcW w:w="396" w:type="dxa"/>
          </w:tcPr>
          <w:p w14:paraId="172614E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6.1.</w:t>
            </w:r>
          </w:p>
        </w:tc>
        <w:tc>
          <w:tcPr>
            <w:tcW w:w="6376" w:type="dxa"/>
          </w:tcPr>
          <w:p w14:paraId="2AFCAFF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Pr>
          <w:p w14:paraId="3AF8877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w:t>
            </w:r>
          </w:p>
        </w:tc>
        <w:tc>
          <w:tcPr>
            <w:tcW w:w="1104" w:type="dxa"/>
          </w:tcPr>
          <w:p w14:paraId="6B71415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72E5468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60D09139" w14:textId="77777777" w:rsidR="00F25B67" w:rsidRPr="00504520" w:rsidRDefault="00F25B67" w:rsidP="00504520">
            <w:pPr>
              <w:rPr>
                <w:rFonts w:ascii="Times New Roman" w:hAnsi="Times New Roman" w:cs="Times New Roman"/>
              </w:rPr>
            </w:pPr>
          </w:p>
        </w:tc>
        <w:tc>
          <w:tcPr>
            <w:tcW w:w="1572" w:type="dxa"/>
          </w:tcPr>
          <w:p w14:paraId="3C60173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Воспринимать и </w:t>
            </w:r>
            <w:r w:rsidR="003E1A78" w:rsidRPr="00504520">
              <w:rPr>
                <w:rFonts w:ascii="Times New Roman" w:hAnsi="Times New Roman" w:cs="Times New Roman"/>
              </w:rPr>
              <w:t xml:space="preserve"> </w:t>
            </w:r>
            <w:r w:rsidRPr="00504520">
              <w:rPr>
                <w:rFonts w:ascii="Times New Roman" w:hAnsi="Times New Roman" w:cs="Times New Roman"/>
              </w:rPr>
              <w:t xml:space="preserve">выразительно читать литературное </w:t>
            </w:r>
            <w:r w:rsidR="003E1A78" w:rsidRPr="00504520">
              <w:rPr>
                <w:rFonts w:ascii="Times New Roman" w:hAnsi="Times New Roman" w:cs="Times New Roman"/>
              </w:rPr>
              <w:t xml:space="preserve"> </w:t>
            </w:r>
            <w:r w:rsidRPr="00504520">
              <w:rPr>
                <w:rFonts w:ascii="Times New Roman" w:hAnsi="Times New Roman" w:cs="Times New Roman"/>
              </w:rPr>
              <w:t>произведение;</w:t>
            </w:r>
          </w:p>
        </w:tc>
        <w:tc>
          <w:tcPr>
            <w:tcW w:w="1238" w:type="dxa"/>
          </w:tcPr>
          <w:p w14:paraId="4D686FB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3A921F7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http://repetitor.1c.ru/ - Серия </w:t>
            </w:r>
            <w:r w:rsidR="003E1A78" w:rsidRPr="00504520">
              <w:rPr>
                <w:rFonts w:ascii="Times New Roman" w:hAnsi="Times New Roman" w:cs="Times New Roman"/>
              </w:rPr>
              <w:t xml:space="preserve"> </w:t>
            </w:r>
            <w:r w:rsidRPr="00504520">
              <w:rPr>
                <w:rFonts w:ascii="Times New Roman" w:hAnsi="Times New Roman" w:cs="Times New Roman"/>
              </w:rPr>
              <w:t xml:space="preserve">учебных компьютерных </w:t>
            </w:r>
            <w:r w:rsidR="003E1A78" w:rsidRPr="00504520">
              <w:rPr>
                <w:rFonts w:ascii="Times New Roman" w:hAnsi="Times New Roman" w:cs="Times New Roman"/>
              </w:rPr>
              <w:t xml:space="preserve"> </w:t>
            </w:r>
            <w:r w:rsidRPr="00504520">
              <w:rPr>
                <w:rFonts w:ascii="Times New Roman" w:hAnsi="Times New Roman" w:cs="Times New Roman"/>
              </w:rPr>
              <w:t xml:space="preserve">программ '1С: Репетитор' по </w:t>
            </w:r>
            <w:r w:rsidR="003E1A78" w:rsidRPr="00504520">
              <w:rPr>
                <w:rFonts w:ascii="Times New Roman" w:hAnsi="Times New Roman" w:cs="Times New Roman"/>
              </w:rPr>
              <w:t xml:space="preserve"> </w:t>
            </w:r>
            <w:r w:rsidRPr="00504520">
              <w:rPr>
                <w:rFonts w:ascii="Times New Roman" w:hAnsi="Times New Roman" w:cs="Times New Roman"/>
              </w:rPr>
              <w:t>литературе, Контрольно-</w:t>
            </w:r>
            <w:r w:rsidR="003E1A78" w:rsidRPr="00504520">
              <w:rPr>
                <w:rFonts w:ascii="Times New Roman" w:hAnsi="Times New Roman" w:cs="Times New Roman"/>
              </w:rPr>
              <w:t xml:space="preserve"> </w:t>
            </w:r>
            <w:r w:rsidRPr="00504520">
              <w:rPr>
                <w:rFonts w:ascii="Times New Roman" w:hAnsi="Times New Roman" w:cs="Times New Roman"/>
              </w:rPr>
              <w:t>диагностические системы серии 'Репетитор</w:t>
            </w:r>
          </w:p>
        </w:tc>
      </w:tr>
      <w:tr w:rsidR="00F25B67" w:rsidRPr="00504520" w14:paraId="015E7F59" w14:textId="77777777" w:rsidTr="00504520">
        <w:trPr>
          <w:trHeight w:val="20"/>
        </w:trPr>
        <w:tc>
          <w:tcPr>
            <w:tcW w:w="396" w:type="dxa"/>
          </w:tcPr>
          <w:p w14:paraId="2111E60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6.2.</w:t>
            </w:r>
          </w:p>
        </w:tc>
        <w:tc>
          <w:tcPr>
            <w:tcW w:w="6376" w:type="dxa"/>
          </w:tcPr>
          <w:p w14:paraId="46B2E08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Внеклассное чтение</w:t>
            </w:r>
          </w:p>
        </w:tc>
        <w:tc>
          <w:tcPr>
            <w:tcW w:w="528" w:type="dxa"/>
          </w:tcPr>
          <w:p w14:paraId="575B8AA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6DE3280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3E84261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6EB6BA3D" w14:textId="77777777" w:rsidR="00F25B67" w:rsidRPr="00504520" w:rsidRDefault="00F25B67" w:rsidP="00504520">
            <w:pPr>
              <w:rPr>
                <w:rFonts w:ascii="Times New Roman" w:hAnsi="Times New Roman" w:cs="Times New Roman"/>
              </w:rPr>
            </w:pPr>
          </w:p>
        </w:tc>
        <w:tc>
          <w:tcPr>
            <w:tcW w:w="1572" w:type="dxa"/>
          </w:tcPr>
          <w:p w14:paraId="7313AD9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ознакомление с </w:t>
            </w:r>
            <w:r w:rsidR="003E1A78" w:rsidRPr="00504520">
              <w:rPr>
                <w:rFonts w:ascii="Times New Roman" w:hAnsi="Times New Roman" w:cs="Times New Roman"/>
              </w:rPr>
              <w:t xml:space="preserve"> </w:t>
            </w:r>
            <w:r w:rsidRPr="00504520">
              <w:rPr>
                <w:rFonts w:ascii="Times New Roman" w:hAnsi="Times New Roman" w:cs="Times New Roman"/>
              </w:rPr>
              <w:t>литературными произведениями</w:t>
            </w:r>
          </w:p>
        </w:tc>
        <w:tc>
          <w:tcPr>
            <w:tcW w:w="1238" w:type="dxa"/>
          </w:tcPr>
          <w:p w14:paraId="54F78EB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382BBF8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http://repetitor.1c.ru/ - Серия </w:t>
            </w:r>
            <w:r w:rsidR="003E1A78" w:rsidRPr="00504520">
              <w:rPr>
                <w:rFonts w:ascii="Times New Roman" w:hAnsi="Times New Roman" w:cs="Times New Roman"/>
              </w:rPr>
              <w:t xml:space="preserve"> </w:t>
            </w:r>
            <w:r w:rsidRPr="00504520">
              <w:rPr>
                <w:rFonts w:ascii="Times New Roman" w:hAnsi="Times New Roman" w:cs="Times New Roman"/>
              </w:rPr>
              <w:t xml:space="preserve">учебных компьютерных </w:t>
            </w:r>
            <w:r w:rsidR="003E1A78" w:rsidRPr="00504520">
              <w:rPr>
                <w:rFonts w:ascii="Times New Roman" w:hAnsi="Times New Roman" w:cs="Times New Roman"/>
              </w:rPr>
              <w:t xml:space="preserve"> </w:t>
            </w:r>
            <w:r w:rsidRPr="00504520">
              <w:rPr>
                <w:rFonts w:ascii="Times New Roman" w:hAnsi="Times New Roman" w:cs="Times New Roman"/>
              </w:rPr>
              <w:t xml:space="preserve">программ '1С: Репетитор' по </w:t>
            </w:r>
            <w:r w:rsidR="003E1A78" w:rsidRPr="00504520">
              <w:rPr>
                <w:rFonts w:ascii="Times New Roman" w:hAnsi="Times New Roman" w:cs="Times New Roman"/>
              </w:rPr>
              <w:t xml:space="preserve"> </w:t>
            </w:r>
            <w:r w:rsidRPr="00504520">
              <w:rPr>
                <w:rFonts w:ascii="Times New Roman" w:hAnsi="Times New Roman" w:cs="Times New Roman"/>
              </w:rPr>
              <w:t>литературе, Контрольно-</w:t>
            </w:r>
            <w:r w:rsidR="003E1A78" w:rsidRPr="00504520">
              <w:rPr>
                <w:rFonts w:ascii="Times New Roman" w:hAnsi="Times New Roman" w:cs="Times New Roman"/>
              </w:rPr>
              <w:t xml:space="preserve"> </w:t>
            </w:r>
            <w:r w:rsidRPr="00504520">
              <w:rPr>
                <w:rFonts w:ascii="Times New Roman" w:hAnsi="Times New Roman" w:cs="Times New Roman"/>
              </w:rPr>
              <w:t>диагностические системы серии 'Репетитор</w:t>
            </w:r>
          </w:p>
        </w:tc>
      </w:tr>
      <w:tr w:rsidR="00F25B67" w:rsidRPr="00504520" w14:paraId="492DB4D3" w14:textId="77777777" w:rsidTr="00504520">
        <w:trPr>
          <w:trHeight w:val="20"/>
        </w:trPr>
        <w:tc>
          <w:tcPr>
            <w:tcW w:w="396" w:type="dxa"/>
          </w:tcPr>
          <w:p w14:paraId="214837C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6.3.</w:t>
            </w:r>
          </w:p>
        </w:tc>
        <w:tc>
          <w:tcPr>
            <w:tcW w:w="6376" w:type="dxa"/>
          </w:tcPr>
          <w:p w14:paraId="6A8F7FF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w:t>
            </w:r>
            <w:r w:rsidRPr="00504520">
              <w:rPr>
                <w:rFonts w:ascii="Times New Roman" w:hAnsi="Times New Roman" w:cs="Times New Roman"/>
              </w:rPr>
              <w:lastRenderedPageBreak/>
              <w:t>И. Коваля, А. А. Гиваргизова, М. С. Аромштам, Н. Ю. Абгарян, А. В. Жвалевского и Е. Б. Пастернак и др.</w:t>
            </w:r>
          </w:p>
        </w:tc>
        <w:tc>
          <w:tcPr>
            <w:tcW w:w="528" w:type="dxa"/>
          </w:tcPr>
          <w:p w14:paraId="1E2DFDF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4</w:t>
            </w:r>
          </w:p>
        </w:tc>
        <w:tc>
          <w:tcPr>
            <w:tcW w:w="1104" w:type="dxa"/>
          </w:tcPr>
          <w:p w14:paraId="6573CD6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269CEEB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6D7EE90D" w14:textId="77777777" w:rsidR="00F25B67" w:rsidRPr="00504520" w:rsidRDefault="00F25B67" w:rsidP="00504520">
            <w:pPr>
              <w:rPr>
                <w:rFonts w:ascii="Times New Roman" w:hAnsi="Times New Roman" w:cs="Times New Roman"/>
              </w:rPr>
            </w:pPr>
          </w:p>
        </w:tc>
        <w:tc>
          <w:tcPr>
            <w:tcW w:w="1572" w:type="dxa"/>
          </w:tcPr>
          <w:p w14:paraId="38BF7A4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Отвечать на </w:t>
            </w:r>
            <w:r w:rsidR="003E1A78" w:rsidRPr="00504520">
              <w:rPr>
                <w:rFonts w:ascii="Times New Roman" w:hAnsi="Times New Roman" w:cs="Times New Roman"/>
              </w:rPr>
              <w:t xml:space="preserve"> </w:t>
            </w:r>
            <w:r w:rsidRPr="00504520">
              <w:rPr>
                <w:rFonts w:ascii="Times New Roman" w:hAnsi="Times New Roman" w:cs="Times New Roman"/>
              </w:rPr>
              <w:t xml:space="preserve">вопросы, </w:t>
            </w:r>
            <w:r w:rsidR="003E1A78" w:rsidRPr="00504520">
              <w:rPr>
                <w:rFonts w:ascii="Times New Roman" w:hAnsi="Times New Roman" w:cs="Times New Roman"/>
              </w:rPr>
              <w:t xml:space="preserve"> </w:t>
            </w:r>
            <w:r w:rsidRPr="00504520">
              <w:rPr>
                <w:rFonts w:ascii="Times New Roman" w:hAnsi="Times New Roman" w:cs="Times New Roman"/>
              </w:rPr>
              <w:t xml:space="preserve">формулировать </w:t>
            </w:r>
            <w:r w:rsidR="003E1A78" w:rsidRPr="00504520">
              <w:rPr>
                <w:rFonts w:ascii="Times New Roman" w:hAnsi="Times New Roman" w:cs="Times New Roman"/>
              </w:rPr>
              <w:t xml:space="preserve"> </w:t>
            </w:r>
            <w:r w:rsidRPr="00504520">
              <w:rPr>
                <w:rFonts w:ascii="Times New Roman" w:hAnsi="Times New Roman" w:cs="Times New Roman"/>
              </w:rPr>
              <w:t>само</w:t>
            </w:r>
            <w:r w:rsidRPr="00504520">
              <w:rPr>
                <w:rFonts w:ascii="Times New Roman" w:hAnsi="Times New Roman" w:cs="Times New Roman"/>
              </w:rPr>
              <w:lastRenderedPageBreak/>
              <w:t xml:space="preserve">стоятельно </w:t>
            </w:r>
            <w:r w:rsidR="003E1A78" w:rsidRPr="00504520">
              <w:rPr>
                <w:rFonts w:ascii="Times New Roman" w:hAnsi="Times New Roman" w:cs="Times New Roman"/>
              </w:rPr>
              <w:t xml:space="preserve"> </w:t>
            </w:r>
            <w:r w:rsidRPr="00504520">
              <w:rPr>
                <w:rFonts w:ascii="Times New Roman" w:hAnsi="Times New Roman" w:cs="Times New Roman"/>
              </w:rPr>
              <w:t xml:space="preserve">вопросы к тексту, пересказывать </w:t>
            </w:r>
            <w:r w:rsidR="003E1A78" w:rsidRPr="00504520">
              <w:rPr>
                <w:rFonts w:ascii="Times New Roman" w:hAnsi="Times New Roman" w:cs="Times New Roman"/>
              </w:rPr>
              <w:t xml:space="preserve"> </w:t>
            </w:r>
            <w:r w:rsidRPr="00504520">
              <w:rPr>
                <w:rFonts w:ascii="Times New Roman" w:hAnsi="Times New Roman" w:cs="Times New Roman"/>
              </w:rPr>
              <w:t xml:space="preserve">прозаические </w:t>
            </w:r>
            <w:r w:rsidR="003E1A78" w:rsidRPr="00504520">
              <w:rPr>
                <w:rFonts w:ascii="Times New Roman" w:hAnsi="Times New Roman" w:cs="Times New Roman"/>
              </w:rPr>
              <w:t xml:space="preserve"> </w:t>
            </w:r>
            <w:r w:rsidRPr="00504520">
              <w:rPr>
                <w:rFonts w:ascii="Times New Roman" w:hAnsi="Times New Roman" w:cs="Times New Roman"/>
              </w:rPr>
              <w:t>произведения;</w:t>
            </w:r>
          </w:p>
        </w:tc>
        <w:tc>
          <w:tcPr>
            <w:tcW w:w="1238" w:type="dxa"/>
          </w:tcPr>
          <w:p w14:paraId="24C1E40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 xml:space="preserve">использованием </w:t>
            </w:r>
            <w:r w:rsidR="00387875">
              <w:rPr>
                <w:rFonts w:ascii="Times New Roman" w:hAnsi="Times New Roman" w:cs="Times New Roman"/>
              </w:rPr>
              <w:lastRenderedPageBreak/>
              <w:t>«Оценочного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3D56E22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«Русская литература»</w:t>
            </w:r>
            <w:r w:rsidR="003E1A78" w:rsidRPr="00504520">
              <w:rPr>
                <w:rFonts w:ascii="Times New Roman" w:hAnsi="Times New Roman" w:cs="Times New Roman"/>
              </w:rPr>
              <w:t xml:space="preserve"> </w:t>
            </w:r>
            <w:r w:rsidRPr="00504520">
              <w:rPr>
                <w:rFonts w:ascii="Times New Roman" w:hAnsi="Times New Roman" w:cs="Times New Roman"/>
              </w:rPr>
              <w:t>Мультимедийная библиотека</w:t>
            </w:r>
          </w:p>
        </w:tc>
      </w:tr>
      <w:tr w:rsidR="00F25B67" w:rsidRPr="00504520" w14:paraId="2001ED11" w14:textId="77777777" w:rsidTr="00504520">
        <w:trPr>
          <w:trHeight w:val="20"/>
        </w:trPr>
        <w:tc>
          <w:tcPr>
            <w:tcW w:w="396" w:type="dxa"/>
          </w:tcPr>
          <w:p w14:paraId="797EDC4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6.4.</w:t>
            </w:r>
          </w:p>
        </w:tc>
        <w:tc>
          <w:tcPr>
            <w:tcW w:w="6376" w:type="dxa"/>
          </w:tcPr>
          <w:p w14:paraId="12D4FFD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Развитие речи</w:t>
            </w:r>
          </w:p>
        </w:tc>
        <w:tc>
          <w:tcPr>
            <w:tcW w:w="528" w:type="dxa"/>
          </w:tcPr>
          <w:p w14:paraId="1067743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6BE1E95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54C0E75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804" w:type="dxa"/>
          </w:tcPr>
          <w:p w14:paraId="07782537" w14:textId="77777777" w:rsidR="00F25B67" w:rsidRPr="00504520" w:rsidRDefault="00F25B67" w:rsidP="00504520">
            <w:pPr>
              <w:rPr>
                <w:rFonts w:ascii="Times New Roman" w:hAnsi="Times New Roman" w:cs="Times New Roman"/>
              </w:rPr>
            </w:pPr>
          </w:p>
        </w:tc>
        <w:tc>
          <w:tcPr>
            <w:tcW w:w="1572" w:type="dxa"/>
          </w:tcPr>
          <w:p w14:paraId="2738675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ознакомление с </w:t>
            </w:r>
            <w:r w:rsidR="003E1A78" w:rsidRPr="00504520">
              <w:rPr>
                <w:rFonts w:ascii="Times New Roman" w:hAnsi="Times New Roman" w:cs="Times New Roman"/>
              </w:rPr>
              <w:t xml:space="preserve"> </w:t>
            </w:r>
            <w:r w:rsidRPr="00504520">
              <w:rPr>
                <w:rFonts w:ascii="Times New Roman" w:hAnsi="Times New Roman" w:cs="Times New Roman"/>
              </w:rPr>
              <w:t>литературными произведениями</w:t>
            </w:r>
          </w:p>
        </w:tc>
        <w:tc>
          <w:tcPr>
            <w:tcW w:w="1238" w:type="dxa"/>
          </w:tcPr>
          <w:p w14:paraId="39E0CBC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7FF61EA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http://repetitor.1c.ru/ - Серия </w:t>
            </w:r>
            <w:r w:rsidR="003E1A78" w:rsidRPr="00504520">
              <w:rPr>
                <w:rFonts w:ascii="Times New Roman" w:hAnsi="Times New Roman" w:cs="Times New Roman"/>
              </w:rPr>
              <w:t xml:space="preserve"> </w:t>
            </w:r>
            <w:r w:rsidRPr="00504520">
              <w:rPr>
                <w:rFonts w:ascii="Times New Roman" w:hAnsi="Times New Roman" w:cs="Times New Roman"/>
              </w:rPr>
              <w:t xml:space="preserve">учебных компьютерных </w:t>
            </w:r>
            <w:r w:rsidR="003E1A78" w:rsidRPr="00504520">
              <w:rPr>
                <w:rFonts w:ascii="Times New Roman" w:hAnsi="Times New Roman" w:cs="Times New Roman"/>
              </w:rPr>
              <w:t xml:space="preserve"> </w:t>
            </w:r>
            <w:r w:rsidRPr="00504520">
              <w:rPr>
                <w:rFonts w:ascii="Times New Roman" w:hAnsi="Times New Roman" w:cs="Times New Roman"/>
              </w:rPr>
              <w:t xml:space="preserve">программ '1С: Репетитор' по </w:t>
            </w:r>
            <w:r w:rsidR="003E1A78" w:rsidRPr="00504520">
              <w:rPr>
                <w:rFonts w:ascii="Times New Roman" w:hAnsi="Times New Roman" w:cs="Times New Roman"/>
              </w:rPr>
              <w:t xml:space="preserve"> </w:t>
            </w:r>
            <w:r w:rsidRPr="00504520">
              <w:rPr>
                <w:rFonts w:ascii="Times New Roman" w:hAnsi="Times New Roman" w:cs="Times New Roman"/>
              </w:rPr>
              <w:t>литературе, Контрольно-</w:t>
            </w:r>
            <w:r w:rsidR="003E1A78" w:rsidRPr="00504520">
              <w:rPr>
                <w:rFonts w:ascii="Times New Roman" w:hAnsi="Times New Roman" w:cs="Times New Roman"/>
              </w:rPr>
              <w:t xml:space="preserve"> </w:t>
            </w:r>
            <w:r w:rsidRPr="00504520">
              <w:rPr>
                <w:rFonts w:ascii="Times New Roman" w:hAnsi="Times New Roman" w:cs="Times New Roman"/>
              </w:rPr>
              <w:t>диагностические системы серии 'Репетитор</w:t>
            </w:r>
          </w:p>
        </w:tc>
      </w:tr>
      <w:tr w:rsidR="00F25B67" w:rsidRPr="00504520" w14:paraId="23B3FEEE" w14:textId="77777777" w:rsidTr="00504520">
        <w:trPr>
          <w:trHeight w:val="20"/>
        </w:trPr>
        <w:tc>
          <w:tcPr>
            <w:tcW w:w="396" w:type="dxa"/>
          </w:tcPr>
          <w:p w14:paraId="04F0724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6.5.</w:t>
            </w:r>
          </w:p>
        </w:tc>
        <w:tc>
          <w:tcPr>
            <w:tcW w:w="6376" w:type="dxa"/>
          </w:tcPr>
          <w:p w14:paraId="175CE41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Произведения приключенческого жанра отечественных писателей (одно по выбору). Например, К. Булычёв «Девочка, с которой</w:t>
            </w:r>
            <w:r w:rsidR="00387875">
              <w:rPr>
                <w:rFonts w:ascii="Times New Roman" w:hAnsi="Times New Roman" w:cs="Times New Roman"/>
              </w:rPr>
              <w:t xml:space="preserve"> </w:t>
            </w:r>
            <w:r w:rsidRPr="00504520">
              <w:rPr>
                <w:rFonts w:ascii="Times New Roman" w:hAnsi="Times New Roman" w:cs="Times New Roman"/>
              </w:rPr>
              <w:t>ничего</w:t>
            </w:r>
            <w:r w:rsidR="00387875">
              <w:rPr>
                <w:rFonts w:ascii="Times New Roman" w:hAnsi="Times New Roman" w:cs="Times New Roman"/>
              </w:rPr>
              <w:t xml:space="preserve"> </w:t>
            </w:r>
            <w:r w:rsidRPr="00504520">
              <w:rPr>
                <w:rFonts w:ascii="Times New Roman" w:hAnsi="Times New Roman" w:cs="Times New Roman"/>
              </w:rPr>
              <w:t>не случится», «Миллион приключений»(главы по выбору) и др.</w:t>
            </w:r>
          </w:p>
        </w:tc>
        <w:tc>
          <w:tcPr>
            <w:tcW w:w="528" w:type="dxa"/>
          </w:tcPr>
          <w:p w14:paraId="61A7E99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w:t>
            </w:r>
          </w:p>
        </w:tc>
        <w:tc>
          <w:tcPr>
            <w:tcW w:w="1104" w:type="dxa"/>
          </w:tcPr>
          <w:p w14:paraId="01B9943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4777983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52180D9D" w14:textId="77777777" w:rsidR="00F25B67" w:rsidRPr="00504520" w:rsidRDefault="00F25B67" w:rsidP="00504520">
            <w:pPr>
              <w:rPr>
                <w:rFonts w:ascii="Times New Roman" w:hAnsi="Times New Roman" w:cs="Times New Roman"/>
              </w:rPr>
            </w:pPr>
          </w:p>
        </w:tc>
        <w:tc>
          <w:tcPr>
            <w:tcW w:w="1572" w:type="dxa"/>
          </w:tcPr>
          <w:p w14:paraId="7FCF2C6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Характеризовать </w:t>
            </w:r>
            <w:r w:rsidR="003E1A78" w:rsidRPr="00504520">
              <w:rPr>
                <w:rFonts w:ascii="Times New Roman" w:hAnsi="Times New Roman" w:cs="Times New Roman"/>
              </w:rPr>
              <w:t xml:space="preserve"> </w:t>
            </w:r>
            <w:r w:rsidRPr="00504520">
              <w:rPr>
                <w:rFonts w:ascii="Times New Roman" w:hAnsi="Times New Roman" w:cs="Times New Roman"/>
              </w:rPr>
              <w:t xml:space="preserve">главных героев, </w:t>
            </w:r>
            <w:r w:rsidR="003E1A78" w:rsidRPr="00504520">
              <w:rPr>
                <w:rFonts w:ascii="Times New Roman" w:hAnsi="Times New Roman" w:cs="Times New Roman"/>
              </w:rPr>
              <w:t xml:space="preserve"> </w:t>
            </w:r>
            <w:r w:rsidRPr="00504520">
              <w:rPr>
                <w:rFonts w:ascii="Times New Roman" w:hAnsi="Times New Roman" w:cs="Times New Roman"/>
              </w:rPr>
              <w:t>основные события;</w:t>
            </w:r>
          </w:p>
        </w:tc>
        <w:tc>
          <w:tcPr>
            <w:tcW w:w="1238" w:type="dxa"/>
          </w:tcPr>
          <w:p w14:paraId="49E6781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299A68D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Библиотека «Классическая литература»</w:t>
            </w:r>
          </w:p>
        </w:tc>
      </w:tr>
      <w:tr w:rsidR="00F25B67" w:rsidRPr="00504520" w14:paraId="7B182024" w14:textId="77777777" w:rsidTr="00504520">
        <w:trPr>
          <w:trHeight w:val="20"/>
        </w:trPr>
        <w:tc>
          <w:tcPr>
            <w:tcW w:w="396" w:type="dxa"/>
          </w:tcPr>
          <w:p w14:paraId="4B47C49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6.6.</w:t>
            </w:r>
          </w:p>
        </w:tc>
        <w:tc>
          <w:tcPr>
            <w:tcW w:w="6376" w:type="dxa"/>
          </w:tcPr>
          <w:p w14:paraId="1B4E477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Внеклассное чтение</w:t>
            </w:r>
          </w:p>
        </w:tc>
        <w:tc>
          <w:tcPr>
            <w:tcW w:w="528" w:type="dxa"/>
          </w:tcPr>
          <w:p w14:paraId="2518CCA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436F87B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28B5828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565CED66" w14:textId="77777777" w:rsidR="00F25B67" w:rsidRPr="00504520" w:rsidRDefault="00F25B67" w:rsidP="00504520">
            <w:pPr>
              <w:rPr>
                <w:rFonts w:ascii="Times New Roman" w:hAnsi="Times New Roman" w:cs="Times New Roman"/>
              </w:rPr>
            </w:pPr>
          </w:p>
        </w:tc>
        <w:tc>
          <w:tcPr>
            <w:tcW w:w="1572" w:type="dxa"/>
          </w:tcPr>
          <w:p w14:paraId="460C4E0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ознакомление с </w:t>
            </w:r>
            <w:r w:rsidR="003E1A78" w:rsidRPr="00504520">
              <w:rPr>
                <w:rFonts w:ascii="Times New Roman" w:hAnsi="Times New Roman" w:cs="Times New Roman"/>
              </w:rPr>
              <w:t xml:space="preserve"> </w:t>
            </w:r>
            <w:r w:rsidRPr="00504520">
              <w:rPr>
                <w:rFonts w:ascii="Times New Roman" w:hAnsi="Times New Roman" w:cs="Times New Roman"/>
              </w:rPr>
              <w:t>литературными произведениями</w:t>
            </w:r>
          </w:p>
        </w:tc>
        <w:tc>
          <w:tcPr>
            <w:tcW w:w="1238" w:type="dxa"/>
          </w:tcPr>
          <w:p w14:paraId="611A329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4512BE3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http://school-sector.relarn.ru/ -школьный сектор ассоциации РЕЛАРН</w:t>
            </w:r>
          </w:p>
        </w:tc>
      </w:tr>
      <w:tr w:rsidR="00F25B67" w:rsidRPr="00504520" w14:paraId="6204A379" w14:textId="77777777" w:rsidTr="00504520">
        <w:trPr>
          <w:trHeight w:val="20"/>
        </w:trPr>
        <w:tc>
          <w:tcPr>
            <w:tcW w:w="6772" w:type="dxa"/>
            <w:gridSpan w:val="2"/>
          </w:tcPr>
          <w:p w14:paraId="6795EEF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Итого по разделу</w:t>
            </w:r>
          </w:p>
        </w:tc>
        <w:tc>
          <w:tcPr>
            <w:tcW w:w="528" w:type="dxa"/>
          </w:tcPr>
          <w:p w14:paraId="7DFCD37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14</w:t>
            </w:r>
          </w:p>
        </w:tc>
        <w:tc>
          <w:tcPr>
            <w:tcW w:w="8202" w:type="dxa"/>
            <w:gridSpan w:val="6"/>
          </w:tcPr>
          <w:p w14:paraId="674876DB" w14:textId="77777777" w:rsidR="00F25B67" w:rsidRPr="00504520" w:rsidRDefault="00F25B67" w:rsidP="00504520">
            <w:pPr>
              <w:rPr>
                <w:rFonts w:ascii="Times New Roman" w:hAnsi="Times New Roman" w:cs="Times New Roman"/>
              </w:rPr>
            </w:pPr>
          </w:p>
        </w:tc>
      </w:tr>
      <w:tr w:rsidR="00F25B67" w:rsidRPr="00504520" w14:paraId="0DA6ADEA" w14:textId="77777777" w:rsidTr="00504520">
        <w:trPr>
          <w:trHeight w:val="20"/>
        </w:trPr>
        <w:tc>
          <w:tcPr>
            <w:tcW w:w="15502" w:type="dxa"/>
            <w:gridSpan w:val="9"/>
          </w:tcPr>
          <w:p w14:paraId="670032B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Раздел 7. Литература народов Российской Федерации</w:t>
            </w:r>
          </w:p>
        </w:tc>
      </w:tr>
      <w:tr w:rsidR="00F25B67" w:rsidRPr="00504520" w14:paraId="2B3D64DA" w14:textId="77777777" w:rsidTr="00504520">
        <w:trPr>
          <w:trHeight w:val="20"/>
        </w:trPr>
        <w:tc>
          <w:tcPr>
            <w:tcW w:w="396" w:type="dxa"/>
          </w:tcPr>
          <w:p w14:paraId="4E6AA12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7.1.</w:t>
            </w:r>
          </w:p>
        </w:tc>
        <w:tc>
          <w:tcPr>
            <w:tcW w:w="6376" w:type="dxa"/>
          </w:tcPr>
          <w:p w14:paraId="6BB5496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Стихотворения (одно по выбору). Например, Р. Г. Гамзатов. «Песня соловья»; М. Карим. «Эту песню мать мне пела» </w:t>
            </w:r>
          </w:p>
        </w:tc>
        <w:tc>
          <w:tcPr>
            <w:tcW w:w="528" w:type="dxa"/>
          </w:tcPr>
          <w:p w14:paraId="24CD03E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04" w:type="dxa"/>
          </w:tcPr>
          <w:p w14:paraId="681A891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5D0ABDC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001E7301" w14:textId="77777777" w:rsidR="00F25B67" w:rsidRPr="00504520" w:rsidRDefault="00F25B67" w:rsidP="00504520">
            <w:pPr>
              <w:rPr>
                <w:rFonts w:ascii="Times New Roman" w:hAnsi="Times New Roman" w:cs="Times New Roman"/>
              </w:rPr>
            </w:pPr>
          </w:p>
        </w:tc>
        <w:tc>
          <w:tcPr>
            <w:tcW w:w="1572" w:type="dxa"/>
          </w:tcPr>
          <w:p w14:paraId="2B2E915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Выразительно </w:t>
            </w:r>
            <w:r w:rsidR="003E1A78" w:rsidRPr="00504520">
              <w:rPr>
                <w:rFonts w:ascii="Times New Roman" w:hAnsi="Times New Roman" w:cs="Times New Roman"/>
              </w:rPr>
              <w:t xml:space="preserve"> </w:t>
            </w:r>
            <w:r w:rsidRPr="00504520">
              <w:rPr>
                <w:rFonts w:ascii="Times New Roman" w:hAnsi="Times New Roman" w:cs="Times New Roman"/>
              </w:rPr>
              <w:t xml:space="preserve">читать и </w:t>
            </w:r>
            <w:r w:rsidR="003E1A78" w:rsidRPr="00504520">
              <w:rPr>
                <w:rFonts w:ascii="Times New Roman" w:hAnsi="Times New Roman" w:cs="Times New Roman"/>
              </w:rPr>
              <w:t xml:space="preserve"> </w:t>
            </w:r>
            <w:r w:rsidRPr="00504520">
              <w:rPr>
                <w:rFonts w:ascii="Times New Roman" w:hAnsi="Times New Roman" w:cs="Times New Roman"/>
              </w:rPr>
              <w:t xml:space="preserve">анализировать </w:t>
            </w:r>
            <w:r w:rsidR="003E1A78" w:rsidRPr="00504520">
              <w:rPr>
                <w:rFonts w:ascii="Times New Roman" w:hAnsi="Times New Roman" w:cs="Times New Roman"/>
              </w:rPr>
              <w:t xml:space="preserve"> </w:t>
            </w:r>
            <w:r w:rsidRPr="00504520">
              <w:rPr>
                <w:rFonts w:ascii="Times New Roman" w:hAnsi="Times New Roman" w:cs="Times New Roman"/>
              </w:rPr>
              <w:t xml:space="preserve">поэтический текст; ; </w:t>
            </w:r>
            <w:r w:rsidR="003E1A78" w:rsidRPr="00504520">
              <w:rPr>
                <w:rFonts w:ascii="Times New Roman" w:hAnsi="Times New Roman" w:cs="Times New Roman"/>
              </w:rPr>
              <w:t xml:space="preserve"> </w:t>
            </w:r>
            <w:r w:rsidRPr="00504520">
              <w:rPr>
                <w:rFonts w:ascii="Times New Roman" w:hAnsi="Times New Roman" w:cs="Times New Roman"/>
              </w:rPr>
              <w:t xml:space="preserve">Определять </w:t>
            </w:r>
            <w:r w:rsidR="003E1A78" w:rsidRPr="00504520">
              <w:rPr>
                <w:rFonts w:ascii="Times New Roman" w:hAnsi="Times New Roman" w:cs="Times New Roman"/>
              </w:rPr>
              <w:t xml:space="preserve"> </w:t>
            </w:r>
            <w:r w:rsidRPr="00504520">
              <w:rPr>
                <w:rFonts w:ascii="Times New Roman" w:hAnsi="Times New Roman" w:cs="Times New Roman"/>
              </w:rPr>
              <w:t xml:space="preserve">общность темы и её художественное; </w:t>
            </w:r>
            <w:r w:rsidR="003E1A78" w:rsidRPr="00504520">
              <w:rPr>
                <w:rFonts w:ascii="Times New Roman" w:hAnsi="Times New Roman" w:cs="Times New Roman"/>
              </w:rPr>
              <w:t xml:space="preserve"> </w:t>
            </w:r>
            <w:r w:rsidRPr="00504520">
              <w:rPr>
                <w:rFonts w:ascii="Times New Roman" w:hAnsi="Times New Roman" w:cs="Times New Roman"/>
              </w:rPr>
              <w:t xml:space="preserve">воплощение в </w:t>
            </w:r>
            <w:r w:rsidR="003E1A78" w:rsidRPr="00504520">
              <w:rPr>
                <w:rFonts w:ascii="Times New Roman" w:hAnsi="Times New Roman" w:cs="Times New Roman"/>
              </w:rPr>
              <w:t xml:space="preserve"> </w:t>
            </w:r>
            <w:r w:rsidRPr="00504520">
              <w:rPr>
                <w:rFonts w:ascii="Times New Roman" w:hAnsi="Times New Roman" w:cs="Times New Roman"/>
              </w:rPr>
              <w:t xml:space="preserve">стихотворениях </w:t>
            </w:r>
            <w:r w:rsidR="003E1A78" w:rsidRPr="00504520">
              <w:rPr>
                <w:rFonts w:ascii="Times New Roman" w:hAnsi="Times New Roman" w:cs="Times New Roman"/>
              </w:rPr>
              <w:t xml:space="preserve"> </w:t>
            </w:r>
            <w:r w:rsidRPr="00504520">
              <w:rPr>
                <w:rFonts w:ascii="Times New Roman" w:hAnsi="Times New Roman" w:cs="Times New Roman"/>
              </w:rPr>
              <w:lastRenderedPageBreak/>
              <w:t xml:space="preserve">русской поэзии и в; произведениях </w:t>
            </w:r>
            <w:r w:rsidR="003E1A78" w:rsidRPr="00504520">
              <w:rPr>
                <w:rFonts w:ascii="Times New Roman" w:hAnsi="Times New Roman" w:cs="Times New Roman"/>
              </w:rPr>
              <w:t xml:space="preserve"> </w:t>
            </w:r>
            <w:r w:rsidRPr="00504520">
              <w:rPr>
                <w:rFonts w:ascii="Times New Roman" w:hAnsi="Times New Roman" w:cs="Times New Roman"/>
              </w:rPr>
              <w:t xml:space="preserve">поэтов народов </w:t>
            </w:r>
            <w:r w:rsidR="003E1A78" w:rsidRPr="00504520">
              <w:rPr>
                <w:rFonts w:ascii="Times New Roman" w:hAnsi="Times New Roman" w:cs="Times New Roman"/>
              </w:rPr>
              <w:t xml:space="preserve"> </w:t>
            </w:r>
            <w:r w:rsidRPr="00504520">
              <w:rPr>
                <w:rFonts w:ascii="Times New Roman" w:hAnsi="Times New Roman" w:cs="Times New Roman"/>
              </w:rPr>
              <w:t xml:space="preserve">России; </w:t>
            </w:r>
            <w:r w:rsidR="003E1A78" w:rsidRPr="00504520">
              <w:rPr>
                <w:rFonts w:ascii="Times New Roman" w:hAnsi="Times New Roman" w:cs="Times New Roman"/>
              </w:rPr>
              <w:t xml:space="preserve"> </w:t>
            </w:r>
            <w:r w:rsidRPr="00504520">
              <w:rPr>
                <w:rFonts w:ascii="Times New Roman" w:hAnsi="Times New Roman" w:cs="Times New Roman"/>
              </w:rPr>
              <w:t xml:space="preserve">Выявлять </w:t>
            </w:r>
            <w:r w:rsidR="003E1A78" w:rsidRPr="00504520">
              <w:rPr>
                <w:rFonts w:ascii="Times New Roman" w:hAnsi="Times New Roman" w:cs="Times New Roman"/>
              </w:rPr>
              <w:t xml:space="preserve"> </w:t>
            </w:r>
            <w:r w:rsidRPr="00504520">
              <w:rPr>
                <w:rFonts w:ascii="Times New Roman" w:hAnsi="Times New Roman" w:cs="Times New Roman"/>
              </w:rPr>
              <w:t xml:space="preserve">художественные </w:t>
            </w:r>
            <w:r w:rsidR="003E1A78" w:rsidRPr="00504520">
              <w:rPr>
                <w:rFonts w:ascii="Times New Roman" w:hAnsi="Times New Roman" w:cs="Times New Roman"/>
              </w:rPr>
              <w:t xml:space="preserve"> </w:t>
            </w:r>
            <w:r w:rsidRPr="00504520">
              <w:rPr>
                <w:rFonts w:ascii="Times New Roman" w:hAnsi="Times New Roman" w:cs="Times New Roman"/>
              </w:rPr>
              <w:t xml:space="preserve">средства; </w:t>
            </w:r>
            <w:r w:rsidR="003E1A78" w:rsidRPr="00504520">
              <w:rPr>
                <w:rFonts w:ascii="Times New Roman" w:hAnsi="Times New Roman" w:cs="Times New Roman"/>
              </w:rPr>
              <w:t xml:space="preserve"> </w:t>
            </w:r>
            <w:r w:rsidRPr="00504520">
              <w:rPr>
                <w:rFonts w:ascii="Times New Roman" w:hAnsi="Times New Roman" w:cs="Times New Roman"/>
              </w:rPr>
              <w:t>выразительности;;</w:t>
            </w:r>
          </w:p>
        </w:tc>
        <w:tc>
          <w:tcPr>
            <w:tcW w:w="1238" w:type="dxa"/>
          </w:tcPr>
          <w:p w14:paraId="348A248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Устный опрос;</w:t>
            </w:r>
          </w:p>
        </w:tc>
        <w:tc>
          <w:tcPr>
            <w:tcW w:w="2342" w:type="dxa"/>
          </w:tcPr>
          <w:p w14:paraId="32A8FFB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http://repetitor.1c.ru/ - Серия </w:t>
            </w:r>
            <w:r w:rsidR="003E1A78" w:rsidRPr="00504520">
              <w:rPr>
                <w:rFonts w:ascii="Times New Roman" w:hAnsi="Times New Roman" w:cs="Times New Roman"/>
              </w:rPr>
              <w:t xml:space="preserve"> </w:t>
            </w:r>
            <w:r w:rsidRPr="00504520">
              <w:rPr>
                <w:rFonts w:ascii="Times New Roman" w:hAnsi="Times New Roman" w:cs="Times New Roman"/>
              </w:rPr>
              <w:t xml:space="preserve">учебных компьютерных </w:t>
            </w:r>
            <w:r w:rsidR="003E1A78" w:rsidRPr="00504520">
              <w:rPr>
                <w:rFonts w:ascii="Times New Roman" w:hAnsi="Times New Roman" w:cs="Times New Roman"/>
              </w:rPr>
              <w:t xml:space="preserve"> </w:t>
            </w:r>
            <w:r w:rsidRPr="00504520">
              <w:rPr>
                <w:rFonts w:ascii="Times New Roman" w:hAnsi="Times New Roman" w:cs="Times New Roman"/>
              </w:rPr>
              <w:t xml:space="preserve">программ '1С: Репетитор' по </w:t>
            </w:r>
            <w:r w:rsidR="003E1A78" w:rsidRPr="00504520">
              <w:rPr>
                <w:rFonts w:ascii="Times New Roman" w:hAnsi="Times New Roman" w:cs="Times New Roman"/>
              </w:rPr>
              <w:t xml:space="preserve"> </w:t>
            </w:r>
            <w:r w:rsidRPr="00504520">
              <w:rPr>
                <w:rFonts w:ascii="Times New Roman" w:hAnsi="Times New Roman" w:cs="Times New Roman"/>
              </w:rPr>
              <w:t>литературе, Контрольно-</w:t>
            </w:r>
            <w:r w:rsidR="003E1A78" w:rsidRPr="00504520">
              <w:rPr>
                <w:rFonts w:ascii="Times New Roman" w:hAnsi="Times New Roman" w:cs="Times New Roman"/>
              </w:rPr>
              <w:t xml:space="preserve"> </w:t>
            </w:r>
            <w:r w:rsidRPr="00504520">
              <w:rPr>
                <w:rFonts w:ascii="Times New Roman" w:hAnsi="Times New Roman" w:cs="Times New Roman"/>
              </w:rPr>
              <w:t>диагностические системы серии 'Репетиторwww.edu.ru</w:t>
            </w:r>
          </w:p>
          <w:p w14:paraId="1866650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https://resh.edu.ru/ </w:t>
            </w:r>
            <w:r w:rsidR="003E1A78" w:rsidRPr="00504520">
              <w:rPr>
                <w:rFonts w:ascii="Times New Roman" w:hAnsi="Times New Roman" w:cs="Times New Roman"/>
              </w:rPr>
              <w:t xml:space="preserve"> </w:t>
            </w:r>
            <w:r w:rsidRPr="00504520">
              <w:rPr>
                <w:rFonts w:ascii="Times New Roman" w:hAnsi="Times New Roman" w:cs="Times New Roman"/>
              </w:rPr>
              <w:t>https://do2.rcokoit.ru/</w:t>
            </w:r>
          </w:p>
        </w:tc>
      </w:tr>
      <w:tr w:rsidR="00F25B67" w:rsidRPr="00504520" w14:paraId="1E623D20" w14:textId="77777777" w:rsidTr="00504520">
        <w:trPr>
          <w:trHeight w:val="20"/>
        </w:trPr>
        <w:tc>
          <w:tcPr>
            <w:tcW w:w="396" w:type="dxa"/>
          </w:tcPr>
          <w:p w14:paraId="6D52CD5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7.2.</w:t>
            </w:r>
          </w:p>
        </w:tc>
        <w:tc>
          <w:tcPr>
            <w:tcW w:w="6376" w:type="dxa"/>
          </w:tcPr>
          <w:p w14:paraId="1C9C941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Развитие речи</w:t>
            </w:r>
          </w:p>
        </w:tc>
        <w:tc>
          <w:tcPr>
            <w:tcW w:w="528" w:type="dxa"/>
          </w:tcPr>
          <w:p w14:paraId="3DEB132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7E4A60E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0673B44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804" w:type="dxa"/>
          </w:tcPr>
          <w:p w14:paraId="1FD7596A" w14:textId="77777777" w:rsidR="00F25B67" w:rsidRPr="00504520" w:rsidRDefault="00F25B67" w:rsidP="00504520">
            <w:pPr>
              <w:rPr>
                <w:rFonts w:ascii="Times New Roman" w:hAnsi="Times New Roman" w:cs="Times New Roman"/>
              </w:rPr>
            </w:pPr>
          </w:p>
        </w:tc>
        <w:tc>
          <w:tcPr>
            <w:tcW w:w="1572" w:type="dxa"/>
          </w:tcPr>
          <w:p w14:paraId="238E00A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w:t>
            </w:r>
            <w:r w:rsidR="003E1A78" w:rsidRPr="00504520">
              <w:rPr>
                <w:rFonts w:ascii="Times New Roman" w:hAnsi="Times New Roman" w:cs="Times New Roman"/>
              </w:rPr>
              <w:t xml:space="preserve"> </w:t>
            </w:r>
            <w:r w:rsidRPr="00504520">
              <w:rPr>
                <w:rFonts w:ascii="Times New Roman" w:hAnsi="Times New Roman" w:cs="Times New Roman"/>
              </w:rPr>
              <w:t xml:space="preserve">ознакомление с </w:t>
            </w:r>
            <w:r w:rsidR="003E1A78" w:rsidRPr="00504520">
              <w:rPr>
                <w:rFonts w:ascii="Times New Roman" w:hAnsi="Times New Roman" w:cs="Times New Roman"/>
              </w:rPr>
              <w:t xml:space="preserve"> </w:t>
            </w:r>
            <w:r w:rsidRPr="00504520">
              <w:rPr>
                <w:rFonts w:ascii="Times New Roman" w:hAnsi="Times New Roman" w:cs="Times New Roman"/>
              </w:rPr>
              <w:t xml:space="preserve">литературными </w:t>
            </w:r>
            <w:r w:rsidR="003E1A78" w:rsidRPr="00504520">
              <w:rPr>
                <w:rFonts w:ascii="Times New Roman" w:hAnsi="Times New Roman" w:cs="Times New Roman"/>
              </w:rPr>
              <w:t xml:space="preserve"> </w:t>
            </w:r>
            <w:r w:rsidRPr="00504520">
              <w:rPr>
                <w:rFonts w:ascii="Times New Roman" w:hAnsi="Times New Roman" w:cs="Times New Roman"/>
              </w:rPr>
              <w:t>произведениями по выбору учащегося</w:t>
            </w:r>
          </w:p>
        </w:tc>
        <w:tc>
          <w:tcPr>
            <w:tcW w:w="1238" w:type="dxa"/>
          </w:tcPr>
          <w:p w14:paraId="19BB51D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423FA32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Библиотека «Классическая литература»</w:t>
            </w:r>
          </w:p>
        </w:tc>
      </w:tr>
      <w:tr w:rsidR="00F25B67" w:rsidRPr="00504520" w14:paraId="26CA6F02" w14:textId="77777777" w:rsidTr="00504520">
        <w:trPr>
          <w:trHeight w:val="20"/>
        </w:trPr>
        <w:tc>
          <w:tcPr>
            <w:tcW w:w="6772" w:type="dxa"/>
            <w:gridSpan w:val="2"/>
          </w:tcPr>
          <w:p w14:paraId="39CFAC1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Итого по разделу</w:t>
            </w:r>
          </w:p>
        </w:tc>
        <w:tc>
          <w:tcPr>
            <w:tcW w:w="528" w:type="dxa"/>
          </w:tcPr>
          <w:p w14:paraId="6F09184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w:t>
            </w:r>
          </w:p>
        </w:tc>
        <w:tc>
          <w:tcPr>
            <w:tcW w:w="8202" w:type="dxa"/>
            <w:gridSpan w:val="6"/>
          </w:tcPr>
          <w:p w14:paraId="4AF4A77E" w14:textId="77777777" w:rsidR="00F25B67" w:rsidRPr="00504520" w:rsidRDefault="00F25B67" w:rsidP="00504520">
            <w:pPr>
              <w:rPr>
                <w:rFonts w:ascii="Times New Roman" w:hAnsi="Times New Roman" w:cs="Times New Roman"/>
              </w:rPr>
            </w:pPr>
          </w:p>
        </w:tc>
      </w:tr>
      <w:tr w:rsidR="00F25B67" w:rsidRPr="00504520" w14:paraId="17725AE7" w14:textId="77777777" w:rsidTr="00504520">
        <w:trPr>
          <w:trHeight w:val="20"/>
        </w:trPr>
        <w:tc>
          <w:tcPr>
            <w:tcW w:w="15502" w:type="dxa"/>
            <w:gridSpan w:val="9"/>
          </w:tcPr>
          <w:p w14:paraId="3F11583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Раздел 8. Зарубежная литература</w:t>
            </w:r>
          </w:p>
        </w:tc>
      </w:tr>
      <w:tr w:rsidR="00F25B67" w:rsidRPr="00504520" w14:paraId="5C0B8E98" w14:textId="77777777" w:rsidTr="00504520">
        <w:trPr>
          <w:trHeight w:val="20"/>
        </w:trPr>
        <w:tc>
          <w:tcPr>
            <w:tcW w:w="396" w:type="dxa"/>
          </w:tcPr>
          <w:p w14:paraId="1915FB6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8.1.</w:t>
            </w:r>
          </w:p>
        </w:tc>
        <w:tc>
          <w:tcPr>
            <w:tcW w:w="6376" w:type="dxa"/>
          </w:tcPr>
          <w:p w14:paraId="7B59793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Х. К. Андерсен. Сказки (одна по выбору). Например, «Снежная королева», «Соловей»</w:t>
            </w:r>
          </w:p>
        </w:tc>
        <w:tc>
          <w:tcPr>
            <w:tcW w:w="528" w:type="dxa"/>
          </w:tcPr>
          <w:p w14:paraId="328B85E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w:t>
            </w:r>
          </w:p>
        </w:tc>
        <w:tc>
          <w:tcPr>
            <w:tcW w:w="1104" w:type="dxa"/>
          </w:tcPr>
          <w:p w14:paraId="2D9BAF0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4896726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4EB0224D" w14:textId="77777777" w:rsidR="00F25B67" w:rsidRPr="00504520" w:rsidRDefault="00F25B67" w:rsidP="00504520">
            <w:pPr>
              <w:rPr>
                <w:rFonts w:ascii="Times New Roman" w:hAnsi="Times New Roman" w:cs="Times New Roman"/>
              </w:rPr>
            </w:pPr>
          </w:p>
        </w:tc>
        <w:tc>
          <w:tcPr>
            <w:tcW w:w="1572" w:type="dxa"/>
          </w:tcPr>
          <w:p w14:paraId="5620BCF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Читать сказку; </w:t>
            </w:r>
            <w:r w:rsidR="003E1A78" w:rsidRPr="00504520">
              <w:rPr>
                <w:rFonts w:ascii="Times New Roman" w:hAnsi="Times New Roman" w:cs="Times New Roman"/>
              </w:rPr>
              <w:t xml:space="preserve"> </w:t>
            </w:r>
            <w:r w:rsidRPr="00504520">
              <w:rPr>
                <w:rFonts w:ascii="Times New Roman" w:hAnsi="Times New Roman" w:cs="Times New Roman"/>
              </w:rPr>
              <w:t xml:space="preserve">отвечать на вопросы; пересказывать; </w:t>
            </w:r>
            <w:r w:rsidR="003E1A78" w:rsidRPr="00504520">
              <w:rPr>
                <w:rFonts w:ascii="Times New Roman" w:hAnsi="Times New Roman" w:cs="Times New Roman"/>
              </w:rPr>
              <w:t xml:space="preserve"> </w:t>
            </w:r>
            <w:r w:rsidRPr="00504520">
              <w:rPr>
                <w:rFonts w:ascii="Times New Roman" w:hAnsi="Times New Roman" w:cs="Times New Roman"/>
              </w:rPr>
              <w:t xml:space="preserve">Определять сюжет; композиционные и; художественные </w:t>
            </w:r>
            <w:r w:rsidR="003E1A78" w:rsidRPr="00504520">
              <w:rPr>
                <w:rFonts w:ascii="Times New Roman" w:hAnsi="Times New Roman" w:cs="Times New Roman"/>
              </w:rPr>
              <w:t xml:space="preserve"> </w:t>
            </w:r>
            <w:r w:rsidRPr="00504520">
              <w:rPr>
                <w:rFonts w:ascii="Times New Roman" w:hAnsi="Times New Roman" w:cs="Times New Roman"/>
              </w:rPr>
              <w:t xml:space="preserve">особенности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 </w:t>
            </w:r>
            <w:r w:rsidR="003E1A78" w:rsidRPr="00504520">
              <w:rPr>
                <w:rFonts w:ascii="Times New Roman" w:hAnsi="Times New Roman" w:cs="Times New Roman"/>
              </w:rPr>
              <w:t xml:space="preserve"> </w:t>
            </w:r>
            <w:r w:rsidRPr="00504520">
              <w:rPr>
                <w:rFonts w:ascii="Times New Roman" w:hAnsi="Times New Roman" w:cs="Times New Roman"/>
              </w:rPr>
              <w:t xml:space="preserve">Формулировать </w:t>
            </w:r>
            <w:r w:rsidR="003E1A78" w:rsidRPr="00504520">
              <w:rPr>
                <w:rFonts w:ascii="Times New Roman" w:hAnsi="Times New Roman" w:cs="Times New Roman"/>
              </w:rPr>
              <w:t xml:space="preserve"> </w:t>
            </w:r>
            <w:r w:rsidRPr="00504520">
              <w:rPr>
                <w:rFonts w:ascii="Times New Roman" w:hAnsi="Times New Roman" w:cs="Times New Roman"/>
              </w:rPr>
              <w:t xml:space="preserve">вопросы к </w:t>
            </w:r>
            <w:r w:rsidR="003E1A78" w:rsidRPr="00504520">
              <w:rPr>
                <w:rFonts w:ascii="Times New Roman" w:hAnsi="Times New Roman" w:cs="Times New Roman"/>
              </w:rPr>
              <w:t xml:space="preserve"> </w:t>
            </w:r>
            <w:r w:rsidRPr="00504520">
              <w:rPr>
                <w:rFonts w:ascii="Times New Roman" w:hAnsi="Times New Roman" w:cs="Times New Roman"/>
              </w:rPr>
              <w:t xml:space="preserve">отдельным </w:t>
            </w:r>
            <w:r w:rsidR="003E1A78" w:rsidRPr="00504520">
              <w:rPr>
                <w:rFonts w:ascii="Times New Roman" w:hAnsi="Times New Roman" w:cs="Times New Roman"/>
              </w:rPr>
              <w:t xml:space="preserve"> </w:t>
            </w:r>
            <w:r w:rsidRPr="00504520">
              <w:rPr>
                <w:rFonts w:ascii="Times New Roman" w:hAnsi="Times New Roman" w:cs="Times New Roman"/>
              </w:rPr>
              <w:t xml:space="preserve">фрагментам; </w:t>
            </w:r>
            <w:r w:rsidR="003E1A78" w:rsidRPr="00504520">
              <w:rPr>
                <w:rFonts w:ascii="Times New Roman" w:hAnsi="Times New Roman" w:cs="Times New Roman"/>
              </w:rPr>
              <w:t xml:space="preserve"> </w:t>
            </w:r>
            <w:r w:rsidRPr="00504520">
              <w:rPr>
                <w:rFonts w:ascii="Times New Roman" w:hAnsi="Times New Roman" w:cs="Times New Roman"/>
              </w:rPr>
              <w:t xml:space="preserve">сказки; </w:t>
            </w:r>
            <w:r w:rsidR="003E1A78" w:rsidRPr="00504520">
              <w:rPr>
                <w:rFonts w:ascii="Times New Roman" w:hAnsi="Times New Roman" w:cs="Times New Roman"/>
              </w:rPr>
              <w:t xml:space="preserve"> </w:t>
            </w:r>
            <w:r w:rsidRPr="00504520">
              <w:rPr>
                <w:rFonts w:ascii="Times New Roman" w:hAnsi="Times New Roman" w:cs="Times New Roman"/>
              </w:rPr>
              <w:t xml:space="preserve">Характеризовать </w:t>
            </w:r>
            <w:r w:rsidR="003E1A78" w:rsidRPr="00504520">
              <w:rPr>
                <w:rFonts w:ascii="Times New Roman" w:hAnsi="Times New Roman" w:cs="Times New Roman"/>
              </w:rPr>
              <w:t xml:space="preserve"> </w:t>
            </w:r>
            <w:r w:rsidRPr="00504520">
              <w:rPr>
                <w:rFonts w:ascii="Times New Roman" w:hAnsi="Times New Roman" w:cs="Times New Roman"/>
              </w:rPr>
              <w:t xml:space="preserve">главных героев; </w:t>
            </w:r>
            <w:r w:rsidR="003E1A78" w:rsidRPr="00504520">
              <w:rPr>
                <w:rFonts w:ascii="Times New Roman" w:hAnsi="Times New Roman" w:cs="Times New Roman"/>
              </w:rPr>
              <w:t xml:space="preserve"> </w:t>
            </w:r>
            <w:r w:rsidRPr="00504520">
              <w:rPr>
                <w:rFonts w:ascii="Times New Roman" w:hAnsi="Times New Roman" w:cs="Times New Roman"/>
              </w:rPr>
              <w:t>сравни</w:t>
            </w:r>
            <w:r w:rsidRPr="00504520">
              <w:rPr>
                <w:rFonts w:ascii="Times New Roman" w:hAnsi="Times New Roman" w:cs="Times New Roman"/>
              </w:rPr>
              <w:lastRenderedPageBreak/>
              <w:t xml:space="preserve">вать их; </w:t>
            </w:r>
            <w:r w:rsidR="003E1A78" w:rsidRPr="00504520">
              <w:rPr>
                <w:rFonts w:ascii="Times New Roman" w:hAnsi="Times New Roman" w:cs="Times New Roman"/>
              </w:rPr>
              <w:t xml:space="preserve"> </w:t>
            </w:r>
            <w:r w:rsidRPr="00504520">
              <w:rPr>
                <w:rFonts w:ascii="Times New Roman" w:hAnsi="Times New Roman" w:cs="Times New Roman"/>
              </w:rPr>
              <w:t xml:space="preserve">поступки; </w:t>
            </w:r>
            <w:r w:rsidR="003E1A78" w:rsidRPr="00504520">
              <w:rPr>
                <w:rFonts w:ascii="Times New Roman" w:hAnsi="Times New Roman" w:cs="Times New Roman"/>
              </w:rPr>
              <w:t xml:space="preserve"> </w:t>
            </w:r>
            <w:r w:rsidRPr="00504520">
              <w:rPr>
                <w:rFonts w:ascii="Times New Roman" w:hAnsi="Times New Roman" w:cs="Times New Roman"/>
              </w:rPr>
              <w:t xml:space="preserve">Высказывать своё </w:t>
            </w:r>
            <w:r w:rsidR="003E1A78" w:rsidRPr="00504520">
              <w:rPr>
                <w:rFonts w:ascii="Times New Roman" w:hAnsi="Times New Roman" w:cs="Times New Roman"/>
              </w:rPr>
              <w:t xml:space="preserve"> </w:t>
            </w:r>
            <w:r w:rsidRPr="00504520">
              <w:rPr>
                <w:rFonts w:ascii="Times New Roman" w:hAnsi="Times New Roman" w:cs="Times New Roman"/>
              </w:rPr>
              <w:t xml:space="preserve">отношение к </w:t>
            </w:r>
            <w:r w:rsidR="003E1A78" w:rsidRPr="00504520">
              <w:rPr>
                <w:rFonts w:ascii="Times New Roman" w:hAnsi="Times New Roman" w:cs="Times New Roman"/>
              </w:rPr>
              <w:t xml:space="preserve"> </w:t>
            </w:r>
            <w:r w:rsidRPr="00504520">
              <w:rPr>
                <w:rFonts w:ascii="Times New Roman" w:hAnsi="Times New Roman" w:cs="Times New Roman"/>
              </w:rPr>
              <w:t xml:space="preserve">событиям и героям; сказки; </w:t>
            </w:r>
            <w:r w:rsidR="003E1A78" w:rsidRPr="00504520">
              <w:rPr>
                <w:rFonts w:ascii="Times New Roman" w:hAnsi="Times New Roman" w:cs="Times New Roman"/>
              </w:rPr>
              <w:t xml:space="preserve"> </w:t>
            </w:r>
            <w:r w:rsidRPr="00504520">
              <w:rPr>
                <w:rFonts w:ascii="Times New Roman" w:hAnsi="Times New Roman" w:cs="Times New Roman"/>
              </w:rPr>
              <w:t xml:space="preserve">Определять связь </w:t>
            </w:r>
            <w:r w:rsidR="003E1A78" w:rsidRPr="00504520">
              <w:rPr>
                <w:rFonts w:ascii="Times New Roman" w:hAnsi="Times New Roman" w:cs="Times New Roman"/>
              </w:rPr>
              <w:t xml:space="preserve"> </w:t>
            </w:r>
            <w:r w:rsidRPr="00504520">
              <w:rPr>
                <w:rFonts w:ascii="Times New Roman" w:hAnsi="Times New Roman" w:cs="Times New Roman"/>
              </w:rPr>
              <w:t>сказки Х. К.</w:t>
            </w:r>
          </w:p>
          <w:p w14:paraId="40FF07A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Андерсена с; </w:t>
            </w:r>
            <w:r w:rsidR="003E1A78" w:rsidRPr="00504520">
              <w:rPr>
                <w:rFonts w:ascii="Times New Roman" w:hAnsi="Times New Roman" w:cs="Times New Roman"/>
              </w:rPr>
              <w:t xml:space="preserve"> </w:t>
            </w:r>
            <w:r w:rsidRPr="00504520">
              <w:rPr>
                <w:rFonts w:ascii="Times New Roman" w:hAnsi="Times New Roman" w:cs="Times New Roman"/>
              </w:rPr>
              <w:t xml:space="preserve">фольклорными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произведениями; Пользоваться </w:t>
            </w:r>
            <w:r w:rsidR="003E1A78" w:rsidRPr="00504520">
              <w:rPr>
                <w:rFonts w:ascii="Times New Roman" w:hAnsi="Times New Roman" w:cs="Times New Roman"/>
              </w:rPr>
              <w:t xml:space="preserve"> </w:t>
            </w:r>
            <w:r w:rsidRPr="00504520">
              <w:rPr>
                <w:rFonts w:ascii="Times New Roman" w:hAnsi="Times New Roman" w:cs="Times New Roman"/>
              </w:rPr>
              <w:t xml:space="preserve">библиотечным </w:t>
            </w:r>
            <w:r w:rsidR="003E1A78" w:rsidRPr="00504520">
              <w:rPr>
                <w:rFonts w:ascii="Times New Roman" w:hAnsi="Times New Roman" w:cs="Times New Roman"/>
              </w:rPr>
              <w:t xml:space="preserve"> </w:t>
            </w:r>
            <w:r w:rsidRPr="00504520">
              <w:rPr>
                <w:rFonts w:ascii="Times New Roman" w:hAnsi="Times New Roman" w:cs="Times New Roman"/>
              </w:rPr>
              <w:t xml:space="preserve">каталогом для </w:t>
            </w:r>
            <w:r w:rsidR="003E1A78" w:rsidRPr="00504520">
              <w:rPr>
                <w:rFonts w:ascii="Times New Roman" w:hAnsi="Times New Roman" w:cs="Times New Roman"/>
              </w:rPr>
              <w:t xml:space="preserve"> </w:t>
            </w:r>
            <w:r w:rsidRPr="00504520">
              <w:rPr>
                <w:rFonts w:ascii="Times New Roman" w:hAnsi="Times New Roman" w:cs="Times New Roman"/>
              </w:rPr>
              <w:t xml:space="preserve">поиска; </w:t>
            </w:r>
            <w:r w:rsidR="003E1A78" w:rsidRPr="00504520">
              <w:rPr>
                <w:rFonts w:ascii="Times New Roman" w:hAnsi="Times New Roman" w:cs="Times New Roman"/>
              </w:rPr>
              <w:t xml:space="preserve"> </w:t>
            </w:r>
            <w:r w:rsidRPr="00504520">
              <w:rPr>
                <w:rFonts w:ascii="Times New Roman" w:hAnsi="Times New Roman" w:cs="Times New Roman"/>
              </w:rPr>
              <w:t xml:space="preserve">книги; </w:t>
            </w:r>
            <w:r w:rsidR="003E1A78" w:rsidRPr="00504520">
              <w:rPr>
                <w:rFonts w:ascii="Times New Roman" w:hAnsi="Times New Roman" w:cs="Times New Roman"/>
              </w:rPr>
              <w:t xml:space="preserve"> </w:t>
            </w:r>
            <w:r w:rsidRPr="00504520">
              <w:rPr>
                <w:rFonts w:ascii="Times New Roman" w:hAnsi="Times New Roman" w:cs="Times New Roman"/>
              </w:rPr>
              <w:t>;</w:t>
            </w:r>
          </w:p>
        </w:tc>
        <w:tc>
          <w:tcPr>
            <w:tcW w:w="1238" w:type="dxa"/>
          </w:tcPr>
          <w:p w14:paraId="12D5986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Устный опрос;</w:t>
            </w:r>
          </w:p>
        </w:tc>
        <w:tc>
          <w:tcPr>
            <w:tcW w:w="2342" w:type="dxa"/>
          </w:tcPr>
          <w:p w14:paraId="2743FE6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«Русская литература»</w:t>
            </w:r>
            <w:r w:rsidR="00387875">
              <w:rPr>
                <w:rFonts w:ascii="Times New Roman" w:hAnsi="Times New Roman" w:cs="Times New Roman"/>
              </w:rPr>
              <w:t xml:space="preserve"> </w:t>
            </w:r>
            <w:r w:rsidRPr="00504520">
              <w:rPr>
                <w:rFonts w:ascii="Times New Roman" w:hAnsi="Times New Roman" w:cs="Times New Roman"/>
              </w:rPr>
              <w:t xml:space="preserve">Мультимедийная </w:t>
            </w:r>
            <w:r w:rsidR="003E1A78" w:rsidRPr="00504520">
              <w:rPr>
                <w:rFonts w:ascii="Times New Roman" w:hAnsi="Times New Roman" w:cs="Times New Roman"/>
              </w:rPr>
              <w:t xml:space="preserve"> </w:t>
            </w:r>
            <w:r w:rsidRPr="00504520">
              <w:rPr>
                <w:rFonts w:ascii="Times New Roman" w:hAnsi="Times New Roman" w:cs="Times New Roman"/>
              </w:rPr>
              <w:t>библиотекаwww.edu.ru</w:t>
            </w:r>
          </w:p>
          <w:p w14:paraId="7684B47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https://resh.edu.ru/ </w:t>
            </w:r>
            <w:r w:rsidR="003E1A78" w:rsidRPr="00504520">
              <w:rPr>
                <w:rFonts w:ascii="Times New Roman" w:hAnsi="Times New Roman" w:cs="Times New Roman"/>
              </w:rPr>
              <w:t xml:space="preserve"> </w:t>
            </w:r>
            <w:r w:rsidRPr="00504520">
              <w:rPr>
                <w:rFonts w:ascii="Times New Roman" w:hAnsi="Times New Roman" w:cs="Times New Roman"/>
              </w:rPr>
              <w:t>https://do2.rcokoit.ru/</w:t>
            </w:r>
          </w:p>
        </w:tc>
      </w:tr>
      <w:tr w:rsidR="00F25B67" w:rsidRPr="00504520" w14:paraId="25D1DE4D" w14:textId="77777777" w:rsidTr="00504520">
        <w:trPr>
          <w:trHeight w:val="20"/>
        </w:trPr>
        <w:tc>
          <w:tcPr>
            <w:tcW w:w="396" w:type="dxa"/>
          </w:tcPr>
          <w:p w14:paraId="426A4FE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8.2.</w:t>
            </w:r>
          </w:p>
        </w:tc>
        <w:tc>
          <w:tcPr>
            <w:tcW w:w="6376" w:type="dxa"/>
          </w:tcPr>
          <w:p w14:paraId="03896130" w14:textId="77777777" w:rsidR="00F25B67" w:rsidRPr="00504520" w:rsidRDefault="006E0115" w:rsidP="00387875">
            <w:pPr>
              <w:rPr>
                <w:rFonts w:ascii="Times New Roman" w:hAnsi="Times New Roman" w:cs="Times New Roman"/>
              </w:rPr>
            </w:pPr>
            <w:r w:rsidRPr="00504520">
              <w:rPr>
                <w:rFonts w:ascii="Times New Roman" w:hAnsi="Times New Roman" w:cs="Times New Roman"/>
              </w:rPr>
              <w:t>Зарубежная сказочная проза (одно произведение п</w:t>
            </w:r>
            <w:r w:rsidR="00387875">
              <w:rPr>
                <w:rFonts w:ascii="Times New Roman" w:hAnsi="Times New Roman" w:cs="Times New Roman"/>
              </w:rPr>
              <w:t xml:space="preserve">о выбору). Например, Л. Кэрролл </w:t>
            </w:r>
            <w:r w:rsidRPr="00504520">
              <w:rPr>
                <w:rFonts w:ascii="Times New Roman" w:hAnsi="Times New Roman" w:cs="Times New Roman"/>
              </w:rPr>
              <w:t xml:space="preserve">«Алиса в Стране Чудес» (главы); Дж. Р. Р. Толкин «Хоббит, или Туда и обратно» (главы) и др. </w:t>
            </w:r>
          </w:p>
        </w:tc>
        <w:tc>
          <w:tcPr>
            <w:tcW w:w="528" w:type="dxa"/>
          </w:tcPr>
          <w:p w14:paraId="48622E5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4</w:t>
            </w:r>
          </w:p>
        </w:tc>
        <w:tc>
          <w:tcPr>
            <w:tcW w:w="1104" w:type="dxa"/>
          </w:tcPr>
          <w:p w14:paraId="79990A3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7F29997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79F0B6E7" w14:textId="77777777" w:rsidR="00F25B67" w:rsidRPr="00504520" w:rsidRDefault="00F25B67" w:rsidP="00504520">
            <w:pPr>
              <w:rPr>
                <w:rFonts w:ascii="Times New Roman" w:hAnsi="Times New Roman" w:cs="Times New Roman"/>
              </w:rPr>
            </w:pPr>
          </w:p>
        </w:tc>
        <w:tc>
          <w:tcPr>
            <w:tcW w:w="1572" w:type="dxa"/>
          </w:tcPr>
          <w:p w14:paraId="22A5ABF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Выявлять </w:t>
            </w:r>
            <w:r w:rsidR="003E1A78" w:rsidRPr="00504520">
              <w:rPr>
                <w:rFonts w:ascii="Times New Roman" w:hAnsi="Times New Roman" w:cs="Times New Roman"/>
              </w:rPr>
              <w:t xml:space="preserve"> </w:t>
            </w:r>
            <w:r w:rsidRPr="00504520">
              <w:rPr>
                <w:rFonts w:ascii="Times New Roman" w:hAnsi="Times New Roman" w:cs="Times New Roman"/>
              </w:rPr>
              <w:t xml:space="preserve">своеобразие </w:t>
            </w:r>
            <w:r w:rsidR="003E1A78" w:rsidRPr="00504520">
              <w:rPr>
                <w:rFonts w:ascii="Times New Roman" w:hAnsi="Times New Roman" w:cs="Times New Roman"/>
              </w:rPr>
              <w:t xml:space="preserve"> </w:t>
            </w:r>
            <w:r w:rsidRPr="00504520">
              <w:rPr>
                <w:rFonts w:ascii="Times New Roman" w:hAnsi="Times New Roman" w:cs="Times New Roman"/>
              </w:rPr>
              <w:t>авторской сказочной прозы и её отличие от народной сказки;</w:t>
            </w:r>
          </w:p>
        </w:tc>
        <w:tc>
          <w:tcPr>
            <w:tcW w:w="1238" w:type="dxa"/>
          </w:tcPr>
          <w:p w14:paraId="48C1DEF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5092ABB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Библиотека «Классическая литература»</w:t>
            </w:r>
          </w:p>
        </w:tc>
      </w:tr>
      <w:tr w:rsidR="00F25B67" w:rsidRPr="00504520" w14:paraId="6F4E550B" w14:textId="77777777" w:rsidTr="00504520">
        <w:trPr>
          <w:trHeight w:val="20"/>
        </w:trPr>
        <w:tc>
          <w:tcPr>
            <w:tcW w:w="396" w:type="dxa"/>
          </w:tcPr>
          <w:p w14:paraId="7F49F58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8.3.</w:t>
            </w:r>
          </w:p>
        </w:tc>
        <w:tc>
          <w:tcPr>
            <w:tcW w:w="6376" w:type="dxa"/>
          </w:tcPr>
          <w:p w14:paraId="535C454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Зарубежная проза о детях и подростках (два произведения по выбору). Например, М. Твен</w:t>
            </w:r>
            <w:r w:rsidR="00387875">
              <w:rPr>
                <w:rFonts w:ascii="Times New Roman" w:hAnsi="Times New Roman" w:cs="Times New Roman"/>
              </w:rPr>
              <w:t xml:space="preserve"> </w:t>
            </w:r>
            <w:r w:rsidRPr="00504520">
              <w:rPr>
                <w:rFonts w:ascii="Times New Roman" w:hAnsi="Times New Roman" w:cs="Times New Roman"/>
              </w:rPr>
              <w:t>«Приключения Тома Сойера» (главы); Дж. Лондон. «Сказание о Кише»; Р. Брэдбери.</w:t>
            </w:r>
          </w:p>
          <w:p w14:paraId="15DAB8E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Рассказы. Например, «Каникулы», «Звук бегущих ног», «Зелёное утро» и др.</w:t>
            </w:r>
          </w:p>
        </w:tc>
        <w:tc>
          <w:tcPr>
            <w:tcW w:w="528" w:type="dxa"/>
          </w:tcPr>
          <w:p w14:paraId="02F3E59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04" w:type="dxa"/>
          </w:tcPr>
          <w:p w14:paraId="61BB6E6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6E87472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56C08212" w14:textId="77777777" w:rsidR="00F25B67" w:rsidRPr="00504520" w:rsidRDefault="00F25B67" w:rsidP="00504520">
            <w:pPr>
              <w:rPr>
                <w:rFonts w:ascii="Times New Roman" w:hAnsi="Times New Roman" w:cs="Times New Roman"/>
              </w:rPr>
            </w:pPr>
          </w:p>
        </w:tc>
        <w:tc>
          <w:tcPr>
            <w:tcW w:w="1572" w:type="dxa"/>
          </w:tcPr>
          <w:p w14:paraId="324AD8A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Выразительно </w:t>
            </w:r>
            <w:r w:rsidR="003E1A78" w:rsidRPr="00504520">
              <w:rPr>
                <w:rFonts w:ascii="Times New Roman" w:hAnsi="Times New Roman" w:cs="Times New Roman"/>
              </w:rPr>
              <w:t xml:space="preserve"> </w:t>
            </w:r>
            <w:r w:rsidRPr="00504520">
              <w:rPr>
                <w:rFonts w:ascii="Times New Roman" w:hAnsi="Times New Roman" w:cs="Times New Roman"/>
              </w:rPr>
              <w:t xml:space="preserve">читать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произведение; </w:t>
            </w:r>
            <w:r w:rsidR="003E1A78" w:rsidRPr="00504520">
              <w:rPr>
                <w:rFonts w:ascii="Times New Roman" w:hAnsi="Times New Roman" w:cs="Times New Roman"/>
              </w:rPr>
              <w:t xml:space="preserve"> </w:t>
            </w:r>
            <w:r w:rsidRPr="00504520">
              <w:rPr>
                <w:rFonts w:ascii="Times New Roman" w:hAnsi="Times New Roman" w:cs="Times New Roman"/>
              </w:rPr>
              <w:t xml:space="preserve">задавать; </w:t>
            </w:r>
            <w:r w:rsidR="003E1A78" w:rsidRPr="00504520">
              <w:rPr>
                <w:rFonts w:ascii="Times New Roman" w:hAnsi="Times New Roman" w:cs="Times New Roman"/>
              </w:rPr>
              <w:t xml:space="preserve"> </w:t>
            </w:r>
            <w:r w:rsidRPr="00504520">
              <w:rPr>
                <w:rFonts w:ascii="Times New Roman" w:hAnsi="Times New Roman" w:cs="Times New Roman"/>
              </w:rPr>
              <w:t xml:space="preserve">вопросы к </w:t>
            </w:r>
            <w:r w:rsidR="003E1A78" w:rsidRPr="00504520">
              <w:rPr>
                <w:rFonts w:ascii="Times New Roman" w:hAnsi="Times New Roman" w:cs="Times New Roman"/>
              </w:rPr>
              <w:t xml:space="preserve"> </w:t>
            </w:r>
            <w:r w:rsidRPr="00504520">
              <w:rPr>
                <w:rFonts w:ascii="Times New Roman" w:hAnsi="Times New Roman" w:cs="Times New Roman"/>
              </w:rPr>
              <w:t xml:space="preserve">отдельным </w:t>
            </w:r>
            <w:r w:rsidR="003E1A78" w:rsidRPr="00504520">
              <w:rPr>
                <w:rFonts w:ascii="Times New Roman" w:hAnsi="Times New Roman" w:cs="Times New Roman"/>
              </w:rPr>
              <w:t xml:space="preserve"> </w:t>
            </w:r>
            <w:r w:rsidRPr="00504520">
              <w:rPr>
                <w:rFonts w:ascii="Times New Roman" w:hAnsi="Times New Roman" w:cs="Times New Roman"/>
              </w:rPr>
              <w:t xml:space="preserve">фрагментам; </w:t>
            </w:r>
            <w:r w:rsidR="003E1A78" w:rsidRPr="00504520">
              <w:rPr>
                <w:rFonts w:ascii="Times New Roman" w:hAnsi="Times New Roman" w:cs="Times New Roman"/>
              </w:rPr>
              <w:t xml:space="preserve"> </w:t>
            </w:r>
            <w:r w:rsidRPr="00504520">
              <w:rPr>
                <w:rFonts w:ascii="Times New Roman" w:hAnsi="Times New Roman" w:cs="Times New Roman"/>
              </w:rPr>
              <w:t xml:space="preserve">формулировать; </w:t>
            </w:r>
            <w:r w:rsidR="003E1A78" w:rsidRPr="00504520">
              <w:rPr>
                <w:rFonts w:ascii="Times New Roman" w:hAnsi="Times New Roman" w:cs="Times New Roman"/>
              </w:rPr>
              <w:t xml:space="preserve"> </w:t>
            </w:r>
            <w:r w:rsidRPr="00504520">
              <w:rPr>
                <w:rFonts w:ascii="Times New Roman" w:hAnsi="Times New Roman" w:cs="Times New Roman"/>
              </w:rPr>
              <w:t xml:space="preserve">тему и основную </w:t>
            </w:r>
            <w:r w:rsidR="003E1A78" w:rsidRPr="00504520">
              <w:rPr>
                <w:rFonts w:ascii="Times New Roman" w:hAnsi="Times New Roman" w:cs="Times New Roman"/>
              </w:rPr>
              <w:t xml:space="preserve"> </w:t>
            </w:r>
            <w:r w:rsidRPr="00504520">
              <w:rPr>
                <w:rFonts w:ascii="Times New Roman" w:hAnsi="Times New Roman" w:cs="Times New Roman"/>
              </w:rPr>
              <w:t xml:space="preserve">идею прочитанных глав; </w:t>
            </w:r>
            <w:r w:rsidR="003E1A78" w:rsidRPr="00504520">
              <w:rPr>
                <w:rFonts w:ascii="Times New Roman" w:hAnsi="Times New Roman" w:cs="Times New Roman"/>
              </w:rPr>
              <w:t xml:space="preserve"> </w:t>
            </w:r>
            <w:r w:rsidRPr="00504520">
              <w:rPr>
                <w:rFonts w:ascii="Times New Roman" w:hAnsi="Times New Roman" w:cs="Times New Roman"/>
              </w:rPr>
              <w:lastRenderedPageBreak/>
              <w:t xml:space="preserve">Рассуждать о героях и проблематике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 </w:t>
            </w:r>
            <w:r w:rsidR="003E1A78" w:rsidRPr="00504520">
              <w:rPr>
                <w:rFonts w:ascii="Times New Roman" w:hAnsi="Times New Roman" w:cs="Times New Roman"/>
              </w:rPr>
              <w:t xml:space="preserve"> </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 xml:space="preserve">обосновывать свои суждения с опорой на текст; </w:t>
            </w:r>
            <w:r w:rsidR="003E1A78" w:rsidRPr="00504520">
              <w:rPr>
                <w:rFonts w:ascii="Times New Roman" w:hAnsi="Times New Roman" w:cs="Times New Roman"/>
              </w:rPr>
              <w:t xml:space="preserve"> </w:t>
            </w:r>
            <w:r w:rsidRPr="00504520">
              <w:rPr>
                <w:rFonts w:ascii="Times New Roman" w:hAnsi="Times New Roman" w:cs="Times New Roman"/>
              </w:rPr>
              <w:t xml:space="preserve">Выявлять </w:t>
            </w:r>
            <w:r w:rsidR="003E1A78" w:rsidRPr="00504520">
              <w:rPr>
                <w:rFonts w:ascii="Times New Roman" w:hAnsi="Times New Roman" w:cs="Times New Roman"/>
              </w:rPr>
              <w:t xml:space="preserve"> </w:t>
            </w:r>
            <w:r w:rsidRPr="00504520">
              <w:rPr>
                <w:rFonts w:ascii="Times New Roman" w:hAnsi="Times New Roman" w:cs="Times New Roman"/>
              </w:rPr>
              <w:t xml:space="preserve">своеобразие </w:t>
            </w:r>
            <w:r w:rsidR="003E1A78" w:rsidRPr="00504520">
              <w:rPr>
                <w:rFonts w:ascii="Times New Roman" w:hAnsi="Times New Roman" w:cs="Times New Roman"/>
              </w:rPr>
              <w:t xml:space="preserve"> </w:t>
            </w:r>
            <w:r w:rsidRPr="00504520">
              <w:rPr>
                <w:rFonts w:ascii="Times New Roman" w:hAnsi="Times New Roman" w:cs="Times New Roman"/>
              </w:rPr>
              <w:t xml:space="preserve">авторской сказочной прозы и; </w:t>
            </w:r>
            <w:r w:rsidR="003E1A78" w:rsidRPr="00504520">
              <w:rPr>
                <w:rFonts w:ascii="Times New Roman" w:hAnsi="Times New Roman" w:cs="Times New Roman"/>
              </w:rPr>
              <w:t xml:space="preserve"> </w:t>
            </w:r>
            <w:r w:rsidRPr="00504520">
              <w:rPr>
                <w:rFonts w:ascii="Times New Roman" w:hAnsi="Times New Roman" w:cs="Times New Roman"/>
              </w:rPr>
              <w:t xml:space="preserve">её отличие от </w:t>
            </w:r>
            <w:r w:rsidR="003E1A78" w:rsidRPr="00504520">
              <w:rPr>
                <w:rFonts w:ascii="Times New Roman" w:hAnsi="Times New Roman" w:cs="Times New Roman"/>
              </w:rPr>
              <w:t xml:space="preserve"> </w:t>
            </w:r>
            <w:r w:rsidRPr="00504520">
              <w:rPr>
                <w:rFonts w:ascii="Times New Roman" w:hAnsi="Times New Roman" w:cs="Times New Roman"/>
              </w:rPr>
              <w:t xml:space="preserve">народной сказки; </w:t>
            </w:r>
            <w:r w:rsidR="003E1A78" w:rsidRPr="00504520">
              <w:rPr>
                <w:rFonts w:ascii="Times New Roman" w:hAnsi="Times New Roman" w:cs="Times New Roman"/>
              </w:rPr>
              <w:t xml:space="preserve"> </w:t>
            </w:r>
            <w:r w:rsidRPr="00504520">
              <w:rPr>
                <w:rFonts w:ascii="Times New Roman" w:hAnsi="Times New Roman" w:cs="Times New Roman"/>
              </w:rPr>
              <w:t xml:space="preserve">Выделять ключевые эпизоды в тексте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 </w:t>
            </w:r>
            <w:r w:rsidR="003E1A78" w:rsidRPr="00504520">
              <w:rPr>
                <w:rFonts w:ascii="Times New Roman" w:hAnsi="Times New Roman" w:cs="Times New Roman"/>
              </w:rPr>
              <w:t xml:space="preserve"> </w:t>
            </w:r>
            <w:r w:rsidRPr="00504520">
              <w:rPr>
                <w:rFonts w:ascii="Times New Roman" w:hAnsi="Times New Roman" w:cs="Times New Roman"/>
              </w:rPr>
              <w:t xml:space="preserve">Писать отзыв на </w:t>
            </w:r>
            <w:r w:rsidR="003E1A78" w:rsidRPr="00504520">
              <w:rPr>
                <w:rFonts w:ascii="Times New Roman" w:hAnsi="Times New Roman" w:cs="Times New Roman"/>
              </w:rPr>
              <w:t xml:space="preserve"> </w:t>
            </w:r>
            <w:r w:rsidRPr="00504520">
              <w:rPr>
                <w:rFonts w:ascii="Times New Roman" w:hAnsi="Times New Roman" w:cs="Times New Roman"/>
              </w:rPr>
              <w:t xml:space="preserve">прочитанное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произведение; </w:t>
            </w:r>
            <w:r w:rsidR="003E1A78" w:rsidRPr="00504520">
              <w:rPr>
                <w:rFonts w:ascii="Times New Roman" w:hAnsi="Times New Roman" w:cs="Times New Roman"/>
              </w:rPr>
              <w:t xml:space="preserve"> </w:t>
            </w:r>
            <w:r w:rsidRPr="00504520">
              <w:rPr>
                <w:rFonts w:ascii="Times New Roman" w:hAnsi="Times New Roman" w:cs="Times New Roman"/>
              </w:rPr>
              <w:t xml:space="preserve">Пользоваться </w:t>
            </w:r>
            <w:r w:rsidR="003E1A78" w:rsidRPr="00504520">
              <w:rPr>
                <w:rFonts w:ascii="Times New Roman" w:hAnsi="Times New Roman" w:cs="Times New Roman"/>
              </w:rPr>
              <w:t xml:space="preserve"> </w:t>
            </w:r>
            <w:r w:rsidRPr="00504520">
              <w:rPr>
                <w:rFonts w:ascii="Times New Roman" w:hAnsi="Times New Roman" w:cs="Times New Roman"/>
              </w:rPr>
              <w:t xml:space="preserve">библиотечным </w:t>
            </w:r>
            <w:r w:rsidR="003E1A78" w:rsidRPr="00504520">
              <w:rPr>
                <w:rFonts w:ascii="Times New Roman" w:hAnsi="Times New Roman" w:cs="Times New Roman"/>
              </w:rPr>
              <w:t xml:space="preserve"> </w:t>
            </w:r>
            <w:r w:rsidRPr="00504520">
              <w:rPr>
                <w:rFonts w:ascii="Times New Roman" w:hAnsi="Times New Roman" w:cs="Times New Roman"/>
              </w:rPr>
              <w:t xml:space="preserve">каталогом для </w:t>
            </w:r>
            <w:r w:rsidR="003E1A78" w:rsidRPr="00504520">
              <w:rPr>
                <w:rFonts w:ascii="Times New Roman" w:hAnsi="Times New Roman" w:cs="Times New Roman"/>
              </w:rPr>
              <w:t xml:space="preserve"> </w:t>
            </w:r>
            <w:r w:rsidRPr="00504520">
              <w:rPr>
                <w:rFonts w:ascii="Times New Roman" w:hAnsi="Times New Roman" w:cs="Times New Roman"/>
              </w:rPr>
              <w:t xml:space="preserve">поиска; </w:t>
            </w:r>
            <w:r w:rsidR="003E1A78" w:rsidRPr="00504520">
              <w:rPr>
                <w:rFonts w:ascii="Times New Roman" w:hAnsi="Times New Roman" w:cs="Times New Roman"/>
              </w:rPr>
              <w:t xml:space="preserve"> </w:t>
            </w:r>
            <w:r w:rsidRPr="00504520">
              <w:rPr>
                <w:rFonts w:ascii="Times New Roman" w:hAnsi="Times New Roman" w:cs="Times New Roman"/>
              </w:rPr>
              <w:t xml:space="preserve">книги; </w:t>
            </w:r>
            <w:r w:rsidR="003E1A78" w:rsidRPr="00504520">
              <w:rPr>
                <w:rFonts w:ascii="Times New Roman" w:hAnsi="Times New Roman" w:cs="Times New Roman"/>
              </w:rPr>
              <w:t xml:space="preserve"> </w:t>
            </w:r>
            <w:r w:rsidRPr="00504520">
              <w:rPr>
                <w:rFonts w:ascii="Times New Roman" w:hAnsi="Times New Roman" w:cs="Times New Roman"/>
              </w:rPr>
              <w:t>;</w:t>
            </w:r>
          </w:p>
        </w:tc>
        <w:tc>
          <w:tcPr>
            <w:tcW w:w="1238" w:type="dxa"/>
          </w:tcPr>
          <w:p w14:paraId="7C66A95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Устный опрос;</w:t>
            </w:r>
          </w:p>
        </w:tc>
        <w:tc>
          <w:tcPr>
            <w:tcW w:w="2342" w:type="dxa"/>
          </w:tcPr>
          <w:p w14:paraId="097BD95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«Русская литература»</w:t>
            </w:r>
            <w:r w:rsidR="003E1A78" w:rsidRPr="00504520">
              <w:rPr>
                <w:rFonts w:ascii="Times New Roman" w:hAnsi="Times New Roman" w:cs="Times New Roman"/>
              </w:rPr>
              <w:t xml:space="preserve"> </w:t>
            </w:r>
            <w:r w:rsidRPr="00504520">
              <w:rPr>
                <w:rFonts w:ascii="Times New Roman" w:hAnsi="Times New Roman" w:cs="Times New Roman"/>
              </w:rPr>
              <w:t>Мультимедийная библиотека</w:t>
            </w:r>
          </w:p>
        </w:tc>
      </w:tr>
      <w:tr w:rsidR="00F25B67" w:rsidRPr="00504520" w14:paraId="547CCE6E" w14:textId="77777777" w:rsidTr="00504520">
        <w:trPr>
          <w:trHeight w:val="20"/>
        </w:trPr>
        <w:tc>
          <w:tcPr>
            <w:tcW w:w="396" w:type="dxa"/>
          </w:tcPr>
          <w:p w14:paraId="2B2170C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8.4.</w:t>
            </w:r>
          </w:p>
        </w:tc>
        <w:tc>
          <w:tcPr>
            <w:tcW w:w="6376" w:type="dxa"/>
          </w:tcPr>
          <w:p w14:paraId="3CF107D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Pr>
          <w:p w14:paraId="05C7AD9D"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04" w:type="dxa"/>
          </w:tcPr>
          <w:p w14:paraId="585C0AF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5E1DA90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32E96E32" w14:textId="77777777" w:rsidR="00F25B67" w:rsidRPr="00504520" w:rsidRDefault="00F25B67" w:rsidP="00504520">
            <w:pPr>
              <w:rPr>
                <w:rFonts w:ascii="Times New Roman" w:hAnsi="Times New Roman" w:cs="Times New Roman"/>
              </w:rPr>
            </w:pPr>
          </w:p>
        </w:tc>
        <w:tc>
          <w:tcPr>
            <w:tcW w:w="1572" w:type="dxa"/>
          </w:tcPr>
          <w:p w14:paraId="40353E0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Читать литературное произведение; </w:t>
            </w:r>
            <w:r w:rsidR="003E1A78" w:rsidRPr="00504520">
              <w:rPr>
                <w:rFonts w:ascii="Times New Roman" w:hAnsi="Times New Roman" w:cs="Times New Roman"/>
              </w:rPr>
              <w:t xml:space="preserve"> </w:t>
            </w:r>
            <w:r w:rsidRPr="00504520">
              <w:rPr>
                <w:rFonts w:ascii="Times New Roman" w:hAnsi="Times New Roman" w:cs="Times New Roman"/>
              </w:rPr>
              <w:t xml:space="preserve">отвечать на; </w:t>
            </w:r>
            <w:r w:rsidR="003E1A78" w:rsidRPr="00504520">
              <w:rPr>
                <w:rFonts w:ascii="Times New Roman" w:hAnsi="Times New Roman" w:cs="Times New Roman"/>
              </w:rPr>
              <w:t xml:space="preserve"> </w:t>
            </w:r>
            <w:r w:rsidRPr="00504520">
              <w:rPr>
                <w:rFonts w:ascii="Times New Roman" w:hAnsi="Times New Roman" w:cs="Times New Roman"/>
              </w:rPr>
              <w:t xml:space="preserve">вопросы; </w:t>
            </w:r>
            <w:r w:rsidR="003E1A78" w:rsidRPr="00504520">
              <w:rPr>
                <w:rFonts w:ascii="Times New Roman" w:hAnsi="Times New Roman" w:cs="Times New Roman"/>
              </w:rPr>
              <w:t xml:space="preserve"> </w:t>
            </w:r>
            <w:r w:rsidRPr="00504520">
              <w:rPr>
                <w:rFonts w:ascii="Times New Roman" w:hAnsi="Times New Roman" w:cs="Times New Roman"/>
              </w:rPr>
              <w:t xml:space="preserve">Самостоятельно </w:t>
            </w:r>
            <w:r w:rsidR="003E1A78" w:rsidRPr="00504520">
              <w:rPr>
                <w:rFonts w:ascii="Times New Roman" w:hAnsi="Times New Roman" w:cs="Times New Roman"/>
              </w:rPr>
              <w:t xml:space="preserve"> </w:t>
            </w:r>
            <w:r w:rsidRPr="00504520">
              <w:rPr>
                <w:rFonts w:ascii="Times New Roman" w:hAnsi="Times New Roman" w:cs="Times New Roman"/>
              </w:rPr>
              <w:t xml:space="preserve">формулировать </w:t>
            </w:r>
            <w:r w:rsidR="003E1A78" w:rsidRPr="00504520">
              <w:rPr>
                <w:rFonts w:ascii="Times New Roman" w:hAnsi="Times New Roman" w:cs="Times New Roman"/>
              </w:rPr>
              <w:t xml:space="preserve"> </w:t>
            </w:r>
            <w:r w:rsidRPr="00504520">
              <w:rPr>
                <w:rFonts w:ascii="Times New Roman" w:hAnsi="Times New Roman" w:cs="Times New Roman"/>
              </w:rPr>
              <w:t xml:space="preserve">вопросы к;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произведению в </w:t>
            </w:r>
            <w:r w:rsidR="003E1A78" w:rsidRPr="00504520">
              <w:rPr>
                <w:rFonts w:ascii="Times New Roman" w:hAnsi="Times New Roman" w:cs="Times New Roman"/>
              </w:rPr>
              <w:t xml:space="preserve"> </w:t>
            </w:r>
            <w:r w:rsidRPr="00504520">
              <w:rPr>
                <w:rFonts w:ascii="Times New Roman" w:hAnsi="Times New Roman" w:cs="Times New Roman"/>
              </w:rPr>
              <w:t xml:space="preserve">процессе его </w:t>
            </w:r>
            <w:r w:rsidR="003E1A78" w:rsidRPr="00504520">
              <w:rPr>
                <w:rFonts w:ascii="Times New Roman" w:hAnsi="Times New Roman" w:cs="Times New Roman"/>
              </w:rPr>
              <w:t xml:space="preserve"> </w:t>
            </w:r>
            <w:r w:rsidRPr="00504520">
              <w:rPr>
                <w:rFonts w:ascii="Times New Roman" w:hAnsi="Times New Roman" w:cs="Times New Roman"/>
              </w:rPr>
              <w:lastRenderedPageBreak/>
              <w:t xml:space="preserve">анализа; </w:t>
            </w:r>
            <w:r w:rsidR="003E1A78" w:rsidRPr="00504520">
              <w:rPr>
                <w:rFonts w:ascii="Times New Roman" w:hAnsi="Times New Roman" w:cs="Times New Roman"/>
              </w:rPr>
              <w:t xml:space="preserve"> </w:t>
            </w:r>
            <w:r w:rsidRPr="00504520">
              <w:rPr>
                <w:rFonts w:ascii="Times New Roman" w:hAnsi="Times New Roman" w:cs="Times New Roman"/>
              </w:rPr>
              <w:t xml:space="preserve">Сопоставлять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 по </w:t>
            </w:r>
            <w:r w:rsidR="003E1A78" w:rsidRPr="00504520">
              <w:rPr>
                <w:rFonts w:ascii="Times New Roman" w:hAnsi="Times New Roman" w:cs="Times New Roman"/>
              </w:rPr>
              <w:t xml:space="preserve"> </w:t>
            </w:r>
            <w:r w:rsidRPr="00504520">
              <w:rPr>
                <w:rFonts w:ascii="Times New Roman" w:hAnsi="Times New Roman" w:cs="Times New Roman"/>
              </w:rPr>
              <w:t xml:space="preserve">жанровым; </w:t>
            </w:r>
            <w:r w:rsidR="003E1A78" w:rsidRPr="00504520">
              <w:rPr>
                <w:rFonts w:ascii="Times New Roman" w:hAnsi="Times New Roman" w:cs="Times New Roman"/>
              </w:rPr>
              <w:t xml:space="preserve"> </w:t>
            </w:r>
            <w:r w:rsidRPr="00504520">
              <w:rPr>
                <w:rFonts w:ascii="Times New Roman" w:hAnsi="Times New Roman" w:cs="Times New Roman"/>
              </w:rPr>
              <w:t xml:space="preserve">особенностям; </w:t>
            </w:r>
            <w:r w:rsidR="003E1A78" w:rsidRPr="00504520">
              <w:rPr>
                <w:rFonts w:ascii="Times New Roman" w:hAnsi="Times New Roman" w:cs="Times New Roman"/>
              </w:rPr>
              <w:t xml:space="preserve"> </w:t>
            </w:r>
            <w:r w:rsidRPr="00504520">
              <w:rPr>
                <w:rFonts w:ascii="Times New Roman" w:hAnsi="Times New Roman" w:cs="Times New Roman"/>
              </w:rPr>
              <w:t xml:space="preserve">Выстраивать с </w:t>
            </w:r>
            <w:r w:rsidR="003E1A78" w:rsidRPr="00504520">
              <w:rPr>
                <w:rFonts w:ascii="Times New Roman" w:hAnsi="Times New Roman" w:cs="Times New Roman"/>
              </w:rPr>
              <w:t xml:space="preserve"> </w:t>
            </w:r>
            <w:r w:rsidRPr="00504520">
              <w:rPr>
                <w:rFonts w:ascii="Times New Roman" w:hAnsi="Times New Roman" w:cs="Times New Roman"/>
              </w:rPr>
              <w:t xml:space="preserve">помощью учителя </w:t>
            </w:r>
            <w:r w:rsidR="003E1A78" w:rsidRPr="00504520">
              <w:rPr>
                <w:rFonts w:ascii="Times New Roman" w:hAnsi="Times New Roman" w:cs="Times New Roman"/>
              </w:rPr>
              <w:t xml:space="preserve"> </w:t>
            </w:r>
            <w:r w:rsidRPr="00504520">
              <w:rPr>
                <w:rFonts w:ascii="Times New Roman" w:hAnsi="Times New Roman" w:cs="Times New Roman"/>
              </w:rPr>
              <w:t xml:space="preserve">траекторию; </w:t>
            </w:r>
            <w:r w:rsidR="003E1A78" w:rsidRPr="00504520">
              <w:rPr>
                <w:rFonts w:ascii="Times New Roman" w:hAnsi="Times New Roman" w:cs="Times New Roman"/>
              </w:rPr>
              <w:t xml:space="preserve"> </w:t>
            </w:r>
            <w:r w:rsidRPr="00504520">
              <w:rPr>
                <w:rFonts w:ascii="Times New Roman" w:hAnsi="Times New Roman" w:cs="Times New Roman"/>
              </w:rPr>
              <w:t xml:space="preserve">самостоятельного </w:t>
            </w:r>
            <w:r w:rsidR="003E1A78" w:rsidRPr="00504520">
              <w:rPr>
                <w:rFonts w:ascii="Times New Roman" w:hAnsi="Times New Roman" w:cs="Times New Roman"/>
              </w:rPr>
              <w:t xml:space="preserve"> </w:t>
            </w:r>
            <w:r w:rsidRPr="00504520">
              <w:rPr>
                <w:rFonts w:ascii="Times New Roman" w:hAnsi="Times New Roman" w:cs="Times New Roman"/>
              </w:rPr>
              <w:t xml:space="preserve">чтения; </w:t>
            </w:r>
            <w:r w:rsidR="003E1A78" w:rsidRPr="00504520">
              <w:rPr>
                <w:rFonts w:ascii="Times New Roman" w:hAnsi="Times New Roman" w:cs="Times New Roman"/>
              </w:rPr>
              <w:t xml:space="preserve"> </w:t>
            </w:r>
            <w:r w:rsidRPr="00504520">
              <w:rPr>
                <w:rFonts w:ascii="Times New Roman" w:hAnsi="Times New Roman" w:cs="Times New Roman"/>
              </w:rPr>
              <w:t>;</w:t>
            </w:r>
          </w:p>
        </w:tc>
        <w:tc>
          <w:tcPr>
            <w:tcW w:w="1238" w:type="dxa"/>
          </w:tcPr>
          <w:p w14:paraId="559A099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Устный опрос;</w:t>
            </w:r>
          </w:p>
        </w:tc>
        <w:tc>
          <w:tcPr>
            <w:tcW w:w="2342" w:type="dxa"/>
          </w:tcPr>
          <w:p w14:paraId="116E6DF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http://repetitor.1c.ru/ - Серия </w:t>
            </w:r>
            <w:r w:rsidR="003E1A78" w:rsidRPr="00504520">
              <w:rPr>
                <w:rFonts w:ascii="Times New Roman" w:hAnsi="Times New Roman" w:cs="Times New Roman"/>
              </w:rPr>
              <w:t xml:space="preserve"> </w:t>
            </w:r>
            <w:r w:rsidRPr="00504520">
              <w:rPr>
                <w:rFonts w:ascii="Times New Roman" w:hAnsi="Times New Roman" w:cs="Times New Roman"/>
              </w:rPr>
              <w:t xml:space="preserve">учебных компьютерных </w:t>
            </w:r>
            <w:r w:rsidR="003E1A78" w:rsidRPr="00504520">
              <w:rPr>
                <w:rFonts w:ascii="Times New Roman" w:hAnsi="Times New Roman" w:cs="Times New Roman"/>
              </w:rPr>
              <w:t xml:space="preserve"> </w:t>
            </w:r>
            <w:r w:rsidRPr="00504520">
              <w:rPr>
                <w:rFonts w:ascii="Times New Roman" w:hAnsi="Times New Roman" w:cs="Times New Roman"/>
              </w:rPr>
              <w:t xml:space="preserve">программ '1С: Репетитор' по </w:t>
            </w:r>
            <w:r w:rsidR="003E1A78" w:rsidRPr="00504520">
              <w:rPr>
                <w:rFonts w:ascii="Times New Roman" w:hAnsi="Times New Roman" w:cs="Times New Roman"/>
              </w:rPr>
              <w:t xml:space="preserve"> </w:t>
            </w:r>
            <w:r w:rsidRPr="00504520">
              <w:rPr>
                <w:rFonts w:ascii="Times New Roman" w:hAnsi="Times New Roman" w:cs="Times New Roman"/>
              </w:rPr>
              <w:t>литературе, Контрольно-</w:t>
            </w:r>
            <w:r w:rsidR="003E1A78" w:rsidRPr="00504520">
              <w:rPr>
                <w:rFonts w:ascii="Times New Roman" w:hAnsi="Times New Roman" w:cs="Times New Roman"/>
              </w:rPr>
              <w:t xml:space="preserve"> </w:t>
            </w:r>
            <w:r w:rsidRPr="00504520">
              <w:rPr>
                <w:rFonts w:ascii="Times New Roman" w:hAnsi="Times New Roman" w:cs="Times New Roman"/>
              </w:rPr>
              <w:t>диагностические системы серии 'Репетитор</w:t>
            </w:r>
          </w:p>
        </w:tc>
      </w:tr>
      <w:tr w:rsidR="00F25B67" w:rsidRPr="00504520" w14:paraId="4556E081" w14:textId="77777777" w:rsidTr="00504520">
        <w:trPr>
          <w:trHeight w:val="20"/>
        </w:trPr>
        <w:tc>
          <w:tcPr>
            <w:tcW w:w="396" w:type="dxa"/>
          </w:tcPr>
          <w:p w14:paraId="530832E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8.5.</w:t>
            </w:r>
          </w:p>
        </w:tc>
        <w:tc>
          <w:tcPr>
            <w:tcW w:w="6376" w:type="dxa"/>
          </w:tcPr>
          <w:p w14:paraId="7C963CD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w:t>
            </w:r>
          </w:p>
          <w:p w14:paraId="2AA9957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«Белый Клык»; Дж. Р. Киплинг. «Маугли», «Рикки-Тикки-Тави» </w:t>
            </w:r>
          </w:p>
        </w:tc>
        <w:tc>
          <w:tcPr>
            <w:tcW w:w="528" w:type="dxa"/>
          </w:tcPr>
          <w:p w14:paraId="46D701D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w:t>
            </w:r>
          </w:p>
        </w:tc>
        <w:tc>
          <w:tcPr>
            <w:tcW w:w="1104" w:type="dxa"/>
          </w:tcPr>
          <w:p w14:paraId="416F781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6C5FE1E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356A2DF1" w14:textId="77777777" w:rsidR="00F25B67" w:rsidRPr="00504520" w:rsidRDefault="00F25B67" w:rsidP="00504520">
            <w:pPr>
              <w:rPr>
                <w:rFonts w:ascii="Times New Roman" w:hAnsi="Times New Roman" w:cs="Times New Roman"/>
              </w:rPr>
            </w:pPr>
          </w:p>
        </w:tc>
        <w:tc>
          <w:tcPr>
            <w:tcW w:w="1572" w:type="dxa"/>
          </w:tcPr>
          <w:p w14:paraId="457133E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Воспринимать и </w:t>
            </w:r>
            <w:r w:rsidR="003E1A78" w:rsidRPr="00504520">
              <w:rPr>
                <w:rFonts w:ascii="Times New Roman" w:hAnsi="Times New Roman" w:cs="Times New Roman"/>
              </w:rPr>
              <w:t xml:space="preserve"> </w:t>
            </w:r>
            <w:r w:rsidRPr="00504520">
              <w:rPr>
                <w:rFonts w:ascii="Times New Roman" w:hAnsi="Times New Roman" w:cs="Times New Roman"/>
              </w:rPr>
              <w:t xml:space="preserve">выразительно читать литературное;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произведение; </w:t>
            </w:r>
            <w:r w:rsidR="003E1A78" w:rsidRPr="00504520">
              <w:rPr>
                <w:rFonts w:ascii="Times New Roman" w:hAnsi="Times New Roman" w:cs="Times New Roman"/>
              </w:rPr>
              <w:t xml:space="preserve"> </w:t>
            </w:r>
            <w:r w:rsidRPr="00504520">
              <w:rPr>
                <w:rFonts w:ascii="Times New Roman" w:hAnsi="Times New Roman" w:cs="Times New Roman"/>
              </w:rPr>
              <w:t xml:space="preserve">Отвечать на </w:t>
            </w:r>
            <w:r w:rsidR="003E1A78" w:rsidRPr="00504520">
              <w:rPr>
                <w:rFonts w:ascii="Times New Roman" w:hAnsi="Times New Roman" w:cs="Times New Roman"/>
              </w:rPr>
              <w:t xml:space="preserve"> </w:t>
            </w:r>
            <w:r w:rsidRPr="00504520">
              <w:rPr>
                <w:rFonts w:ascii="Times New Roman" w:hAnsi="Times New Roman" w:cs="Times New Roman"/>
              </w:rPr>
              <w:t xml:space="preserve">вопросы; </w:t>
            </w:r>
            <w:r w:rsidR="003E1A78" w:rsidRPr="00504520">
              <w:rPr>
                <w:rFonts w:ascii="Times New Roman" w:hAnsi="Times New Roman" w:cs="Times New Roman"/>
              </w:rPr>
              <w:t xml:space="preserve"> </w:t>
            </w:r>
            <w:r w:rsidRPr="00504520">
              <w:rPr>
                <w:rFonts w:ascii="Times New Roman" w:hAnsi="Times New Roman" w:cs="Times New Roman"/>
              </w:rPr>
              <w:t xml:space="preserve">самостоятельно; </w:t>
            </w:r>
            <w:r w:rsidR="003E1A78" w:rsidRPr="00504520">
              <w:rPr>
                <w:rFonts w:ascii="Times New Roman" w:hAnsi="Times New Roman" w:cs="Times New Roman"/>
              </w:rPr>
              <w:t xml:space="preserve"> </w:t>
            </w:r>
            <w:r w:rsidRPr="00504520">
              <w:rPr>
                <w:rFonts w:ascii="Times New Roman" w:hAnsi="Times New Roman" w:cs="Times New Roman"/>
              </w:rPr>
              <w:t xml:space="preserve">формулировать </w:t>
            </w:r>
            <w:r w:rsidR="003E1A78" w:rsidRPr="00504520">
              <w:rPr>
                <w:rFonts w:ascii="Times New Roman" w:hAnsi="Times New Roman" w:cs="Times New Roman"/>
              </w:rPr>
              <w:t xml:space="preserve"> </w:t>
            </w:r>
            <w:r w:rsidRPr="00504520">
              <w:rPr>
                <w:rFonts w:ascii="Times New Roman" w:hAnsi="Times New Roman" w:cs="Times New Roman"/>
              </w:rPr>
              <w:t xml:space="preserve">вопросы; </w:t>
            </w:r>
            <w:r w:rsidR="003E1A78" w:rsidRPr="00504520">
              <w:rPr>
                <w:rFonts w:ascii="Times New Roman" w:hAnsi="Times New Roman" w:cs="Times New Roman"/>
              </w:rPr>
              <w:t xml:space="preserve"> </w:t>
            </w:r>
            <w:r w:rsidRPr="00504520">
              <w:rPr>
                <w:rFonts w:ascii="Times New Roman" w:hAnsi="Times New Roman" w:cs="Times New Roman"/>
              </w:rPr>
              <w:t xml:space="preserve">пересказывать </w:t>
            </w:r>
            <w:r w:rsidR="003E1A78" w:rsidRPr="00504520">
              <w:rPr>
                <w:rFonts w:ascii="Times New Roman" w:hAnsi="Times New Roman" w:cs="Times New Roman"/>
              </w:rPr>
              <w:t xml:space="preserve"> </w:t>
            </w:r>
            <w:r w:rsidRPr="00504520">
              <w:rPr>
                <w:rFonts w:ascii="Times New Roman" w:hAnsi="Times New Roman" w:cs="Times New Roman"/>
              </w:rPr>
              <w:t xml:space="preserve">содержание;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 или </w:t>
            </w:r>
            <w:r w:rsidR="003E1A78" w:rsidRPr="00504520">
              <w:rPr>
                <w:rFonts w:ascii="Times New Roman" w:hAnsi="Times New Roman" w:cs="Times New Roman"/>
              </w:rPr>
              <w:t xml:space="preserve"> </w:t>
            </w:r>
            <w:r w:rsidRPr="00504520">
              <w:rPr>
                <w:rFonts w:ascii="Times New Roman" w:hAnsi="Times New Roman" w:cs="Times New Roman"/>
              </w:rPr>
              <w:t xml:space="preserve">отдельных глав; </w:t>
            </w:r>
            <w:r w:rsidR="003E1A78" w:rsidRPr="00504520">
              <w:rPr>
                <w:rFonts w:ascii="Times New Roman" w:hAnsi="Times New Roman" w:cs="Times New Roman"/>
              </w:rPr>
              <w:t xml:space="preserve"> </w:t>
            </w:r>
            <w:r w:rsidRPr="00504520">
              <w:rPr>
                <w:rFonts w:ascii="Times New Roman" w:hAnsi="Times New Roman" w:cs="Times New Roman"/>
              </w:rPr>
              <w:t xml:space="preserve">Сопоставлять </w:t>
            </w:r>
            <w:r w:rsidR="003E1A78" w:rsidRPr="00504520">
              <w:rPr>
                <w:rFonts w:ascii="Times New Roman" w:hAnsi="Times New Roman" w:cs="Times New Roman"/>
              </w:rPr>
              <w:t xml:space="preserve"> </w:t>
            </w:r>
            <w:r w:rsidRPr="00504520">
              <w:rPr>
                <w:rFonts w:ascii="Times New Roman" w:hAnsi="Times New Roman" w:cs="Times New Roman"/>
              </w:rPr>
              <w:t xml:space="preserve">произведения по </w:t>
            </w:r>
            <w:r w:rsidR="003E1A78" w:rsidRPr="00504520">
              <w:rPr>
                <w:rFonts w:ascii="Times New Roman" w:hAnsi="Times New Roman" w:cs="Times New Roman"/>
              </w:rPr>
              <w:t xml:space="preserve"> </w:t>
            </w:r>
            <w:r w:rsidRPr="00504520">
              <w:rPr>
                <w:rFonts w:ascii="Times New Roman" w:hAnsi="Times New Roman" w:cs="Times New Roman"/>
              </w:rPr>
              <w:t xml:space="preserve">жанровым; </w:t>
            </w:r>
            <w:r w:rsidR="003E1A78" w:rsidRPr="00504520">
              <w:rPr>
                <w:rFonts w:ascii="Times New Roman" w:hAnsi="Times New Roman" w:cs="Times New Roman"/>
              </w:rPr>
              <w:t xml:space="preserve"> </w:t>
            </w:r>
            <w:r w:rsidRPr="00504520">
              <w:rPr>
                <w:rFonts w:ascii="Times New Roman" w:hAnsi="Times New Roman" w:cs="Times New Roman"/>
              </w:rPr>
              <w:t xml:space="preserve">особенностям; </w:t>
            </w:r>
            <w:r w:rsidR="003E1A78" w:rsidRPr="00504520">
              <w:rPr>
                <w:rFonts w:ascii="Times New Roman" w:hAnsi="Times New Roman" w:cs="Times New Roman"/>
              </w:rPr>
              <w:t xml:space="preserve"> </w:t>
            </w:r>
            <w:r w:rsidRPr="00504520">
              <w:rPr>
                <w:rFonts w:ascii="Times New Roman" w:hAnsi="Times New Roman" w:cs="Times New Roman"/>
              </w:rPr>
              <w:t xml:space="preserve">Выстраивать с </w:t>
            </w:r>
            <w:r w:rsidR="003E1A78" w:rsidRPr="00504520">
              <w:rPr>
                <w:rFonts w:ascii="Times New Roman" w:hAnsi="Times New Roman" w:cs="Times New Roman"/>
              </w:rPr>
              <w:t xml:space="preserve"> </w:t>
            </w:r>
            <w:r w:rsidRPr="00504520">
              <w:rPr>
                <w:rFonts w:ascii="Times New Roman" w:hAnsi="Times New Roman" w:cs="Times New Roman"/>
              </w:rPr>
              <w:t xml:space="preserve">помощью учителя </w:t>
            </w:r>
            <w:r w:rsidR="003E1A78" w:rsidRPr="00504520">
              <w:rPr>
                <w:rFonts w:ascii="Times New Roman" w:hAnsi="Times New Roman" w:cs="Times New Roman"/>
              </w:rPr>
              <w:t xml:space="preserve"> </w:t>
            </w:r>
            <w:r w:rsidRPr="00504520">
              <w:rPr>
                <w:rFonts w:ascii="Times New Roman" w:hAnsi="Times New Roman" w:cs="Times New Roman"/>
              </w:rPr>
              <w:t xml:space="preserve">траекторию; </w:t>
            </w:r>
            <w:r w:rsidR="003E1A78" w:rsidRPr="00504520">
              <w:rPr>
                <w:rFonts w:ascii="Times New Roman" w:hAnsi="Times New Roman" w:cs="Times New Roman"/>
              </w:rPr>
              <w:t xml:space="preserve"> </w:t>
            </w:r>
            <w:r w:rsidRPr="00504520">
              <w:rPr>
                <w:rFonts w:ascii="Times New Roman" w:hAnsi="Times New Roman" w:cs="Times New Roman"/>
              </w:rPr>
              <w:t>самостоятель</w:t>
            </w:r>
            <w:r w:rsidRPr="00504520">
              <w:rPr>
                <w:rFonts w:ascii="Times New Roman" w:hAnsi="Times New Roman" w:cs="Times New Roman"/>
              </w:rPr>
              <w:lastRenderedPageBreak/>
              <w:t xml:space="preserve">ного </w:t>
            </w:r>
            <w:r w:rsidR="003E1A78" w:rsidRPr="00504520">
              <w:rPr>
                <w:rFonts w:ascii="Times New Roman" w:hAnsi="Times New Roman" w:cs="Times New Roman"/>
              </w:rPr>
              <w:t xml:space="preserve"> </w:t>
            </w:r>
            <w:r w:rsidRPr="00504520">
              <w:rPr>
                <w:rFonts w:ascii="Times New Roman" w:hAnsi="Times New Roman" w:cs="Times New Roman"/>
              </w:rPr>
              <w:t xml:space="preserve">чтения; </w:t>
            </w:r>
            <w:r w:rsidR="003E1A78" w:rsidRPr="00504520">
              <w:rPr>
                <w:rFonts w:ascii="Times New Roman" w:hAnsi="Times New Roman" w:cs="Times New Roman"/>
              </w:rPr>
              <w:t xml:space="preserve"> </w:t>
            </w:r>
            <w:r w:rsidRPr="00504520">
              <w:rPr>
                <w:rFonts w:ascii="Times New Roman" w:hAnsi="Times New Roman" w:cs="Times New Roman"/>
              </w:rPr>
              <w:t>;</w:t>
            </w:r>
          </w:p>
        </w:tc>
        <w:tc>
          <w:tcPr>
            <w:tcW w:w="1238" w:type="dxa"/>
          </w:tcPr>
          <w:p w14:paraId="22E18F25"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lastRenderedPageBreak/>
              <w:t xml:space="preserve">Самооценка с </w:t>
            </w:r>
            <w:r w:rsidR="003E1A78" w:rsidRPr="00504520">
              <w:rPr>
                <w:rFonts w:ascii="Times New Roman" w:hAnsi="Times New Roman" w:cs="Times New Roman"/>
              </w:rPr>
              <w:t xml:space="preserve"> </w:t>
            </w:r>
            <w:r w:rsidR="00387875">
              <w:rPr>
                <w:rFonts w:ascii="Times New Roman" w:hAnsi="Times New Roman" w:cs="Times New Roman"/>
              </w:rPr>
              <w:t>использованием «Оценочного</w:t>
            </w:r>
            <w:r w:rsidRPr="00504520">
              <w:rPr>
                <w:rFonts w:ascii="Times New Roman" w:hAnsi="Times New Roman" w:cs="Times New Roman"/>
              </w:rPr>
              <w:t xml:space="preserve"> </w:t>
            </w:r>
            <w:r w:rsidR="003E1A78" w:rsidRPr="00504520">
              <w:rPr>
                <w:rFonts w:ascii="Times New Roman" w:hAnsi="Times New Roman" w:cs="Times New Roman"/>
              </w:rPr>
              <w:t xml:space="preserve"> </w:t>
            </w:r>
            <w:r w:rsidRPr="00504520">
              <w:rPr>
                <w:rFonts w:ascii="Times New Roman" w:hAnsi="Times New Roman" w:cs="Times New Roman"/>
              </w:rPr>
              <w:t>листа»;</w:t>
            </w:r>
          </w:p>
        </w:tc>
        <w:tc>
          <w:tcPr>
            <w:tcW w:w="2342" w:type="dxa"/>
          </w:tcPr>
          <w:p w14:paraId="423D50F0"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«Русская литература»</w:t>
            </w:r>
            <w:r w:rsidR="003E1A78" w:rsidRPr="00504520">
              <w:rPr>
                <w:rFonts w:ascii="Times New Roman" w:hAnsi="Times New Roman" w:cs="Times New Roman"/>
              </w:rPr>
              <w:t xml:space="preserve"> </w:t>
            </w:r>
            <w:r w:rsidRPr="00504520">
              <w:rPr>
                <w:rFonts w:ascii="Times New Roman" w:hAnsi="Times New Roman" w:cs="Times New Roman"/>
              </w:rPr>
              <w:t>Мультимедийная библиотека</w:t>
            </w:r>
          </w:p>
        </w:tc>
      </w:tr>
      <w:tr w:rsidR="00F25B67" w:rsidRPr="00504520" w14:paraId="4AB76CB0" w14:textId="77777777" w:rsidTr="00504520">
        <w:trPr>
          <w:trHeight w:val="20"/>
        </w:trPr>
        <w:tc>
          <w:tcPr>
            <w:tcW w:w="396" w:type="dxa"/>
          </w:tcPr>
          <w:p w14:paraId="30EF7C1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8.6.</w:t>
            </w:r>
          </w:p>
        </w:tc>
        <w:tc>
          <w:tcPr>
            <w:tcW w:w="6376" w:type="dxa"/>
          </w:tcPr>
          <w:p w14:paraId="6E798122"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Внеклассное чтение</w:t>
            </w:r>
          </w:p>
        </w:tc>
        <w:tc>
          <w:tcPr>
            <w:tcW w:w="528" w:type="dxa"/>
          </w:tcPr>
          <w:p w14:paraId="465BE75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04" w:type="dxa"/>
          </w:tcPr>
          <w:p w14:paraId="4EC5F2E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1142" w:type="dxa"/>
          </w:tcPr>
          <w:p w14:paraId="1B04780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157CDABE" w14:textId="77777777" w:rsidR="00F25B67" w:rsidRPr="00504520" w:rsidRDefault="00F25B67" w:rsidP="00504520">
            <w:pPr>
              <w:rPr>
                <w:rFonts w:ascii="Times New Roman" w:hAnsi="Times New Roman" w:cs="Times New Roman"/>
              </w:rPr>
            </w:pPr>
          </w:p>
        </w:tc>
        <w:tc>
          <w:tcPr>
            <w:tcW w:w="1572" w:type="dxa"/>
          </w:tcPr>
          <w:p w14:paraId="71E061B8"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Самостоятельное </w:t>
            </w:r>
            <w:r w:rsidR="003E1A78" w:rsidRPr="00504520">
              <w:rPr>
                <w:rFonts w:ascii="Times New Roman" w:hAnsi="Times New Roman" w:cs="Times New Roman"/>
              </w:rPr>
              <w:t xml:space="preserve"> </w:t>
            </w:r>
            <w:r w:rsidRPr="00504520">
              <w:rPr>
                <w:rFonts w:ascii="Times New Roman" w:hAnsi="Times New Roman" w:cs="Times New Roman"/>
              </w:rPr>
              <w:t xml:space="preserve">ознакомление с </w:t>
            </w:r>
            <w:r w:rsidR="003E1A78" w:rsidRPr="00504520">
              <w:rPr>
                <w:rFonts w:ascii="Times New Roman" w:hAnsi="Times New Roman" w:cs="Times New Roman"/>
              </w:rPr>
              <w:t xml:space="preserve"> </w:t>
            </w:r>
            <w:r w:rsidRPr="00504520">
              <w:rPr>
                <w:rFonts w:ascii="Times New Roman" w:hAnsi="Times New Roman" w:cs="Times New Roman"/>
              </w:rPr>
              <w:t xml:space="preserve">литературными </w:t>
            </w:r>
            <w:r w:rsidR="003E1A78" w:rsidRPr="00504520">
              <w:rPr>
                <w:rFonts w:ascii="Times New Roman" w:hAnsi="Times New Roman" w:cs="Times New Roman"/>
              </w:rPr>
              <w:t xml:space="preserve"> </w:t>
            </w:r>
            <w:r w:rsidRPr="00504520">
              <w:rPr>
                <w:rFonts w:ascii="Times New Roman" w:hAnsi="Times New Roman" w:cs="Times New Roman"/>
              </w:rPr>
              <w:t>произведениями по выбору учащегося</w:t>
            </w:r>
          </w:p>
        </w:tc>
        <w:tc>
          <w:tcPr>
            <w:tcW w:w="1238" w:type="dxa"/>
          </w:tcPr>
          <w:p w14:paraId="4811C09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Устный опрос;</w:t>
            </w:r>
          </w:p>
        </w:tc>
        <w:tc>
          <w:tcPr>
            <w:tcW w:w="2342" w:type="dxa"/>
          </w:tcPr>
          <w:p w14:paraId="6C1708B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 xml:space="preserve">http://repetitor.1c.ru/ - Серия </w:t>
            </w:r>
            <w:r w:rsidR="003E1A78" w:rsidRPr="00504520">
              <w:rPr>
                <w:rFonts w:ascii="Times New Roman" w:hAnsi="Times New Roman" w:cs="Times New Roman"/>
              </w:rPr>
              <w:t xml:space="preserve"> </w:t>
            </w:r>
            <w:r w:rsidRPr="00504520">
              <w:rPr>
                <w:rFonts w:ascii="Times New Roman" w:hAnsi="Times New Roman" w:cs="Times New Roman"/>
              </w:rPr>
              <w:t xml:space="preserve">учебных компьютерных </w:t>
            </w:r>
            <w:r w:rsidR="003E1A78" w:rsidRPr="00504520">
              <w:rPr>
                <w:rFonts w:ascii="Times New Roman" w:hAnsi="Times New Roman" w:cs="Times New Roman"/>
              </w:rPr>
              <w:t xml:space="preserve"> </w:t>
            </w:r>
            <w:r w:rsidRPr="00504520">
              <w:rPr>
                <w:rFonts w:ascii="Times New Roman" w:hAnsi="Times New Roman" w:cs="Times New Roman"/>
              </w:rPr>
              <w:t xml:space="preserve">программ '1С: Репетитор' по </w:t>
            </w:r>
            <w:r w:rsidR="003E1A78" w:rsidRPr="00504520">
              <w:rPr>
                <w:rFonts w:ascii="Times New Roman" w:hAnsi="Times New Roman" w:cs="Times New Roman"/>
              </w:rPr>
              <w:t xml:space="preserve"> </w:t>
            </w:r>
            <w:r w:rsidRPr="00504520">
              <w:rPr>
                <w:rFonts w:ascii="Times New Roman" w:hAnsi="Times New Roman" w:cs="Times New Roman"/>
              </w:rPr>
              <w:t>литературе, Контрольно-</w:t>
            </w:r>
            <w:r w:rsidR="003E1A78" w:rsidRPr="00504520">
              <w:rPr>
                <w:rFonts w:ascii="Times New Roman" w:hAnsi="Times New Roman" w:cs="Times New Roman"/>
              </w:rPr>
              <w:t xml:space="preserve"> </w:t>
            </w:r>
            <w:r w:rsidRPr="00504520">
              <w:rPr>
                <w:rFonts w:ascii="Times New Roman" w:hAnsi="Times New Roman" w:cs="Times New Roman"/>
              </w:rPr>
              <w:t>диагностические системы серии 'Репетитор</w:t>
            </w:r>
          </w:p>
        </w:tc>
      </w:tr>
      <w:tr w:rsidR="00F25B67" w:rsidRPr="00504520" w14:paraId="128F7C53" w14:textId="77777777" w:rsidTr="00504520">
        <w:trPr>
          <w:trHeight w:val="20"/>
        </w:trPr>
        <w:tc>
          <w:tcPr>
            <w:tcW w:w="6772" w:type="dxa"/>
            <w:gridSpan w:val="2"/>
          </w:tcPr>
          <w:p w14:paraId="79D18BF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Итого по разделу</w:t>
            </w:r>
          </w:p>
        </w:tc>
        <w:tc>
          <w:tcPr>
            <w:tcW w:w="528" w:type="dxa"/>
          </w:tcPr>
          <w:p w14:paraId="76F2FEAE"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15</w:t>
            </w:r>
          </w:p>
        </w:tc>
        <w:tc>
          <w:tcPr>
            <w:tcW w:w="8202" w:type="dxa"/>
            <w:gridSpan w:val="6"/>
          </w:tcPr>
          <w:p w14:paraId="632160E7" w14:textId="77777777" w:rsidR="00F25B67" w:rsidRPr="00504520" w:rsidRDefault="00F25B67" w:rsidP="00504520">
            <w:pPr>
              <w:rPr>
                <w:rFonts w:ascii="Times New Roman" w:hAnsi="Times New Roman" w:cs="Times New Roman"/>
              </w:rPr>
            </w:pPr>
          </w:p>
        </w:tc>
      </w:tr>
      <w:tr w:rsidR="00F25B67" w:rsidRPr="00504520" w14:paraId="362288D7" w14:textId="77777777" w:rsidTr="00504520">
        <w:trPr>
          <w:trHeight w:val="20"/>
        </w:trPr>
        <w:tc>
          <w:tcPr>
            <w:tcW w:w="15502" w:type="dxa"/>
            <w:gridSpan w:val="9"/>
          </w:tcPr>
          <w:p w14:paraId="25A1400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Раздел 9. Итоговый контроль</w:t>
            </w:r>
          </w:p>
        </w:tc>
      </w:tr>
      <w:tr w:rsidR="00F25B67" w:rsidRPr="00504520" w14:paraId="65629CC1" w14:textId="77777777" w:rsidTr="00504520">
        <w:trPr>
          <w:trHeight w:val="20"/>
        </w:trPr>
        <w:tc>
          <w:tcPr>
            <w:tcW w:w="396" w:type="dxa"/>
          </w:tcPr>
          <w:p w14:paraId="65E8655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9.1.</w:t>
            </w:r>
          </w:p>
        </w:tc>
        <w:tc>
          <w:tcPr>
            <w:tcW w:w="6376" w:type="dxa"/>
          </w:tcPr>
          <w:p w14:paraId="1F848E27"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Итоговые контрольные работы</w:t>
            </w:r>
          </w:p>
        </w:tc>
        <w:tc>
          <w:tcPr>
            <w:tcW w:w="528" w:type="dxa"/>
          </w:tcPr>
          <w:p w14:paraId="3B4E35F3"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04" w:type="dxa"/>
          </w:tcPr>
          <w:p w14:paraId="42788591"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42" w:type="dxa"/>
          </w:tcPr>
          <w:p w14:paraId="24A8E0CC"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04" w:type="dxa"/>
          </w:tcPr>
          <w:p w14:paraId="7DC4B2C5" w14:textId="77777777" w:rsidR="00F25B67" w:rsidRPr="00504520" w:rsidRDefault="00F25B67" w:rsidP="00504520">
            <w:pPr>
              <w:rPr>
                <w:rFonts w:ascii="Times New Roman" w:hAnsi="Times New Roman" w:cs="Times New Roman"/>
              </w:rPr>
            </w:pPr>
          </w:p>
        </w:tc>
        <w:tc>
          <w:tcPr>
            <w:tcW w:w="1572" w:type="dxa"/>
          </w:tcPr>
          <w:p w14:paraId="7E0B266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контрольные работы</w:t>
            </w:r>
          </w:p>
        </w:tc>
        <w:tc>
          <w:tcPr>
            <w:tcW w:w="1238" w:type="dxa"/>
          </w:tcPr>
          <w:p w14:paraId="0CCD1A8F"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Письменный контроль;</w:t>
            </w:r>
          </w:p>
        </w:tc>
        <w:tc>
          <w:tcPr>
            <w:tcW w:w="2342" w:type="dxa"/>
          </w:tcPr>
          <w:p w14:paraId="33808B09"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«Русская литература»</w:t>
            </w:r>
            <w:r w:rsidR="003E1A78" w:rsidRPr="00504520">
              <w:rPr>
                <w:rFonts w:ascii="Times New Roman" w:hAnsi="Times New Roman" w:cs="Times New Roman"/>
              </w:rPr>
              <w:t xml:space="preserve"> </w:t>
            </w:r>
            <w:r w:rsidRPr="00504520">
              <w:rPr>
                <w:rFonts w:ascii="Times New Roman" w:hAnsi="Times New Roman" w:cs="Times New Roman"/>
              </w:rPr>
              <w:t>Мультимедийная библиотека</w:t>
            </w:r>
          </w:p>
        </w:tc>
      </w:tr>
      <w:tr w:rsidR="00F25B67" w:rsidRPr="00504520" w14:paraId="2C013778" w14:textId="77777777" w:rsidTr="00504520">
        <w:trPr>
          <w:trHeight w:val="20"/>
        </w:trPr>
        <w:tc>
          <w:tcPr>
            <w:tcW w:w="6772" w:type="dxa"/>
            <w:gridSpan w:val="2"/>
          </w:tcPr>
          <w:p w14:paraId="132472B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Итого по разделу</w:t>
            </w:r>
          </w:p>
        </w:tc>
        <w:tc>
          <w:tcPr>
            <w:tcW w:w="528" w:type="dxa"/>
          </w:tcPr>
          <w:p w14:paraId="78512E0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8202" w:type="dxa"/>
            <w:gridSpan w:val="6"/>
          </w:tcPr>
          <w:p w14:paraId="5D5F4C5B" w14:textId="77777777" w:rsidR="00F25B67" w:rsidRPr="00504520" w:rsidRDefault="00F25B67" w:rsidP="00504520">
            <w:pPr>
              <w:rPr>
                <w:rFonts w:ascii="Times New Roman" w:hAnsi="Times New Roman" w:cs="Times New Roman"/>
              </w:rPr>
            </w:pPr>
          </w:p>
        </w:tc>
      </w:tr>
      <w:tr w:rsidR="00F25B67" w:rsidRPr="00504520" w14:paraId="2E556B06" w14:textId="77777777" w:rsidTr="00504520">
        <w:trPr>
          <w:trHeight w:val="20"/>
        </w:trPr>
        <w:tc>
          <w:tcPr>
            <w:tcW w:w="6772" w:type="dxa"/>
            <w:gridSpan w:val="2"/>
          </w:tcPr>
          <w:p w14:paraId="45B9CC7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Резервное время</w:t>
            </w:r>
          </w:p>
        </w:tc>
        <w:tc>
          <w:tcPr>
            <w:tcW w:w="528" w:type="dxa"/>
          </w:tcPr>
          <w:p w14:paraId="03E5AADB"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0</w:t>
            </w:r>
          </w:p>
        </w:tc>
        <w:tc>
          <w:tcPr>
            <w:tcW w:w="8202" w:type="dxa"/>
            <w:gridSpan w:val="6"/>
          </w:tcPr>
          <w:p w14:paraId="1CD83AD3" w14:textId="77777777" w:rsidR="00F25B67" w:rsidRPr="00504520" w:rsidRDefault="00F25B67" w:rsidP="00504520">
            <w:pPr>
              <w:rPr>
                <w:rFonts w:ascii="Times New Roman" w:hAnsi="Times New Roman" w:cs="Times New Roman"/>
              </w:rPr>
            </w:pPr>
          </w:p>
        </w:tc>
      </w:tr>
      <w:tr w:rsidR="00F25B67" w:rsidRPr="00504520" w14:paraId="201EADAE" w14:textId="77777777" w:rsidTr="00504520">
        <w:trPr>
          <w:trHeight w:val="20"/>
        </w:trPr>
        <w:tc>
          <w:tcPr>
            <w:tcW w:w="6772" w:type="dxa"/>
            <w:gridSpan w:val="2"/>
          </w:tcPr>
          <w:p w14:paraId="1DF78BC4"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ОБЩЕЕ КОЛИЧЕСТВО ЧАСОВ ПО ПРОГРАММЕ</w:t>
            </w:r>
          </w:p>
        </w:tc>
        <w:tc>
          <w:tcPr>
            <w:tcW w:w="528" w:type="dxa"/>
          </w:tcPr>
          <w:p w14:paraId="3CB995BA"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102</w:t>
            </w:r>
          </w:p>
        </w:tc>
        <w:tc>
          <w:tcPr>
            <w:tcW w:w="1104" w:type="dxa"/>
          </w:tcPr>
          <w:p w14:paraId="36B1CAE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2</w:t>
            </w:r>
          </w:p>
        </w:tc>
        <w:tc>
          <w:tcPr>
            <w:tcW w:w="1142" w:type="dxa"/>
          </w:tcPr>
          <w:p w14:paraId="5DC1BA96" w14:textId="77777777" w:rsidR="00F25B67" w:rsidRPr="00504520" w:rsidRDefault="006E0115" w:rsidP="00504520">
            <w:pPr>
              <w:rPr>
                <w:rFonts w:ascii="Times New Roman" w:hAnsi="Times New Roman" w:cs="Times New Roman"/>
              </w:rPr>
            </w:pPr>
            <w:r w:rsidRPr="00504520">
              <w:rPr>
                <w:rFonts w:ascii="Times New Roman" w:hAnsi="Times New Roman" w:cs="Times New Roman"/>
              </w:rPr>
              <w:t>3</w:t>
            </w:r>
          </w:p>
        </w:tc>
        <w:tc>
          <w:tcPr>
            <w:tcW w:w="5956" w:type="dxa"/>
            <w:gridSpan w:val="4"/>
          </w:tcPr>
          <w:p w14:paraId="6C1FEEF2" w14:textId="77777777" w:rsidR="00F25B67" w:rsidRPr="00504520" w:rsidRDefault="00F25B67" w:rsidP="00504520">
            <w:pPr>
              <w:rPr>
                <w:rFonts w:ascii="Times New Roman" w:hAnsi="Times New Roman" w:cs="Times New Roman"/>
              </w:rPr>
            </w:pPr>
          </w:p>
        </w:tc>
      </w:tr>
    </w:tbl>
    <w:p w14:paraId="53F9B81D" w14:textId="77777777" w:rsidR="00F25B67" w:rsidRPr="00504520" w:rsidRDefault="00F25B67">
      <w:pPr>
        <w:autoSpaceDE w:val="0"/>
        <w:autoSpaceDN w:val="0"/>
        <w:spacing w:after="0" w:line="14" w:lineRule="exact"/>
        <w:rPr>
          <w:rFonts w:ascii="Times New Roman" w:hAnsi="Times New Roman" w:cs="Times New Roman"/>
        </w:rPr>
      </w:pPr>
    </w:p>
    <w:p w14:paraId="2E190A73" w14:textId="77777777" w:rsidR="00F25B67" w:rsidRPr="00504520" w:rsidRDefault="00F25B67">
      <w:pPr>
        <w:rPr>
          <w:rFonts w:ascii="Times New Roman" w:hAnsi="Times New Roman" w:cs="Times New Roman"/>
        </w:rPr>
        <w:sectPr w:rsidR="00F25B67" w:rsidRPr="00504520">
          <w:pgSz w:w="16840" w:h="11900"/>
          <w:pgMar w:top="284" w:right="640" w:bottom="1440" w:left="666" w:header="720" w:footer="720" w:gutter="0"/>
          <w:cols w:space="720" w:equalWidth="0">
            <w:col w:w="15534" w:space="0"/>
          </w:cols>
          <w:docGrid w:linePitch="360"/>
        </w:sectPr>
      </w:pPr>
    </w:p>
    <w:p w14:paraId="11B2B66C" w14:textId="77777777" w:rsidR="00F25B67" w:rsidRPr="00504520" w:rsidRDefault="006E0115">
      <w:pPr>
        <w:autoSpaceDE w:val="0"/>
        <w:autoSpaceDN w:val="0"/>
        <w:spacing w:after="320" w:line="230" w:lineRule="auto"/>
        <w:rPr>
          <w:rFonts w:ascii="Times New Roman" w:hAnsi="Times New Roman" w:cs="Times New Roman"/>
        </w:rPr>
      </w:pPr>
      <w:r w:rsidRPr="00504520">
        <w:rPr>
          <w:rFonts w:ascii="Times New Roman" w:eastAsia="Times New Roman" w:hAnsi="Times New Roman" w:cs="Times New Roman"/>
          <w:b/>
          <w:color w:val="000000"/>
          <w:sz w:val="24"/>
        </w:rPr>
        <w:lastRenderedPageBreak/>
        <w:t xml:space="preserve">ПОУРОЧНОЕ ПЛАНИРОВАНИЕ </w:t>
      </w: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F25B67" w:rsidRPr="00BA1000" w14:paraId="37415434" w14:textId="77777777" w:rsidTr="00B547C3">
        <w:trPr>
          <w:trHeight w:val="20"/>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00CFC25"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b/>
                <w:color w:val="000000"/>
              </w:rPr>
              <w:t>№</w:t>
            </w:r>
            <w:r w:rsidR="003E1A78" w:rsidRPr="00BA1000">
              <w:rPr>
                <w:rFonts w:ascii="Times New Roman" w:hAnsi="Times New Roman" w:cs="Times New Roman"/>
              </w:rPr>
              <w:t xml:space="preserve"> </w:t>
            </w:r>
            <w:r w:rsidRPr="00BA1000">
              <w:rPr>
                <w:rFonts w:ascii="Times New Roman" w:eastAsia="Times New Roman" w:hAnsi="Times New Roman" w:cs="Times New Roman"/>
                <w:b/>
                <w:color w:val="000000"/>
              </w:rPr>
              <w:t>п/п</w:t>
            </w:r>
          </w:p>
        </w:tc>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D31BFA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b/>
                <w:color w:val="000000"/>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933E7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b/>
                <w:color w:val="000000"/>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CF52C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b/>
                <w:color w:val="000000"/>
              </w:rPr>
              <w:t xml:space="preserve">Дата </w:t>
            </w:r>
            <w:r w:rsidR="003E1A78" w:rsidRPr="00BA1000">
              <w:rPr>
                <w:rFonts w:ascii="Times New Roman" w:hAnsi="Times New Roman" w:cs="Times New Roman"/>
              </w:rPr>
              <w:t xml:space="preserve"> </w:t>
            </w:r>
            <w:r w:rsidRPr="00BA1000">
              <w:rPr>
                <w:rFonts w:ascii="Times New Roman" w:eastAsia="Times New Roman" w:hAnsi="Times New Roman" w:cs="Times New Roman"/>
                <w:b/>
                <w:color w:val="000000"/>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A7CBC6"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b/>
                <w:color w:val="000000"/>
              </w:rPr>
              <w:t>Виды, формы контроля</w:t>
            </w:r>
          </w:p>
        </w:tc>
      </w:tr>
      <w:tr w:rsidR="00F25B67" w:rsidRPr="00BA1000" w14:paraId="21A776E0" w14:textId="77777777" w:rsidTr="00B547C3">
        <w:trPr>
          <w:trHeight w:val="20"/>
        </w:trPr>
        <w:tc>
          <w:tcPr>
            <w:tcW w:w="576" w:type="dxa"/>
            <w:vMerge/>
            <w:tcBorders>
              <w:top w:val="single" w:sz="4" w:space="0" w:color="000000"/>
              <w:left w:val="single" w:sz="4" w:space="0" w:color="000000"/>
              <w:bottom w:val="single" w:sz="4" w:space="0" w:color="000000"/>
              <w:right w:val="single" w:sz="4" w:space="0" w:color="000000"/>
            </w:tcBorders>
            <w:shd w:val="clear" w:color="auto" w:fill="auto"/>
          </w:tcPr>
          <w:p w14:paraId="60483098" w14:textId="77777777" w:rsidR="00F25B67" w:rsidRPr="00BA1000" w:rsidRDefault="00F25B67" w:rsidP="00BA1000">
            <w:pPr>
              <w:spacing w:after="0" w:line="240" w:lineRule="auto"/>
              <w:rPr>
                <w:rFonts w:ascii="Times New Roman" w:hAnsi="Times New Roman" w:cs="Times New Roman"/>
              </w:rPr>
            </w:pPr>
          </w:p>
        </w:tc>
        <w:tc>
          <w:tcPr>
            <w:tcW w:w="2964" w:type="dxa"/>
            <w:vMerge/>
            <w:tcBorders>
              <w:top w:val="single" w:sz="4" w:space="0" w:color="000000"/>
              <w:left w:val="single" w:sz="4" w:space="0" w:color="000000"/>
              <w:bottom w:val="single" w:sz="4" w:space="0" w:color="000000"/>
              <w:right w:val="single" w:sz="4" w:space="0" w:color="000000"/>
            </w:tcBorders>
            <w:shd w:val="clear" w:color="auto" w:fill="auto"/>
          </w:tcPr>
          <w:p w14:paraId="4C7D3207" w14:textId="77777777" w:rsidR="00F25B67" w:rsidRPr="00BA1000" w:rsidRDefault="00F25B67" w:rsidP="00BA1000">
            <w:pPr>
              <w:spacing w:after="0" w:line="240" w:lineRule="auto"/>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9F50537"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b/>
                <w:color w:val="000000"/>
              </w:rPr>
              <w:t xml:space="preserve">всего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7D6048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b/>
                <w:color w:val="000000"/>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879222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b/>
                <w:color w:val="000000"/>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shd w:val="clear" w:color="auto" w:fill="auto"/>
          </w:tcPr>
          <w:p w14:paraId="5A214F2C" w14:textId="77777777" w:rsidR="00F25B67" w:rsidRPr="00BA1000" w:rsidRDefault="00F25B67" w:rsidP="00BA1000">
            <w:pPr>
              <w:spacing w:after="0" w:line="240" w:lineRule="auto"/>
              <w:rPr>
                <w:rFonts w:ascii="Times New Roman" w:hAnsi="Times New Roman" w:cs="Times New Roman"/>
              </w:rPr>
            </w:pPr>
          </w:p>
        </w:tc>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14:paraId="4AE72C9E" w14:textId="77777777" w:rsidR="00F25B67" w:rsidRPr="00BA1000" w:rsidRDefault="00F25B67" w:rsidP="00BA1000">
            <w:pPr>
              <w:spacing w:after="0" w:line="240" w:lineRule="auto"/>
              <w:rPr>
                <w:rFonts w:ascii="Times New Roman" w:hAnsi="Times New Roman" w:cs="Times New Roman"/>
              </w:rPr>
            </w:pPr>
          </w:p>
        </w:tc>
      </w:tr>
      <w:tr w:rsidR="00F25B67" w:rsidRPr="00BA1000" w14:paraId="21A25473"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088422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65F60CE"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Легенды и мифы Древней Греции. Понятие о мифе</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11C256"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8592EB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06100C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67F9C1"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E5600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10EFD58A"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B8E7A1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EDEA84"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Мифы народов России и мира. Подвиги Геракла:</w:t>
            </w:r>
            <w:r w:rsidR="00387875"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«Скотный двор царя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Авгия»</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94AAC08"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0B6A63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A12863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B47CF2"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E2A1EE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770B7EFA"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DFD84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57866F8"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Мифы народов России и мира. «Яблоки Гесперид»</w:t>
            </w:r>
            <w:r w:rsidR="00387875"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и другие подвиги Геракла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7130FC2"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150733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6215B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E73763"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044B61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7B7E2456"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F13341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EC2D03D" w14:textId="77777777" w:rsidR="00F25B67" w:rsidRPr="00BA1000" w:rsidRDefault="006E0115" w:rsidP="00BA1000">
            <w:pPr>
              <w:autoSpaceDE w:val="0"/>
              <w:autoSpaceDN w:val="0"/>
              <w:spacing w:after="0" w:line="240" w:lineRule="auto"/>
              <w:ind w:left="72" w:right="576"/>
              <w:rPr>
                <w:rFonts w:ascii="Times New Roman" w:hAnsi="Times New Roman" w:cs="Times New Roman"/>
              </w:rPr>
            </w:pPr>
            <w:r w:rsidRPr="00BA1000">
              <w:rPr>
                <w:rFonts w:ascii="Times New Roman" w:eastAsia="Times New Roman" w:hAnsi="Times New Roman" w:cs="Times New Roman"/>
                <w:color w:val="000000"/>
              </w:rPr>
              <w:t>Вн.чт.</w:t>
            </w:r>
            <w:r w:rsidR="009C2394"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Мифы народов России и мира.</w:t>
            </w:r>
          </w:p>
          <w:p w14:paraId="42BBAB99" w14:textId="77777777" w:rsidR="00F25B67" w:rsidRPr="00BA1000" w:rsidRDefault="006E0115" w:rsidP="00BA1000">
            <w:pPr>
              <w:autoSpaceDE w:val="0"/>
              <w:autoSpaceDN w:val="0"/>
              <w:spacing w:after="0" w:line="240" w:lineRule="auto"/>
              <w:ind w:left="72" w:right="720"/>
              <w:rPr>
                <w:rFonts w:ascii="Times New Roman" w:hAnsi="Times New Roman" w:cs="Times New Roman"/>
              </w:rPr>
            </w:pPr>
            <w:r w:rsidRPr="00BA1000">
              <w:rPr>
                <w:rFonts w:ascii="Times New Roman" w:eastAsia="Times New Roman" w:hAnsi="Times New Roman" w:cs="Times New Roman"/>
                <w:color w:val="000000"/>
              </w:rPr>
              <w:t>Переложение мифов разными авторами.</w:t>
            </w:r>
          </w:p>
          <w:p w14:paraId="34B2D4BD" w14:textId="77777777" w:rsidR="00F25B67" w:rsidRPr="00BA1000" w:rsidRDefault="006E0115" w:rsidP="00BA1000">
            <w:pPr>
              <w:autoSpaceDE w:val="0"/>
              <w:autoSpaceDN w:val="0"/>
              <w:spacing w:after="0" w:line="240" w:lineRule="auto"/>
              <w:ind w:left="72" w:right="576"/>
              <w:rPr>
                <w:rFonts w:ascii="Times New Roman" w:hAnsi="Times New Roman" w:cs="Times New Roman"/>
              </w:rPr>
            </w:pPr>
            <w:r w:rsidRPr="00BA1000">
              <w:rPr>
                <w:rFonts w:ascii="Times New Roman" w:eastAsia="Times New Roman" w:hAnsi="Times New Roman" w:cs="Times New Roman"/>
                <w:color w:val="000000"/>
              </w:rPr>
              <w:t>Геродот. «Легенда об Арионе»</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B982D6D"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13957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25A2BD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5155CA"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54E91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6CA6799B"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144FE6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EE0F60F"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 xml:space="preserve"> Малые жанры: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пословицы, поговорки,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загадки. Устное народное творчество.</w:t>
            </w:r>
            <w:r w:rsidR="009C2394"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Коллективное и индивидуальное в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фольклоре. Исполнители фольклорных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произведений</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4C7736"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B8643B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DF6E1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E8F0FD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5FA0B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76214337"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9940E5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F61F8D" w14:textId="77777777" w:rsidR="00F25B67" w:rsidRPr="00BA1000" w:rsidRDefault="006E0115" w:rsidP="00B571D7">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Малые жанры фольклора: колыбельные песни, пестушки, приговорки, скороговорки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025542B"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1AB75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2F81D2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3845DBB"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0C979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504CA778"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51C855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2357908" w14:textId="77777777" w:rsidR="00F25B67" w:rsidRPr="00BA1000" w:rsidRDefault="00B571D7" w:rsidP="00B571D7">
            <w:pPr>
              <w:autoSpaceDE w:val="0"/>
              <w:autoSpaceDN w:val="0"/>
              <w:spacing w:after="0" w:line="240" w:lineRule="auto"/>
              <w:ind w:left="72" w:right="144"/>
              <w:rPr>
                <w:rFonts w:ascii="Times New Roman" w:hAnsi="Times New Roman" w:cs="Times New Roman"/>
              </w:rPr>
            </w:pPr>
            <w:r w:rsidRPr="00B571D7">
              <w:rPr>
                <w:rFonts w:ascii="Times New Roman" w:eastAsia="Times New Roman" w:hAnsi="Times New Roman" w:cs="Times New Roman"/>
                <w:color w:val="000000"/>
              </w:rPr>
              <w:t>Истоки устного народного творчества, его основные виды.</w:t>
            </w:r>
            <w:r>
              <w:rPr>
                <w:rFonts w:ascii="Times New Roman" w:eastAsia="Times New Roman" w:hAnsi="Times New Roman" w:cs="Times New Roman"/>
                <w:color w:val="000000"/>
              </w:rPr>
              <w:t xml:space="preserve"> Литературная игра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8711AEC"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22A29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C4EA1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255C075"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EC5409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8975A8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7C177A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18A321"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Сказки народов России и народов мира. Русские народные сказки.</w:t>
            </w:r>
            <w:r w:rsidR="009C2394"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Нравственное и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эстетическое содержание сказок. Сказка как вид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народной прозы. Сказки о животных, волшебные,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бытовые</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036F1D3"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E7CE0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5D8642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86DA1A"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569D82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5361C9ED"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7852D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0E061A"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Сказки народов России и народов мира. «Царевна-лягушка» как волшебная сказка. Животные-помощники. Чудесные противники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50CD5AE"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6E63E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DFC74A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9133628"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111652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0D0F3D9D"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98C7D9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DBBB4D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Фольклор. Сказки народов России и народов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мира.</w:t>
            </w:r>
            <w:r w:rsidR="009C2394"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Василиса Премудрая и Иван-царевич</w:t>
            </w:r>
            <w:r w:rsidR="009C2394" w:rsidRPr="00BA1000">
              <w:rPr>
                <w:rFonts w:ascii="Times New Roman" w:eastAsia="Times New Roman" w:hAnsi="Times New Roman" w:cs="Times New Roman"/>
                <w:color w:val="000000"/>
              </w:rPr>
              <w:t>». Волшебный мир сказок</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514AC63"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526327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56B23F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A50D7F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A79C88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1BAE673B"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CBB5D9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02547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Фольклор. Сказки народов России и народов мира.</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«Царевна-лягушка».</w:t>
            </w:r>
            <w:r w:rsidR="00655B94"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Поэзия волшебной сказки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36FB85F"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000C52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97CB7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266A3AD"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A1E3D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3E75B235"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CBAF7C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BC09A1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Фольклор. Сказки народов России и народов мира.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Сказ</w:t>
            </w:r>
            <w:r w:rsidRPr="00BA1000">
              <w:rPr>
                <w:rFonts w:ascii="Times New Roman" w:eastAsia="Times New Roman" w:hAnsi="Times New Roman" w:cs="Times New Roman"/>
                <w:color w:val="000000"/>
              </w:rPr>
              <w:lastRenderedPageBreak/>
              <w:t>ки о животных.</w:t>
            </w:r>
            <w:r w:rsidR="00655B94"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«Журавль и цапля».</w:t>
            </w:r>
            <w:r w:rsidR="00655B94"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Бытовые сказки.</w:t>
            </w:r>
            <w:r w:rsidR="00655B94"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«Солдатская шинель»</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E3FD15"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lastRenderedPageBreak/>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370E65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D4298E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EF01628"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B8EC05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580D954A"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42649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21A87D8"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Вн.чт.</w:t>
            </w:r>
            <w:r w:rsidR="00655B94" w:rsidRPr="00BA10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Фольклор. Сказки народов России и народов мира. Светлый и тёмный миры сказки.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EDA34C6"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427587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4797A1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4E7CCE"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516D59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Пересказ;</w:t>
            </w:r>
          </w:p>
        </w:tc>
      </w:tr>
      <w:tr w:rsidR="00F25B67" w:rsidRPr="00BA1000" w14:paraId="513C9897"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C252D0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3C08CE" w14:textId="77777777" w:rsidR="00F25B67" w:rsidRPr="00BA1000" w:rsidRDefault="00FB6816"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 xml:space="preserve">Сатирическое и нравоучительное в баснях </w:t>
            </w:r>
            <w:r w:rsidR="006E0115" w:rsidRPr="00BA1000">
              <w:rPr>
                <w:rFonts w:ascii="Times New Roman" w:eastAsia="Times New Roman" w:hAnsi="Times New Roman" w:cs="Times New Roman"/>
                <w:color w:val="000000"/>
              </w:rPr>
              <w:t>И. А. Кр</w:t>
            </w:r>
            <w:r w:rsidR="00655B94" w:rsidRPr="00BA1000">
              <w:rPr>
                <w:rFonts w:ascii="Times New Roman" w:eastAsia="Times New Roman" w:hAnsi="Times New Roman" w:cs="Times New Roman"/>
                <w:color w:val="000000"/>
              </w:rPr>
              <w:t>ылов</w:t>
            </w:r>
            <w:r w:rsidRPr="00BA1000">
              <w:rPr>
                <w:rFonts w:ascii="Times New Roman" w:eastAsia="Times New Roman" w:hAnsi="Times New Roman" w:cs="Times New Roman"/>
                <w:color w:val="000000"/>
              </w:rPr>
              <w:t>а. Басня</w:t>
            </w:r>
            <w:r w:rsidR="006E0115" w:rsidRPr="00BA1000">
              <w:rPr>
                <w:rFonts w:ascii="Times New Roman" w:eastAsia="Times New Roman" w:hAnsi="Times New Roman" w:cs="Times New Roman"/>
                <w:color w:val="000000"/>
              </w:rPr>
              <w:t xml:space="preserve"> «Волк н</w:t>
            </w:r>
            <w:r w:rsidR="00655B94" w:rsidRPr="00BA1000">
              <w:rPr>
                <w:rFonts w:ascii="Times New Roman" w:eastAsia="Times New Roman" w:hAnsi="Times New Roman" w:cs="Times New Roman"/>
                <w:color w:val="000000"/>
              </w:rPr>
              <w:t>а</w:t>
            </w:r>
            <w:r w:rsidR="003E1A78" w:rsidRPr="00BA1000">
              <w:rPr>
                <w:rFonts w:ascii="Times New Roman" w:hAnsi="Times New Roman" w:cs="Times New Roman"/>
              </w:rPr>
              <w:t xml:space="preserve"> </w:t>
            </w:r>
            <w:r w:rsidR="006E0115" w:rsidRPr="00BA1000">
              <w:rPr>
                <w:rFonts w:ascii="Times New Roman" w:eastAsia="Times New Roman" w:hAnsi="Times New Roman" w:cs="Times New Roman"/>
                <w:color w:val="000000"/>
              </w:rPr>
              <w:t>псарне»</w:t>
            </w:r>
            <w:r w:rsidR="00655B94" w:rsidRPr="00BA1000">
              <w:rPr>
                <w:rFonts w:ascii="Times New Roman" w:eastAsia="Times New Roman" w:hAnsi="Times New Roman" w:cs="Times New Roman"/>
                <w:color w:val="000000"/>
              </w:rPr>
              <w:t xml:space="preserve">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2A9C54"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0BC260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D0B700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AD65B3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764B8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8175A2B"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CB6C02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F7910F"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 xml:space="preserve">И. А. Крылов «Ворона и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Лисица»</w:t>
            </w:r>
            <w:r w:rsidR="00FB6816" w:rsidRPr="00BA1000">
              <w:rPr>
                <w:rFonts w:ascii="Times New Roman" w:eastAsia="Times New Roman" w:hAnsi="Times New Roman" w:cs="Times New Roman"/>
                <w:color w:val="000000"/>
              </w:rPr>
              <w:t>. Сатирическое и нравоучительное в баснях</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984B8F4"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3B82D9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BB93E7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9D26F4"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EC376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47E7E84C"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2EAE9F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16.</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1F0B2A"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 xml:space="preserve">И. А. Крылов. «Свинья под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дубом»</w:t>
            </w:r>
            <w:r w:rsidR="00FB6816" w:rsidRPr="00BA1000">
              <w:rPr>
                <w:rFonts w:ascii="Times New Roman" w:eastAsia="Times New Roman" w:hAnsi="Times New Roman" w:cs="Times New Roman"/>
                <w:color w:val="000000"/>
              </w:rPr>
              <w:t xml:space="preserve"> Сатирическое и нравоучительное в баснях</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6FC211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18EA9E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919CE0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E01AFB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1BF032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4874D312"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C7874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9C5B58" w14:textId="77777777" w:rsidR="00F25B67" w:rsidRPr="00BA1000" w:rsidRDefault="001E57D6"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Раскрытие характера персонажей в баснях И. А. Крылова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C69288B"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4533B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EDDB77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AD33A3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46D843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69989B5B"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D224C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CD95B2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РР Сочинить басню</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989D85B"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83DECF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AB83AF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B9CB0C"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AAF7E99"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Практическая работа;</w:t>
            </w:r>
          </w:p>
        </w:tc>
      </w:tr>
      <w:tr w:rsidR="00F25B67" w:rsidRPr="00BA1000" w14:paraId="0059CBBF"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8CE1D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DC14256" w14:textId="77777777" w:rsidR="00F25B67" w:rsidRPr="00BA1000" w:rsidRDefault="00366705" w:rsidP="00366705">
            <w:pPr>
              <w:autoSpaceDE w:val="0"/>
              <w:autoSpaceDN w:val="0"/>
              <w:spacing w:after="0" w:line="240" w:lineRule="auto"/>
              <w:ind w:left="72"/>
              <w:rPr>
                <w:rFonts w:ascii="Times New Roman" w:hAnsi="Times New Roman" w:cs="Times New Roman"/>
              </w:rPr>
            </w:pPr>
            <w:r w:rsidRPr="00366705">
              <w:rPr>
                <w:rFonts w:ascii="Times New Roman" w:eastAsia="Times New Roman" w:hAnsi="Times New Roman" w:cs="Times New Roman"/>
                <w:color w:val="000000"/>
              </w:rPr>
              <w:t>Образы природы в стихотворении А.С. Пушкина</w:t>
            </w:r>
            <w:r>
              <w:rPr>
                <w:rFonts w:ascii="Times New Roman" w:eastAsia="Times New Roman" w:hAnsi="Times New Roman" w:cs="Times New Roman"/>
                <w:color w:val="000000"/>
              </w:rPr>
              <w:t>.</w:t>
            </w:r>
            <w:r w:rsidRPr="00366705">
              <w:rPr>
                <w:rFonts w:ascii="Times New Roman" w:eastAsia="Times New Roman" w:hAnsi="Times New Roman" w:cs="Times New Roman"/>
                <w:color w:val="000000"/>
              </w:rPr>
              <w:t xml:space="preserve"> </w:t>
            </w:r>
            <w:r w:rsidR="006E0115" w:rsidRPr="00BA1000">
              <w:rPr>
                <w:rFonts w:ascii="Times New Roman" w:eastAsia="Times New Roman" w:hAnsi="Times New Roman" w:cs="Times New Roman"/>
                <w:color w:val="000000"/>
              </w:rPr>
              <w:t>«Зимнее утро»,</w:t>
            </w:r>
            <w:r w:rsidR="003E1A78" w:rsidRPr="00BA1000">
              <w:rPr>
                <w:rFonts w:ascii="Times New Roman" w:hAnsi="Times New Roman" w:cs="Times New Roman"/>
              </w:rPr>
              <w:t xml:space="preserve"> </w:t>
            </w:r>
            <w:r w:rsidR="006E0115" w:rsidRPr="00BA1000">
              <w:rPr>
                <w:rFonts w:ascii="Times New Roman" w:eastAsia="Times New Roman" w:hAnsi="Times New Roman" w:cs="Times New Roman"/>
                <w:color w:val="000000"/>
              </w:rPr>
              <w:t>«Зимний вечер»</w:t>
            </w:r>
            <w:r>
              <w:rPr>
                <w:rFonts w:ascii="Times New Roman" w:eastAsia="Times New Roman" w:hAnsi="Times New Roman" w:cs="Times New Roman"/>
                <w:color w:val="000000"/>
              </w:rPr>
              <w:t xml:space="preserve">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A1AA46D"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B22B28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D26CE9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4D03485"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27BBEF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433372B0"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FEA12D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20.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E17B48" w14:textId="77777777" w:rsidR="00F25B67" w:rsidRPr="00BA1000" w:rsidRDefault="00366705" w:rsidP="00BA1000">
            <w:pPr>
              <w:autoSpaceDE w:val="0"/>
              <w:autoSpaceDN w:val="0"/>
              <w:spacing w:after="0" w:line="240" w:lineRule="auto"/>
              <w:ind w:left="72" w:right="288"/>
              <w:rPr>
                <w:rFonts w:ascii="Times New Roman" w:hAnsi="Times New Roman" w:cs="Times New Roman"/>
              </w:rPr>
            </w:pPr>
            <w:r w:rsidRPr="00366705">
              <w:rPr>
                <w:rFonts w:ascii="Times New Roman" w:eastAsia="Times New Roman" w:hAnsi="Times New Roman" w:cs="Times New Roman"/>
                <w:color w:val="000000"/>
              </w:rPr>
              <w:t>Образ няни в стихотворении А.С. Пушкина «Няне»</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2432B56"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5E27EC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D26476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08EDDBD"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DD7DE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9F49350"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7C3A22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21.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72F9DD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А. С. Пушкин. «Сказка о мёртвой царевне и о семи богатырях». Сюжет сказки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8C5F587"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D69020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07F930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938F85D"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99D132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E7CB8F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6C43D3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22.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16DB9C1"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 xml:space="preserve">А. С. Пушкин. «Сказка о мёртвой царевне и о семи богатырях». Главные и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второстепенные герои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97BF94E"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17F72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671A0D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34DDE8"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731D9C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1EBDD415"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1D046A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23.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E34331D"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А. С. Пушкин. «Сказка о мёртвой царевне и о семи богатырях».</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399B853"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B412B5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E292EC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CF477B6"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A15EC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5A603575"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37DF0A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24.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18664BA" w14:textId="77777777" w:rsidR="00F25B67" w:rsidRPr="00BA1000" w:rsidRDefault="006E0115" w:rsidP="00366705">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А. С. Пушкин. «Сказка о мёртвой царевне и о семи богатырях». Стихотворная и прозаическая речь.</w:t>
            </w:r>
            <w:r w:rsidR="00366705">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Рифма, ритм, способы рифмовки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D30B9C"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7149E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72DABF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E2A01C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C934F9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4D8C7450"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EFA3C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25.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F6B77DC" w14:textId="77777777" w:rsidR="00F25B67" w:rsidRPr="00BA1000" w:rsidRDefault="00CA5493" w:rsidP="00CA5493">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rPr>
              <w:t xml:space="preserve">М. Ю. Лермонтов </w:t>
            </w:r>
            <w:r w:rsidR="006E0115" w:rsidRPr="00BA1000">
              <w:rPr>
                <w:rFonts w:ascii="Times New Roman" w:eastAsia="Times New Roman" w:hAnsi="Times New Roman" w:cs="Times New Roman"/>
                <w:color w:val="000000"/>
              </w:rPr>
              <w:t xml:space="preserve">«Бородино»: история создания, тема, идея, композиция </w:t>
            </w:r>
            <w:r w:rsidR="003E1A78" w:rsidRPr="00BA1000">
              <w:rPr>
                <w:rFonts w:ascii="Times New Roman" w:hAnsi="Times New Roman" w:cs="Times New Roman"/>
              </w:rPr>
              <w:t xml:space="preserve"> </w:t>
            </w:r>
            <w:r w:rsidR="006E0115" w:rsidRPr="00BA1000">
              <w:rPr>
                <w:rFonts w:ascii="Times New Roman" w:eastAsia="Times New Roman" w:hAnsi="Times New Roman" w:cs="Times New Roman"/>
                <w:color w:val="000000"/>
              </w:rPr>
              <w:t>стихотворения, образ рассказчика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E2404F"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ACA0D9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78FDA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A6C8F4"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780CB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4D713268"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5704D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26.</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5629064" w14:textId="77777777" w:rsidR="00F25B67" w:rsidRPr="00BA1000" w:rsidRDefault="00CA5493" w:rsidP="00F46BDA">
            <w:pPr>
              <w:autoSpaceDE w:val="0"/>
              <w:autoSpaceDN w:val="0"/>
              <w:spacing w:after="0" w:line="240" w:lineRule="auto"/>
              <w:ind w:left="72" w:right="139"/>
              <w:rPr>
                <w:rFonts w:ascii="Times New Roman" w:hAnsi="Times New Roman" w:cs="Times New Roman"/>
              </w:rPr>
            </w:pPr>
            <w:r w:rsidRPr="00CA5493">
              <w:rPr>
                <w:rFonts w:ascii="Times New Roman" w:eastAsia="Times New Roman" w:hAnsi="Times New Roman" w:cs="Times New Roman"/>
                <w:color w:val="000000"/>
              </w:rPr>
              <w:t>Средства художественной выразительности в стихотворении М.Ю. Лермонтова «Бородино»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14A1AB3"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2EF451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039FA7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B49834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E3E773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1B689F38"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AA7920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27.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9AE77F" w14:textId="77777777" w:rsidR="00F25B67" w:rsidRPr="00BA1000" w:rsidRDefault="006E0115" w:rsidP="00EF6E89">
            <w:pPr>
              <w:tabs>
                <w:tab w:val="left" w:pos="2542"/>
              </w:tabs>
              <w:autoSpaceDE w:val="0"/>
              <w:autoSpaceDN w:val="0"/>
              <w:spacing w:after="0" w:line="240" w:lineRule="auto"/>
              <w:ind w:left="72" w:right="139"/>
              <w:rPr>
                <w:rFonts w:ascii="Times New Roman" w:hAnsi="Times New Roman" w:cs="Times New Roman"/>
              </w:rPr>
            </w:pPr>
            <w:r w:rsidRPr="00BA1000">
              <w:rPr>
                <w:rFonts w:ascii="Times New Roman" w:eastAsia="Times New Roman" w:hAnsi="Times New Roman" w:cs="Times New Roman"/>
                <w:color w:val="000000"/>
              </w:rPr>
              <w:t>Повесть «Ночь перед Рождеством». Н. В.</w:t>
            </w:r>
            <w:r w:rsidR="00F46BDA">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Гоголь.</w:t>
            </w:r>
            <w:r w:rsidR="00EF6E89">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Ночь перед Рождеством» </w:t>
            </w:r>
            <w:r w:rsidR="00B42E5E" w:rsidRPr="00B42E5E">
              <w:rPr>
                <w:rFonts w:ascii="Times New Roman" w:eastAsia="Times New Roman" w:hAnsi="Times New Roman" w:cs="Times New Roman"/>
                <w:color w:val="000000"/>
              </w:rPr>
              <w:t>Образы и события в повести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AFC6C2"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068CF3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FE2BA3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80F8BA8"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6D692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Пересказ;</w:t>
            </w:r>
          </w:p>
        </w:tc>
      </w:tr>
      <w:tr w:rsidR="00F25B67" w:rsidRPr="00BA1000" w14:paraId="0F13307C"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7B0DFD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28.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788134B" w14:textId="77777777" w:rsidR="00F25B67" w:rsidRPr="00BA1000" w:rsidRDefault="006E0115" w:rsidP="00B42E5E">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Н. В. Гоголь. Повесть</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«Ночь перед Рождеством». Сочетание комического и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лирического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A591C6F"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7A48F4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19CFD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48442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B6B511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0306ADC1"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E37B70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lastRenderedPageBreak/>
              <w:t>29.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A7540F0" w14:textId="77777777" w:rsidR="00F25B67" w:rsidRPr="00BA1000" w:rsidRDefault="006E0115" w:rsidP="00B42E5E">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Вн.чт.</w:t>
            </w:r>
            <w:r w:rsidR="00B42E5E">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Н. В. Гоголь.</w:t>
            </w:r>
            <w:r w:rsidR="00B42E5E">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«Заколдованное место». Реальность и фантастика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F49166C"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EE01E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2CBDE7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223975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7198F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43C5311D"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2446D0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6185E73" w14:textId="77777777" w:rsidR="00F25B67" w:rsidRPr="00BA1000" w:rsidRDefault="00483744" w:rsidP="00BA1000">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rPr>
              <w:t xml:space="preserve">РР </w:t>
            </w:r>
            <w:r w:rsidR="006E0115" w:rsidRPr="00BA1000">
              <w:rPr>
                <w:rFonts w:ascii="Times New Roman" w:eastAsia="Times New Roman" w:hAnsi="Times New Roman" w:cs="Times New Roman"/>
                <w:color w:val="000000"/>
              </w:rPr>
              <w:t>Классное сочинение №1 по творчеству Н,В.</w:t>
            </w:r>
            <w:r w:rsidR="00B42E5E">
              <w:rPr>
                <w:rFonts w:ascii="Times New Roman" w:eastAsia="Times New Roman" w:hAnsi="Times New Roman" w:cs="Times New Roman"/>
                <w:color w:val="000000"/>
              </w:rPr>
              <w:t xml:space="preserve"> </w:t>
            </w:r>
            <w:r w:rsidR="006E0115" w:rsidRPr="00BA1000">
              <w:rPr>
                <w:rFonts w:ascii="Times New Roman" w:eastAsia="Times New Roman" w:hAnsi="Times New Roman" w:cs="Times New Roman"/>
                <w:color w:val="000000"/>
              </w:rPr>
              <w:t>Гоголя</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EC1A45"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B8C79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ECEF0A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F34B53"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79D976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Сочинение;</w:t>
            </w:r>
          </w:p>
        </w:tc>
      </w:tr>
      <w:tr w:rsidR="00F25B67" w:rsidRPr="00BA1000" w14:paraId="0716DC47"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EFA0D4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DD7F7E" w14:textId="77777777" w:rsidR="00F25B67" w:rsidRPr="00BA1000" w:rsidRDefault="006E0115" w:rsidP="00EC7A7E">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 xml:space="preserve"> С. Тургенев. Рассказ</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«Муму». И. С. Тургенев.</w:t>
            </w:r>
            <w:r w:rsidR="00EC7A7E">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Жизнь и творчество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70DEEA"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247E3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D09E6B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FE47D7C"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BAEAC5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4C0B05CE"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30D52A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127C53B" w14:textId="77777777" w:rsidR="00F25B67" w:rsidRPr="00BA1000" w:rsidRDefault="006E0115" w:rsidP="00EC7A7E">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И. С. Тургенев.</w:t>
            </w:r>
            <w:r w:rsidR="00EC7A7E">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«Муму» как повесть о крепостном праве</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DC61AA2"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F8AD8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257F4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79107A8"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1DFA6B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098890F9"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DEA957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B73CF38" w14:textId="77777777" w:rsidR="00F25B67" w:rsidRPr="00BA1000" w:rsidRDefault="006E0115" w:rsidP="00EC7A7E">
            <w:pPr>
              <w:autoSpaceDE w:val="0"/>
              <w:autoSpaceDN w:val="0"/>
              <w:spacing w:after="0" w:line="240" w:lineRule="auto"/>
              <w:ind w:left="57"/>
              <w:rPr>
                <w:rFonts w:ascii="Times New Roman" w:hAnsi="Times New Roman" w:cs="Times New Roman"/>
              </w:rPr>
            </w:pPr>
            <w:r w:rsidRPr="00BA1000">
              <w:rPr>
                <w:rFonts w:ascii="Times New Roman" w:eastAsia="Times New Roman" w:hAnsi="Times New Roman" w:cs="Times New Roman"/>
                <w:color w:val="000000"/>
              </w:rPr>
              <w:t>И. С. Тургенев.</w:t>
            </w:r>
            <w:r w:rsidR="00EC7A7E">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«Муму»: сюжет и композиция</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E14F8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B543D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EF764F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3E85E5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78635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23B451D6"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2E5E0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DAD80A" w14:textId="77777777" w:rsidR="00F25B67" w:rsidRPr="00BA1000" w:rsidRDefault="006E0115" w:rsidP="00EC7A7E">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И. С. Тургенев.</w:t>
            </w:r>
            <w:r w:rsidR="00EC7A7E">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«Муму»: система образов.</w:t>
            </w:r>
            <w:r w:rsidR="00EC7A7E">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Портрет и пейзаж</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E9EBDC3"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AE2E2A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D1D90B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455583"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8EE295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23673D55"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B452D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BD9C7C2"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И. С. Тургенев.</w:t>
            </w:r>
            <w:r w:rsidR="00EC7A7E">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«Муму»: символический образ немого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D14148"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2C23EE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F3CBE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3E3434D"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099B2A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5F9B3573" w14:textId="77777777" w:rsidTr="00B547C3">
        <w:trPr>
          <w:trHeight w:val="20"/>
        </w:trPr>
        <w:tc>
          <w:tcPr>
            <w:tcW w:w="576"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4AA8B41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36.</w:t>
            </w:r>
          </w:p>
        </w:tc>
        <w:tc>
          <w:tcPr>
            <w:tcW w:w="2964"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45124710" w14:textId="77777777" w:rsidR="00F25B67" w:rsidRPr="00BA1000" w:rsidRDefault="00483744" w:rsidP="00483744">
            <w:pPr>
              <w:autoSpaceDE w:val="0"/>
              <w:autoSpaceDN w:val="0"/>
              <w:spacing w:after="0" w:line="240" w:lineRule="auto"/>
              <w:ind w:left="72" w:right="144"/>
              <w:rPr>
                <w:rFonts w:ascii="Times New Roman" w:hAnsi="Times New Roman" w:cs="Times New Roman"/>
              </w:rPr>
            </w:pPr>
            <w:r>
              <w:rPr>
                <w:rFonts w:ascii="Times New Roman" w:eastAsia="Times New Roman" w:hAnsi="Times New Roman" w:cs="Times New Roman"/>
                <w:color w:val="000000"/>
              </w:rPr>
              <w:t>Вн.чт. Стихотворения в прозе И.С. Тургенева</w:t>
            </w:r>
          </w:p>
        </w:tc>
        <w:tc>
          <w:tcPr>
            <w:tcW w:w="734"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693D0B7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65EE18E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7A3EC1C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549D5B1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33BC732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0CA2243A" w14:textId="77777777" w:rsidTr="00B547C3">
        <w:trPr>
          <w:trHeight w:val="20"/>
        </w:trPr>
        <w:tc>
          <w:tcPr>
            <w:tcW w:w="576"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605E6E2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37.</w:t>
            </w:r>
          </w:p>
        </w:tc>
        <w:tc>
          <w:tcPr>
            <w:tcW w:w="2964"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21B45477" w14:textId="77777777" w:rsidR="00F25B67" w:rsidRPr="00BA1000" w:rsidRDefault="00483744" w:rsidP="00BA1000">
            <w:pPr>
              <w:autoSpaceDE w:val="0"/>
              <w:autoSpaceDN w:val="0"/>
              <w:spacing w:after="0" w:line="240" w:lineRule="auto"/>
              <w:ind w:left="72" w:right="144"/>
              <w:rPr>
                <w:rFonts w:ascii="Times New Roman" w:hAnsi="Times New Roman" w:cs="Times New Roman"/>
              </w:rPr>
            </w:pPr>
            <w:r>
              <w:rPr>
                <w:rFonts w:ascii="Times New Roman" w:eastAsia="Times New Roman" w:hAnsi="Times New Roman" w:cs="Times New Roman"/>
                <w:color w:val="000000"/>
              </w:rPr>
              <w:t xml:space="preserve">РР </w:t>
            </w:r>
            <w:r w:rsidR="006E5CD4" w:rsidRPr="00BA1000">
              <w:rPr>
                <w:rFonts w:ascii="Times New Roman" w:eastAsia="Times New Roman" w:hAnsi="Times New Roman" w:cs="Times New Roman"/>
                <w:color w:val="000000"/>
              </w:rPr>
              <w:t>Классное</w:t>
            </w:r>
            <w:r w:rsidR="006E0115" w:rsidRPr="00BA1000">
              <w:rPr>
                <w:rFonts w:ascii="Times New Roman" w:eastAsia="Times New Roman" w:hAnsi="Times New Roman" w:cs="Times New Roman"/>
                <w:color w:val="000000"/>
              </w:rPr>
              <w:t xml:space="preserve"> сочинение №</w:t>
            </w:r>
            <w:r w:rsidR="006E5CD4">
              <w:rPr>
                <w:rFonts w:ascii="Times New Roman" w:eastAsia="Times New Roman" w:hAnsi="Times New Roman" w:cs="Times New Roman"/>
                <w:color w:val="000000"/>
              </w:rPr>
              <w:t xml:space="preserve"> </w:t>
            </w:r>
            <w:r w:rsidR="006E0115" w:rsidRPr="00BA1000">
              <w:rPr>
                <w:rFonts w:ascii="Times New Roman" w:eastAsia="Times New Roman" w:hAnsi="Times New Roman" w:cs="Times New Roman"/>
                <w:color w:val="000000"/>
              </w:rPr>
              <w:t xml:space="preserve">2 по творчеству </w:t>
            </w:r>
            <w:r w:rsidR="003E1A78" w:rsidRPr="00BA1000">
              <w:rPr>
                <w:rFonts w:ascii="Times New Roman" w:hAnsi="Times New Roman" w:cs="Times New Roman"/>
              </w:rPr>
              <w:t xml:space="preserve"> </w:t>
            </w:r>
            <w:r w:rsidR="006E0115" w:rsidRPr="00BA1000">
              <w:rPr>
                <w:rFonts w:ascii="Times New Roman" w:eastAsia="Times New Roman" w:hAnsi="Times New Roman" w:cs="Times New Roman"/>
                <w:color w:val="000000"/>
              </w:rPr>
              <w:t>И.С.</w:t>
            </w:r>
            <w:r w:rsidR="006E5CD4">
              <w:rPr>
                <w:rFonts w:ascii="Times New Roman" w:eastAsia="Times New Roman" w:hAnsi="Times New Roman" w:cs="Times New Roman"/>
                <w:color w:val="000000"/>
              </w:rPr>
              <w:t xml:space="preserve"> </w:t>
            </w:r>
            <w:r w:rsidR="006E0115" w:rsidRPr="00BA1000">
              <w:rPr>
                <w:rFonts w:ascii="Times New Roman" w:eastAsia="Times New Roman" w:hAnsi="Times New Roman" w:cs="Times New Roman"/>
                <w:color w:val="000000"/>
              </w:rPr>
              <w:t>Тургенева</w:t>
            </w:r>
          </w:p>
        </w:tc>
        <w:tc>
          <w:tcPr>
            <w:tcW w:w="734"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1E19169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4384BC5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563AC18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27203DE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1AF38E2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сочинение;</w:t>
            </w:r>
          </w:p>
        </w:tc>
      </w:tr>
      <w:tr w:rsidR="00F25B67" w:rsidRPr="00BA1000" w14:paraId="6D6EED93"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3546A4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87F3D1B" w14:textId="77777777" w:rsidR="00F25B67" w:rsidRPr="00BA1000" w:rsidRDefault="006E0115" w:rsidP="006E5CD4">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Лирика Н. А. Некрасова: детские образы</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457F79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DC16FD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EB34E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A58B663"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859F09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216D24F6"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9D06C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39.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18F8BF" w14:textId="77777777" w:rsidR="00F25B67" w:rsidRPr="00BA1000" w:rsidRDefault="00F90367" w:rsidP="00BA1000">
            <w:pPr>
              <w:autoSpaceDE w:val="0"/>
              <w:autoSpaceDN w:val="0"/>
              <w:spacing w:after="0" w:line="240" w:lineRule="auto"/>
              <w:ind w:left="72" w:right="720"/>
              <w:rPr>
                <w:rFonts w:ascii="Times New Roman" w:hAnsi="Times New Roman" w:cs="Times New Roman"/>
              </w:rPr>
            </w:pPr>
            <w:r w:rsidRPr="00F90367">
              <w:rPr>
                <w:rFonts w:ascii="Times New Roman" w:eastAsia="Times New Roman" w:hAnsi="Times New Roman" w:cs="Times New Roman"/>
                <w:color w:val="000000"/>
              </w:rPr>
              <w:t>Н.А. Некрасов «Крестьянские дети». Особенности композиции произведения</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B0BA10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82DB47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C70AC5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907C85"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705B7E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листа»;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ВПР;</w:t>
            </w:r>
          </w:p>
        </w:tc>
      </w:tr>
      <w:tr w:rsidR="00F25B67" w:rsidRPr="00BA1000" w14:paraId="52D2280D"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32FB77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89F83F1" w14:textId="77777777" w:rsidR="00F25B67" w:rsidRPr="00BA1000" w:rsidRDefault="00F90367" w:rsidP="00F90367">
            <w:pPr>
              <w:autoSpaceDE w:val="0"/>
              <w:autoSpaceDN w:val="0"/>
              <w:spacing w:after="0" w:line="240" w:lineRule="auto"/>
              <w:ind w:left="72"/>
              <w:rPr>
                <w:rFonts w:ascii="Times New Roman" w:hAnsi="Times New Roman" w:cs="Times New Roman"/>
              </w:rPr>
            </w:pPr>
            <w:r w:rsidRPr="00F90367">
              <w:rPr>
                <w:rFonts w:ascii="Times New Roman" w:eastAsia="Times New Roman" w:hAnsi="Times New Roman" w:cs="Times New Roman"/>
                <w:color w:val="000000"/>
              </w:rPr>
              <w:t xml:space="preserve">Основная тема </w:t>
            </w:r>
            <w:r>
              <w:rPr>
                <w:rFonts w:ascii="Times New Roman" w:eastAsia="Times New Roman" w:hAnsi="Times New Roman" w:cs="Times New Roman"/>
                <w:color w:val="000000"/>
              </w:rPr>
              <w:t>п</w:t>
            </w:r>
            <w:r w:rsidRPr="00BA1000">
              <w:rPr>
                <w:rFonts w:ascii="Times New Roman" w:eastAsia="Times New Roman" w:hAnsi="Times New Roman" w:cs="Times New Roman"/>
                <w:color w:val="000000"/>
              </w:rPr>
              <w:t>оэм</w:t>
            </w:r>
            <w:r>
              <w:rPr>
                <w:rFonts w:ascii="Times New Roman" w:eastAsia="Times New Roman" w:hAnsi="Times New Roman" w:cs="Times New Roman"/>
                <w:color w:val="000000"/>
              </w:rPr>
              <w:t>ы</w:t>
            </w:r>
            <w:r w:rsidRPr="00BA1000">
              <w:rPr>
                <w:rFonts w:ascii="Times New Roman" w:eastAsia="Times New Roman" w:hAnsi="Times New Roman" w:cs="Times New Roman"/>
                <w:color w:val="000000"/>
              </w:rPr>
              <w:t xml:space="preserve"> «Мороз, </w:t>
            </w:r>
            <w:r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Красный нос» </w:t>
            </w:r>
            <w:r w:rsidRPr="00F90367">
              <w:rPr>
                <w:rFonts w:ascii="Times New Roman" w:eastAsia="Times New Roman" w:hAnsi="Times New Roman" w:cs="Times New Roman"/>
                <w:color w:val="000000"/>
              </w:rPr>
              <w:t>и способы её раскрытия. Отношение ав</w:t>
            </w:r>
            <w:r>
              <w:rPr>
                <w:rFonts w:ascii="Times New Roman" w:eastAsia="Times New Roman" w:hAnsi="Times New Roman" w:cs="Times New Roman"/>
                <w:color w:val="000000"/>
              </w:rPr>
              <w:t>тора к персонажам произведения</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A95715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29162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D44AFC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1994E2"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71764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183FA71D"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575A6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341FE6" w14:textId="77777777" w:rsidR="00F25B67" w:rsidRPr="00BA1000" w:rsidRDefault="006E0115" w:rsidP="00A55C2F">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Л.Н. Толстой. Рассказ</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«Кавказский пленник»: историческая основа,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рассказ-быль; тема, идея</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B88568"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E2D23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CA7E70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057611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334B63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25C67B3B"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CFAC76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BC15A72" w14:textId="77777777" w:rsidR="00F25B67" w:rsidRPr="00BA1000" w:rsidRDefault="006E0115" w:rsidP="00B70539">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Л. Н. Толстой. «Кавказский пленник». Жилин и татары. Жилин и Дина. Мысль писателя о дружбе разных народов как о естественном законе человеческой жизни.</w:t>
            </w:r>
            <w:r w:rsidR="00A55C2F">
              <w:rPr>
                <w:rFonts w:ascii="Times New Roman" w:eastAsia="Times New Roman" w:hAnsi="Times New Roman" w:cs="Times New Roman"/>
                <w:color w:val="000000"/>
              </w:rPr>
              <w:t xml:space="preserve">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B78394"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23FBF8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2A2593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9451994"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AF2F5A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B40FD39"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725A6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03F931" w14:textId="77777777" w:rsidR="00F25B67" w:rsidRPr="00BA1000" w:rsidRDefault="006E0115" w:rsidP="00B70539">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Л. Н. Толстой. Кавказский пленник».</w:t>
            </w:r>
            <w:r w:rsidR="00B70539">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Жилин и Костылин; сюжет и композиция рассказа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7B8E5D"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6115D2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2F731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E5E1B1B"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B42C30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1BCB5ACF"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73F3C1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FF103AA" w14:textId="77777777" w:rsidR="00F25B67" w:rsidRPr="00BA1000" w:rsidRDefault="00B70539" w:rsidP="00BA1000">
            <w:pPr>
              <w:autoSpaceDE w:val="0"/>
              <w:autoSpaceDN w:val="0"/>
              <w:spacing w:after="0" w:line="240" w:lineRule="auto"/>
              <w:ind w:left="72" w:right="432"/>
              <w:rPr>
                <w:rFonts w:ascii="Times New Roman" w:hAnsi="Times New Roman" w:cs="Times New Roman"/>
              </w:rPr>
            </w:pPr>
            <w:r w:rsidRPr="00B70539">
              <w:rPr>
                <w:rFonts w:ascii="Times New Roman" w:eastAsia="Times New Roman" w:hAnsi="Times New Roman" w:cs="Times New Roman"/>
                <w:color w:val="000000"/>
              </w:rPr>
              <w:t>Две жизненные позиции в рассказе «Кавказский пленник». Художественная идея рассказа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C266B46"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EE201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251ED0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BFEAA6A"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DC76E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7F5FCB10"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67829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5093744" w14:textId="77777777" w:rsidR="00F25B67" w:rsidRPr="00BA1000" w:rsidRDefault="006E0115" w:rsidP="00B70539">
            <w:pPr>
              <w:tabs>
                <w:tab w:val="left" w:pos="2825"/>
              </w:tabs>
              <w:autoSpaceDE w:val="0"/>
              <w:autoSpaceDN w:val="0"/>
              <w:spacing w:after="0" w:line="240" w:lineRule="auto"/>
              <w:ind w:left="57" w:right="139"/>
              <w:rPr>
                <w:rFonts w:ascii="Times New Roman" w:hAnsi="Times New Roman" w:cs="Times New Roman"/>
              </w:rPr>
            </w:pPr>
            <w:r w:rsidRPr="00BA1000">
              <w:rPr>
                <w:rFonts w:ascii="Times New Roman" w:eastAsia="Times New Roman" w:hAnsi="Times New Roman" w:cs="Times New Roman"/>
                <w:color w:val="000000"/>
              </w:rPr>
              <w:t>Л. Н. Толстой. Ра</w:t>
            </w:r>
            <w:r w:rsidR="00B70539">
              <w:rPr>
                <w:rFonts w:ascii="Times New Roman" w:eastAsia="Times New Roman" w:hAnsi="Times New Roman" w:cs="Times New Roman"/>
                <w:color w:val="000000"/>
              </w:rPr>
              <w:t>с</w:t>
            </w:r>
            <w:r w:rsidRPr="00BA1000">
              <w:rPr>
                <w:rFonts w:ascii="Times New Roman" w:eastAsia="Times New Roman" w:hAnsi="Times New Roman" w:cs="Times New Roman"/>
                <w:color w:val="000000"/>
              </w:rPr>
              <w:t>сказ</w:t>
            </w:r>
            <w:r w:rsidR="00B70539">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«Кавказский пленник».</w:t>
            </w:r>
            <w:r w:rsidR="00B70539">
              <w:rPr>
                <w:rFonts w:ascii="Times New Roman" w:eastAsia="Times New Roman" w:hAnsi="Times New Roman" w:cs="Times New Roman"/>
                <w:color w:val="000000"/>
              </w:rPr>
              <w:t xml:space="preserve"> </w:t>
            </w:r>
            <w:r w:rsidR="00B70539" w:rsidRPr="00B70539">
              <w:rPr>
                <w:rFonts w:ascii="Times New Roman" w:eastAsia="Times New Roman" w:hAnsi="Times New Roman" w:cs="Times New Roman"/>
                <w:color w:val="000000"/>
              </w:rPr>
              <w:t>Картины природы в рассказе</w:t>
            </w:r>
            <w:r w:rsidR="00B70539">
              <w:rPr>
                <w:rFonts w:ascii="Times New Roman" w:eastAsia="Times New Roman" w:hAnsi="Times New Roman" w:cs="Times New Roman"/>
                <w:color w:val="000000"/>
              </w:rPr>
              <w:t>.</w:t>
            </w:r>
            <w:r w:rsidR="00B70539" w:rsidRPr="00B70539">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Значе</w:t>
            </w:r>
            <w:r w:rsidRPr="00BA1000">
              <w:rPr>
                <w:rFonts w:ascii="Times New Roman" w:eastAsia="Times New Roman" w:hAnsi="Times New Roman" w:cs="Times New Roman"/>
                <w:color w:val="000000"/>
              </w:rPr>
              <w:lastRenderedPageBreak/>
              <w:t>ние рассказа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D99FAD4"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lastRenderedPageBreak/>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3869A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A3A5FA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C742251"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E55746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23B06612"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8FE2CB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46.</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A06EEF4" w14:textId="77777777" w:rsidR="00F25B67" w:rsidRPr="00BA1000" w:rsidRDefault="00483744" w:rsidP="00BA1000">
            <w:pPr>
              <w:autoSpaceDE w:val="0"/>
              <w:autoSpaceDN w:val="0"/>
              <w:spacing w:after="0" w:line="240" w:lineRule="auto"/>
              <w:ind w:left="72" w:right="576"/>
              <w:rPr>
                <w:rFonts w:ascii="Times New Roman" w:hAnsi="Times New Roman" w:cs="Times New Roman"/>
              </w:rPr>
            </w:pPr>
            <w:r>
              <w:rPr>
                <w:rFonts w:ascii="Times New Roman" w:eastAsia="Times New Roman" w:hAnsi="Times New Roman" w:cs="Times New Roman"/>
                <w:color w:val="000000"/>
              </w:rPr>
              <w:t>РР</w:t>
            </w:r>
            <w:r w:rsidR="006E0115" w:rsidRPr="00BA1000">
              <w:rPr>
                <w:rFonts w:ascii="Times New Roman" w:eastAsia="Times New Roman" w:hAnsi="Times New Roman" w:cs="Times New Roman"/>
                <w:color w:val="000000"/>
              </w:rPr>
              <w:t xml:space="preserve"> Отзыв о </w:t>
            </w:r>
            <w:r w:rsidR="003E1A78" w:rsidRPr="00BA1000">
              <w:rPr>
                <w:rFonts w:ascii="Times New Roman" w:hAnsi="Times New Roman" w:cs="Times New Roman"/>
              </w:rPr>
              <w:t xml:space="preserve"> </w:t>
            </w:r>
            <w:r w:rsidR="006E0115" w:rsidRPr="00BA1000">
              <w:rPr>
                <w:rFonts w:ascii="Times New Roman" w:eastAsia="Times New Roman" w:hAnsi="Times New Roman" w:cs="Times New Roman"/>
                <w:color w:val="000000"/>
              </w:rPr>
              <w:t>прочитанном рассказе</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709EB7F"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29C2D5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C846A5F" w14:textId="77777777" w:rsidR="00F25B67" w:rsidRPr="00BA1000" w:rsidRDefault="00B547C3" w:rsidP="00BA1000">
            <w:pPr>
              <w:autoSpaceDE w:val="0"/>
              <w:autoSpaceDN w:val="0"/>
              <w:spacing w:after="0" w:line="240" w:lineRule="auto"/>
              <w:ind w:left="72"/>
              <w:rPr>
                <w:rFonts w:ascii="Times New Roman" w:hAnsi="Times New Roman" w:cs="Times New Roman"/>
              </w:rPr>
            </w:pPr>
            <w:r>
              <w:rPr>
                <w:rFonts w:ascii="Times New Roman" w:hAnsi="Times New Roman" w:cs="Times New Roman"/>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EF1C3CE"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BF1BB70"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Практическая работа;</w:t>
            </w:r>
          </w:p>
        </w:tc>
      </w:tr>
      <w:tr w:rsidR="00F25B67" w:rsidRPr="00BA1000" w14:paraId="19568F97"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14884B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618924A" w14:textId="77777777" w:rsidR="00F25B67" w:rsidRPr="00BA1000" w:rsidRDefault="006E0115" w:rsidP="004705D9">
            <w:pPr>
              <w:autoSpaceDE w:val="0"/>
              <w:autoSpaceDN w:val="0"/>
              <w:spacing w:after="0" w:line="240" w:lineRule="auto"/>
              <w:ind w:left="57" w:right="144"/>
              <w:rPr>
                <w:rFonts w:ascii="Times New Roman" w:hAnsi="Times New Roman" w:cs="Times New Roman"/>
              </w:rPr>
            </w:pPr>
            <w:r w:rsidRPr="00BA1000">
              <w:rPr>
                <w:rFonts w:ascii="Times New Roman" w:eastAsia="Times New Roman" w:hAnsi="Times New Roman" w:cs="Times New Roman"/>
                <w:color w:val="000000"/>
              </w:rPr>
              <w:t>Русские поэты XIX века о Родине и родной природе.</w:t>
            </w:r>
            <w:r w:rsidR="00B70539">
              <w:rPr>
                <w:rFonts w:ascii="Times New Roman" w:eastAsia="Times New Roman" w:hAnsi="Times New Roman" w:cs="Times New Roman"/>
                <w:color w:val="000000"/>
              </w:rPr>
              <w:t xml:space="preserve"> </w:t>
            </w:r>
            <w:r w:rsidR="004705D9">
              <w:rPr>
                <w:rFonts w:ascii="Times New Roman" w:eastAsia="Times New Roman" w:hAnsi="Times New Roman" w:cs="Times New Roman"/>
                <w:color w:val="000000"/>
              </w:rPr>
              <w:t>Ф.И. Тютчев,</w:t>
            </w:r>
            <w:r w:rsidRPr="00BA1000">
              <w:rPr>
                <w:rFonts w:ascii="Times New Roman" w:eastAsia="Times New Roman" w:hAnsi="Times New Roman" w:cs="Times New Roman"/>
                <w:color w:val="000000"/>
              </w:rPr>
              <w:t xml:space="preserve"> А.В. Кольцов</w:t>
            </w:r>
            <w:r w:rsidR="004705D9">
              <w:rPr>
                <w:rFonts w:ascii="Times New Roman" w:eastAsia="Times New Roman" w:hAnsi="Times New Roman" w:cs="Times New Roman"/>
                <w:color w:val="000000"/>
              </w:rPr>
              <w:t>,</w:t>
            </w:r>
            <w:r w:rsidRPr="00BA1000">
              <w:rPr>
                <w:rFonts w:ascii="Times New Roman" w:eastAsia="Times New Roman" w:hAnsi="Times New Roman" w:cs="Times New Roman"/>
                <w:color w:val="000000"/>
              </w:rPr>
              <w:t xml:space="preserve"> </w:t>
            </w:r>
            <w:r w:rsidR="004705D9">
              <w:rPr>
                <w:rFonts w:ascii="Times New Roman" w:eastAsia="Times New Roman" w:hAnsi="Times New Roman" w:cs="Times New Roman"/>
                <w:color w:val="000000"/>
              </w:rPr>
              <w:t>А.Н. Майков</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7B0D5A2"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007CE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BC43D4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26E94D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750FF1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5B6ED09F"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CF47D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30478A6" w14:textId="77777777" w:rsidR="00F25B67" w:rsidRPr="00BA1000" w:rsidRDefault="004705D9" w:rsidP="00BA1000">
            <w:pPr>
              <w:autoSpaceDE w:val="0"/>
              <w:autoSpaceDN w:val="0"/>
              <w:spacing w:after="0" w:line="240" w:lineRule="auto"/>
              <w:ind w:left="72" w:right="288"/>
              <w:rPr>
                <w:rFonts w:ascii="Times New Roman" w:hAnsi="Times New Roman" w:cs="Times New Roman"/>
              </w:rPr>
            </w:pPr>
            <w:r w:rsidRPr="004705D9">
              <w:rPr>
                <w:rFonts w:ascii="Times New Roman" w:eastAsia="Times New Roman" w:hAnsi="Times New Roman" w:cs="Times New Roman"/>
                <w:color w:val="000000"/>
              </w:rPr>
              <w:t>Поэтические образы, настроения и картины в стихах о природе.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D9534D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01939A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2C6A1A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9353F30"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AC6105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633341A7"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54641D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49.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359E73F" w14:textId="77777777" w:rsidR="00F25B67" w:rsidRPr="00BA1000" w:rsidRDefault="004705D9" w:rsidP="00BA1000">
            <w:pPr>
              <w:autoSpaceDE w:val="0"/>
              <w:autoSpaceDN w:val="0"/>
              <w:spacing w:after="0" w:line="240" w:lineRule="auto"/>
              <w:ind w:left="72" w:right="432"/>
              <w:rPr>
                <w:rFonts w:ascii="Times New Roman" w:hAnsi="Times New Roman" w:cs="Times New Roman"/>
              </w:rPr>
            </w:pPr>
            <w:r w:rsidRPr="004705D9">
              <w:rPr>
                <w:rFonts w:ascii="Times New Roman" w:eastAsia="Times New Roman" w:hAnsi="Times New Roman" w:cs="Times New Roman"/>
                <w:color w:val="000000"/>
              </w:rPr>
              <w:t>Стихотворение И.А. Бунина «Густой зеленый ельник у дороги». Тема природы и приемы ее реализации, второй план в стихотворении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B09308F"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989B2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85837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10FA3E"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25CF51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56F323F3"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06A9CC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50C5FF8" w14:textId="77777777" w:rsidR="00F25B67" w:rsidRPr="00BA1000" w:rsidRDefault="004705D9" w:rsidP="00BA1000">
            <w:pPr>
              <w:autoSpaceDE w:val="0"/>
              <w:autoSpaceDN w:val="0"/>
              <w:spacing w:after="0" w:line="240" w:lineRule="auto"/>
              <w:ind w:left="72"/>
              <w:rPr>
                <w:rFonts w:ascii="Times New Roman" w:hAnsi="Times New Roman" w:cs="Times New Roman"/>
              </w:rPr>
            </w:pPr>
            <w:r w:rsidRPr="004705D9">
              <w:rPr>
                <w:rFonts w:ascii="Times New Roman" w:eastAsia="Times New Roman" w:hAnsi="Times New Roman" w:cs="Times New Roman"/>
                <w:color w:val="000000"/>
              </w:rPr>
              <w:t>Рассказ И.А. Бунина «В деревне». Слияние с природой, нравственно-эмоциональное состояние персонажа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CA8E5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3C3E3B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D02E4B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30C9A5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589EA6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6D51C840"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8B6FEA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F53997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Контрольная работа №1</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5344E4A"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2AC4CB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707EE8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56C062"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91F356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Тестирование;</w:t>
            </w:r>
          </w:p>
        </w:tc>
      </w:tr>
      <w:tr w:rsidR="00F25B67" w:rsidRPr="00BA1000" w14:paraId="53ECC922"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57C32C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8B54CD2" w14:textId="77777777" w:rsidR="00F25B67" w:rsidRPr="00BA1000" w:rsidRDefault="006E0115" w:rsidP="00306871">
            <w:pPr>
              <w:autoSpaceDE w:val="0"/>
              <w:autoSpaceDN w:val="0"/>
              <w:spacing w:after="0" w:line="240" w:lineRule="auto"/>
              <w:ind w:left="57"/>
              <w:rPr>
                <w:rFonts w:ascii="Times New Roman" w:hAnsi="Times New Roman" w:cs="Times New Roman"/>
              </w:rPr>
            </w:pPr>
            <w:r w:rsidRPr="00BA1000">
              <w:rPr>
                <w:rFonts w:ascii="Times New Roman" w:eastAsia="Times New Roman" w:hAnsi="Times New Roman" w:cs="Times New Roman"/>
                <w:color w:val="000000"/>
              </w:rPr>
              <w:t>Юмористические рассказы А.П. Чехова. «Хирургия».</w:t>
            </w:r>
            <w:r w:rsidR="00306871">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«Лошадиная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фамилия»</w:t>
            </w:r>
            <w:r w:rsidR="00306871">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способы</w:t>
            </w:r>
            <w:r w:rsidR="00306871">
              <w:rPr>
                <w:rFonts w:ascii="Times New Roman" w:eastAsia="Times New Roman" w:hAnsi="Times New Roman" w:cs="Times New Roman"/>
                <w:color w:val="000000"/>
              </w:rPr>
              <w:t xml:space="preserve"> с</w:t>
            </w:r>
            <w:r w:rsidRPr="00BA1000">
              <w:rPr>
                <w:rFonts w:ascii="Times New Roman" w:eastAsia="Times New Roman" w:hAnsi="Times New Roman" w:cs="Times New Roman"/>
                <w:color w:val="000000"/>
              </w:rPr>
              <w:t>оздания комического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50DB40"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F7DA4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57CA55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DFB726"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81FDA7"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Практическая работа;</w:t>
            </w:r>
          </w:p>
        </w:tc>
      </w:tr>
      <w:tr w:rsidR="00F25B67" w:rsidRPr="00BA1000" w14:paraId="525CC932"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DECF28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621AC7E" w14:textId="77777777" w:rsidR="00F25B67" w:rsidRPr="00BA1000" w:rsidRDefault="006E0115" w:rsidP="00306871">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А.П.</w:t>
            </w:r>
            <w:r w:rsidR="00306871">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Чехов.</w:t>
            </w:r>
            <w:r w:rsidR="00306871">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Юмористические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рассказы. Развитие понятия о юморе. Понятие о речевой характеристике персонажей</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4E32A2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9D3EAF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1EAABD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2CE952C"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A3D727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D782476"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C9F631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9A89690" w14:textId="77777777" w:rsidR="00F25B67" w:rsidRPr="00BA1000" w:rsidRDefault="006E0115" w:rsidP="00306871">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М.М.</w:t>
            </w:r>
            <w:r w:rsidR="00306871">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Зощенко </w:t>
            </w:r>
            <w:r w:rsidR="00306871">
              <w:rPr>
                <w:rFonts w:ascii="Times New Roman" w:eastAsia="Times New Roman" w:hAnsi="Times New Roman" w:cs="Times New Roman"/>
                <w:color w:val="000000"/>
              </w:rPr>
              <w:t>«</w:t>
            </w:r>
            <w:r w:rsidRPr="00BA1000">
              <w:rPr>
                <w:rFonts w:ascii="Times New Roman" w:eastAsia="Times New Roman" w:hAnsi="Times New Roman" w:cs="Times New Roman"/>
                <w:color w:val="000000"/>
              </w:rPr>
              <w:t xml:space="preserve">Леля и </w:t>
            </w:r>
            <w:r w:rsidR="003E1A78" w:rsidRPr="00BA1000">
              <w:rPr>
                <w:rFonts w:ascii="Times New Roman" w:hAnsi="Times New Roman" w:cs="Times New Roman"/>
              </w:rPr>
              <w:t xml:space="preserve"> </w:t>
            </w:r>
            <w:r w:rsidR="00306871">
              <w:rPr>
                <w:rFonts w:ascii="Times New Roman" w:eastAsia="Times New Roman" w:hAnsi="Times New Roman" w:cs="Times New Roman"/>
                <w:color w:val="000000"/>
              </w:rPr>
              <w:t xml:space="preserve">Минька» </w:t>
            </w:r>
            <w:r w:rsidRPr="00BA1000">
              <w:rPr>
                <w:rFonts w:ascii="Times New Roman" w:eastAsia="Times New Roman" w:hAnsi="Times New Roman" w:cs="Times New Roman"/>
                <w:color w:val="000000"/>
              </w:rPr>
              <w:t>Юмор и сатира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3A4D0CD"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4EB350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5EC87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53DD63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5023B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58831AA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51BA70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0E44B94" w14:textId="77777777" w:rsidR="00F25B67" w:rsidRPr="00BA1000" w:rsidRDefault="006E0115" w:rsidP="00306871">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М.М.</w:t>
            </w:r>
            <w:r w:rsidR="00306871">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Зощенко </w:t>
            </w:r>
            <w:r w:rsidR="00306871">
              <w:rPr>
                <w:rFonts w:ascii="Times New Roman" w:eastAsia="Times New Roman" w:hAnsi="Times New Roman" w:cs="Times New Roman"/>
                <w:color w:val="000000"/>
              </w:rPr>
              <w:t>«</w:t>
            </w:r>
            <w:r w:rsidRPr="00BA1000">
              <w:rPr>
                <w:rFonts w:ascii="Times New Roman" w:eastAsia="Times New Roman" w:hAnsi="Times New Roman" w:cs="Times New Roman"/>
                <w:color w:val="000000"/>
              </w:rPr>
              <w:t>Елка</w:t>
            </w:r>
            <w:r w:rsidR="00306871">
              <w:rPr>
                <w:rFonts w:ascii="Times New Roman" w:eastAsia="Times New Roman" w:hAnsi="Times New Roman" w:cs="Times New Roman"/>
                <w:color w:val="000000"/>
              </w:rPr>
              <w:t>»</w:t>
            </w:r>
            <w:r w:rsidRPr="00BA1000">
              <w:rPr>
                <w:rFonts w:ascii="Times New Roman" w:eastAsia="Times New Roman" w:hAnsi="Times New Roman" w:cs="Times New Roman"/>
                <w:color w:val="000000"/>
              </w:rPr>
              <w:t xml:space="preserve">, </w:t>
            </w:r>
            <w:r w:rsidR="00306871">
              <w:rPr>
                <w:rFonts w:ascii="Times New Roman" w:eastAsia="Times New Roman" w:hAnsi="Times New Roman" w:cs="Times New Roman"/>
                <w:color w:val="000000"/>
              </w:rPr>
              <w:t>«</w:t>
            </w:r>
            <w:r w:rsidRPr="00BA1000">
              <w:rPr>
                <w:rFonts w:ascii="Times New Roman" w:eastAsia="Times New Roman" w:hAnsi="Times New Roman" w:cs="Times New Roman"/>
                <w:color w:val="000000"/>
              </w:rPr>
              <w:t>Золотые слова</w:t>
            </w:r>
            <w:r w:rsidR="00306871">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Создание комического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1344CE6"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E76EF1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C02A6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2705AA"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A10FB3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0F7C0F3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8A1EA5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56.</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6A88AAA" w14:textId="77777777" w:rsidR="00F25B67" w:rsidRPr="00BA1000" w:rsidRDefault="006E0115" w:rsidP="00BA1000">
            <w:pPr>
              <w:autoSpaceDE w:val="0"/>
              <w:autoSpaceDN w:val="0"/>
              <w:spacing w:after="0" w:line="240" w:lineRule="auto"/>
              <w:ind w:left="72" w:right="432"/>
              <w:rPr>
                <w:rFonts w:ascii="Times New Roman" w:hAnsi="Times New Roman" w:cs="Times New Roman"/>
              </w:rPr>
            </w:pPr>
            <w:r w:rsidRPr="00BA1000">
              <w:rPr>
                <w:rFonts w:ascii="Times New Roman" w:eastAsia="Times New Roman" w:hAnsi="Times New Roman" w:cs="Times New Roman"/>
                <w:color w:val="000000"/>
              </w:rPr>
              <w:t xml:space="preserve">А. И. Куприн. «Белый пудель» Герои и их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поступки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ADC5AEB"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298EE4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FA961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B5C473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2513F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66EF82C0"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55FE5E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B03A89B" w14:textId="77777777" w:rsidR="00F25B67" w:rsidRPr="00BA1000" w:rsidRDefault="006E0115" w:rsidP="0006475B">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М. М. Пришвин.</w:t>
            </w:r>
            <w:r w:rsidR="0006475B">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«Кладовая солнца» Язык сказки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6682C6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57C736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26476F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335745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4BD22D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487AFD57"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D77F35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DC01B0A" w14:textId="77777777" w:rsidR="00F25B67" w:rsidRPr="00BA1000" w:rsidRDefault="006E0115" w:rsidP="0006475B">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К. Г. Паустовский.</w:t>
            </w:r>
            <w:r w:rsidR="0006475B">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«Тёплый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хлеб»</w:t>
            </w:r>
            <w:r w:rsidR="0006475B">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Нравственные проблемы рассказ</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DDA29D2"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583394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3A1AE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E27319D"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A72D2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D06BE4C"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155CED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59.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3ECFEF3"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К. Г. Паустовский</w:t>
            </w:r>
            <w:r w:rsidR="0006475B">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«Заячьи лапы»</w:t>
            </w:r>
            <w:r w:rsidR="0006475B">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Нравственные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проблемы рассказ</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5FD78E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813505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FD019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0324F8E"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522A45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143AADEC"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6BF500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6E4EB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А.П. Платонов «Никита». Единство героя с природой</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6CEE6CD"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7906E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0AFA9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03BC2C0"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AB286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7198A189"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A2F05C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FDBBB2" w14:textId="77777777" w:rsidR="00F25B67" w:rsidRPr="00BA1000" w:rsidRDefault="006E0115" w:rsidP="0085038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А.П. Платонов «Никита». Быт и фантастика.</w:t>
            </w:r>
            <w:r w:rsidR="0085038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Особенности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мировосприятия главного героя рассказа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916870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47494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9D2D69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7E9E91"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C96005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C9F96E3"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779F5F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CDEB011" w14:textId="77777777" w:rsidR="00F25B67" w:rsidRPr="00BA1000" w:rsidRDefault="006E0115" w:rsidP="00850380">
            <w:pPr>
              <w:autoSpaceDE w:val="0"/>
              <w:autoSpaceDN w:val="0"/>
              <w:spacing w:after="0" w:line="240" w:lineRule="auto"/>
              <w:ind w:left="72" w:right="864"/>
              <w:rPr>
                <w:rFonts w:ascii="Times New Roman" w:hAnsi="Times New Roman" w:cs="Times New Roman"/>
              </w:rPr>
            </w:pPr>
            <w:r w:rsidRPr="00BA1000">
              <w:rPr>
                <w:rFonts w:ascii="Times New Roman" w:eastAsia="Times New Roman" w:hAnsi="Times New Roman" w:cs="Times New Roman"/>
                <w:color w:val="000000"/>
              </w:rPr>
              <w:t>А.П.</w:t>
            </w:r>
            <w:r w:rsidR="0085038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Платонов</w:t>
            </w:r>
            <w:r w:rsidR="003E1A78" w:rsidRPr="00BA1000">
              <w:rPr>
                <w:rFonts w:ascii="Times New Roman" w:hAnsi="Times New Roman" w:cs="Times New Roman"/>
              </w:rPr>
              <w:t xml:space="preserve"> </w:t>
            </w:r>
            <w:r w:rsidR="00850380">
              <w:rPr>
                <w:rFonts w:ascii="Times New Roman" w:hAnsi="Times New Roman" w:cs="Times New Roman"/>
              </w:rPr>
              <w:t>«</w:t>
            </w:r>
            <w:r w:rsidRPr="00BA1000">
              <w:rPr>
                <w:rFonts w:ascii="Times New Roman" w:eastAsia="Times New Roman" w:hAnsi="Times New Roman" w:cs="Times New Roman"/>
                <w:color w:val="000000"/>
              </w:rPr>
              <w:t>Корова</w:t>
            </w:r>
            <w:r w:rsidR="00850380">
              <w:rPr>
                <w:rFonts w:ascii="Times New Roman" w:eastAsia="Times New Roman" w:hAnsi="Times New Roman" w:cs="Times New Roman"/>
                <w:color w:val="000000"/>
              </w:rPr>
              <w:t xml:space="preserve">». Проблематика рассказа, главные </w:t>
            </w:r>
            <w:r w:rsidR="00850380">
              <w:rPr>
                <w:rFonts w:ascii="Times New Roman" w:eastAsia="Times New Roman" w:hAnsi="Times New Roman" w:cs="Times New Roman"/>
                <w:color w:val="000000"/>
              </w:rPr>
              <w:lastRenderedPageBreak/>
              <w:t>герои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6156F1E"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lastRenderedPageBreak/>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549DF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C3C5B2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280D18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2F358B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00352B2F"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16C489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229F005" w14:textId="77777777" w:rsidR="00F25B67" w:rsidRPr="00BA1000" w:rsidRDefault="006E0115" w:rsidP="00850380">
            <w:pPr>
              <w:autoSpaceDE w:val="0"/>
              <w:autoSpaceDN w:val="0"/>
              <w:spacing w:after="0" w:line="240" w:lineRule="auto"/>
              <w:ind w:left="72" w:right="432"/>
              <w:rPr>
                <w:rFonts w:ascii="Times New Roman" w:hAnsi="Times New Roman" w:cs="Times New Roman"/>
              </w:rPr>
            </w:pPr>
            <w:r w:rsidRPr="00BA1000">
              <w:rPr>
                <w:rFonts w:ascii="Times New Roman" w:eastAsia="Times New Roman" w:hAnsi="Times New Roman" w:cs="Times New Roman"/>
                <w:color w:val="000000"/>
              </w:rPr>
              <w:t>А.П.</w:t>
            </w:r>
            <w:r w:rsidR="0085038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Платонов </w:t>
            </w:r>
            <w:r w:rsidR="00850380">
              <w:rPr>
                <w:rFonts w:ascii="Times New Roman" w:eastAsia="Times New Roman" w:hAnsi="Times New Roman" w:cs="Times New Roman"/>
                <w:color w:val="000000"/>
              </w:rPr>
              <w:t>«</w:t>
            </w:r>
            <w:r w:rsidRPr="00BA1000">
              <w:rPr>
                <w:rFonts w:ascii="Times New Roman" w:eastAsia="Times New Roman" w:hAnsi="Times New Roman" w:cs="Times New Roman"/>
                <w:color w:val="000000"/>
              </w:rPr>
              <w:t>Корова</w:t>
            </w:r>
            <w:r w:rsidR="00850380">
              <w:rPr>
                <w:rFonts w:ascii="Times New Roman" w:eastAsia="Times New Roman" w:hAnsi="Times New Roman" w:cs="Times New Roman"/>
                <w:color w:val="000000"/>
              </w:rPr>
              <w:t>»</w:t>
            </w:r>
            <w:r w:rsidRPr="00BA1000">
              <w:rPr>
                <w:rFonts w:ascii="Times New Roman" w:eastAsia="Times New Roman" w:hAnsi="Times New Roman" w:cs="Times New Roman"/>
                <w:color w:val="000000"/>
              </w:rPr>
              <w:t xml:space="preserve"> Человек и природа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DE9D2DF"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E4B93CB" w14:textId="77777777" w:rsidR="00F25B67" w:rsidRPr="00BA1000" w:rsidRDefault="00B547C3" w:rsidP="00BA1000">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471CA5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C6BF4D1"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49C033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7C15EAC5"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2C64C6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C6D7983" w14:textId="77777777" w:rsidR="00F25B67" w:rsidRPr="00BA1000" w:rsidRDefault="005465DD" w:rsidP="005465DD">
            <w:pPr>
              <w:autoSpaceDE w:val="0"/>
              <w:autoSpaceDN w:val="0"/>
              <w:spacing w:after="0" w:line="240" w:lineRule="auto"/>
              <w:ind w:left="57"/>
              <w:rPr>
                <w:rFonts w:ascii="Times New Roman" w:hAnsi="Times New Roman" w:cs="Times New Roman"/>
              </w:rPr>
            </w:pPr>
            <w:r w:rsidRPr="005465DD">
              <w:rPr>
                <w:rFonts w:ascii="Times New Roman" w:eastAsia="Times New Roman" w:hAnsi="Times New Roman" w:cs="Times New Roman"/>
                <w:color w:val="000000"/>
              </w:rPr>
              <w:t>Мир глазами ребенка в рассказ</w:t>
            </w:r>
            <w:r>
              <w:rPr>
                <w:rFonts w:ascii="Times New Roman" w:eastAsia="Times New Roman" w:hAnsi="Times New Roman" w:cs="Times New Roman"/>
                <w:color w:val="000000"/>
              </w:rPr>
              <w:t>ах</w:t>
            </w:r>
            <w:r w:rsidRPr="005465DD">
              <w:rPr>
                <w:rFonts w:ascii="Times New Roman" w:eastAsia="Times New Roman" w:hAnsi="Times New Roman" w:cs="Times New Roman"/>
                <w:color w:val="000000"/>
              </w:rPr>
              <w:t xml:space="preserve"> А.П. Платонова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EDB6EFC"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33DA82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F684AD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F0AF064"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1B51C9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2DE71800"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DC90A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BA772FF" w14:textId="77777777" w:rsidR="00F25B67" w:rsidRPr="00BA1000" w:rsidRDefault="006E0115" w:rsidP="00850380">
            <w:pPr>
              <w:autoSpaceDE w:val="0"/>
              <w:autoSpaceDN w:val="0"/>
              <w:spacing w:after="0" w:line="240" w:lineRule="auto"/>
              <w:ind w:left="57"/>
              <w:rPr>
                <w:rFonts w:ascii="Times New Roman" w:hAnsi="Times New Roman" w:cs="Times New Roman"/>
              </w:rPr>
            </w:pPr>
            <w:r w:rsidRPr="00BA1000">
              <w:rPr>
                <w:rFonts w:ascii="Times New Roman" w:eastAsia="Times New Roman" w:hAnsi="Times New Roman" w:cs="Times New Roman"/>
                <w:color w:val="000000"/>
              </w:rPr>
              <w:t>Классное сочинение №3 по творчеству А.П.</w:t>
            </w:r>
            <w:r w:rsidR="0085038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Платонова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1F3905A"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F5C64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AC5709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7DD515"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D645A4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85043AF"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5908E2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66.</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5AADD1D" w14:textId="77777777" w:rsidR="00F25B67" w:rsidRPr="00BA1000" w:rsidRDefault="006E0115" w:rsidP="00850380">
            <w:pPr>
              <w:autoSpaceDE w:val="0"/>
              <w:autoSpaceDN w:val="0"/>
              <w:spacing w:after="0" w:line="240" w:lineRule="auto"/>
              <w:ind w:left="72" w:right="139"/>
              <w:rPr>
                <w:rFonts w:ascii="Times New Roman" w:hAnsi="Times New Roman" w:cs="Times New Roman"/>
              </w:rPr>
            </w:pPr>
            <w:r w:rsidRPr="00BA1000">
              <w:rPr>
                <w:rFonts w:ascii="Times New Roman" w:eastAsia="Times New Roman" w:hAnsi="Times New Roman" w:cs="Times New Roman"/>
                <w:color w:val="000000"/>
              </w:rPr>
              <w:t>В.П. Астафьев</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«Васюткино озеро». Автобиографичность рассказа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F1850A"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A89B2D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9FA724" w14:textId="77777777" w:rsidR="00F25B67" w:rsidRPr="00BA1000" w:rsidRDefault="006E0115" w:rsidP="00B547C3">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ADC0EA1"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72A2EC0"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Практическая работа;</w:t>
            </w:r>
          </w:p>
        </w:tc>
      </w:tr>
      <w:tr w:rsidR="00F25B67" w:rsidRPr="00BA1000" w14:paraId="7D58FC8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A41526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045F91" w14:textId="77777777" w:rsidR="00F25B67" w:rsidRPr="00BA1000" w:rsidRDefault="006E0115" w:rsidP="000C039A">
            <w:pPr>
              <w:autoSpaceDE w:val="0"/>
              <w:autoSpaceDN w:val="0"/>
              <w:spacing w:after="0" w:line="240" w:lineRule="auto"/>
              <w:ind w:left="72" w:right="139"/>
              <w:rPr>
                <w:rFonts w:ascii="Times New Roman" w:hAnsi="Times New Roman" w:cs="Times New Roman"/>
              </w:rPr>
            </w:pPr>
            <w:r w:rsidRPr="00BA1000">
              <w:rPr>
                <w:rFonts w:ascii="Times New Roman" w:eastAsia="Times New Roman" w:hAnsi="Times New Roman" w:cs="Times New Roman"/>
                <w:color w:val="000000"/>
              </w:rPr>
              <w:t>В.П. Астафьев</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«Васюткино озеро». Человек и природа в рассказе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DD2FF3D"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2969E8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74C72F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AE24F7B"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1009E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773D08A"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DC621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6ABFC38" w14:textId="77777777" w:rsidR="00F25B67" w:rsidRPr="00BA1000" w:rsidRDefault="006053AB" w:rsidP="000C039A">
            <w:pPr>
              <w:autoSpaceDE w:val="0"/>
              <w:autoSpaceDN w:val="0"/>
              <w:spacing w:after="0" w:line="240" w:lineRule="auto"/>
              <w:ind w:left="72" w:right="139"/>
              <w:rPr>
                <w:rFonts w:ascii="Times New Roman" w:hAnsi="Times New Roman" w:cs="Times New Roman"/>
              </w:rPr>
            </w:pPr>
            <w:r w:rsidRPr="006053AB">
              <w:rPr>
                <w:rFonts w:ascii="Times New Roman" w:eastAsia="Times New Roman" w:hAnsi="Times New Roman" w:cs="Times New Roman"/>
                <w:color w:val="000000"/>
              </w:rPr>
              <w:t>Образ главного героя в рассказе В.П. Астафьева «Васюткино озеро»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EF7F7D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9EACFF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039E63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40B200"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F99FC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745F8CE3"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11414E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69.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A72A26F" w14:textId="77777777" w:rsidR="00F25B67" w:rsidRPr="00BA1000" w:rsidRDefault="006E0115" w:rsidP="00BA1000">
            <w:pPr>
              <w:autoSpaceDE w:val="0"/>
              <w:autoSpaceDN w:val="0"/>
              <w:spacing w:after="0" w:line="240" w:lineRule="auto"/>
              <w:ind w:left="72" w:right="432"/>
              <w:rPr>
                <w:rFonts w:ascii="Times New Roman" w:hAnsi="Times New Roman" w:cs="Times New Roman"/>
              </w:rPr>
            </w:pPr>
            <w:r w:rsidRPr="00BA1000">
              <w:rPr>
                <w:rFonts w:ascii="Times New Roman" w:eastAsia="Times New Roman" w:hAnsi="Times New Roman" w:cs="Times New Roman"/>
                <w:color w:val="000000"/>
              </w:rPr>
              <w:t xml:space="preserve">Р/Р Сочинение -отзыв о прочитанном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произведении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ACE3EF0"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551430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84FBB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DBA9B90"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AEEC099"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Практическая работа;</w:t>
            </w:r>
          </w:p>
        </w:tc>
      </w:tr>
      <w:tr w:rsidR="00F25B67" w:rsidRPr="00BA1000" w14:paraId="4E8056BE"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0ACE27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78CEC3" w14:textId="77777777" w:rsidR="00F25B67" w:rsidRPr="00BA1000" w:rsidRDefault="006E0115" w:rsidP="006053AB">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Л. А. Кассиль.</w:t>
            </w:r>
            <w:r w:rsidR="006053AB">
              <w:rPr>
                <w:rFonts w:ascii="Times New Roman" w:eastAsia="Times New Roman" w:hAnsi="Times New Roman" w:cs="Times New Roman"/>
                <w:color w:val="000000"/>
              </w:rPr>
              <w:t xml:space="preserve"> «Дорогие мои мальчишки».</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Проблема героизма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CA0FF6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77225B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11D085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1D6A470"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26F2F9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7BFFD461"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8C900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77EA162" w14:textId="77777777" w:rsidR="00F25B67" w:rsidRPr="00BA1000" w:rsidRDefault="006E0115" w:rsidP="006053AB">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 xml:space="preserve">Ю. Я. Яковлев. «Девочки с Васильевского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острова»</w:t>
            </w:r>
            <w:r w:rsidR="006053AB">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Проблема героизма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001E69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3F845B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6963D1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CB17DA2"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02D7C2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2950C4CB"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8377A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E917F5B" w14:textId="77777777" w:rsidR="00F25B67" w:rsidRPr="00BA1000" w:rsidRDefault="006E0115" w:rsidP="006053AB">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В. П. Катаев. «Сын полка»</w:t>
            </w:r>
            <w:r w:rsidR="006053AB">
              <w:rPr>
                <w:rFonts w:ascii="Times New Roman" w:eastAsia="Times New Roman" w:hAnsi="Times New Roman" w:cs="Times New Roman"/>
                <w:color w:val="000000"/>
              </w:rPr>
              <w:t>. Система образов</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ECFA96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FA31BF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F742E5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721A89F"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14EDBB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0483FEDC"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A9A5F2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F408ED1" w14:textId="77777777" w:rsidR="00F25B67" w:rsidRPr="00BA1000" w:rsidRDefault="006E0115" w:rsidP="006053AB">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В. П. Катаев. «Сын</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полка» Проблема героизма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AB3BE3E"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C9633F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953F2E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49A6AE6"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303D15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0268F429"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D4ED2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199CF19" w14:textId="77777777" w:rsidR="00F25B67" w:rsidRPr="00BA1000" w:rsidRDefault="006E0115" w:rsidP="00BA10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 xml:space="preserve">Вн.чт В. П. Катаев. «Сын полка» Дети и взрослые в условиях военного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времени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AAD03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01C70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73D78F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C5572C4"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520B26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514CFF9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F6B7B2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611C42" w14:textId="77777777" w:rsidR="00F25B67" w:rsidRPr="00BA1000" w:rsidRDefault="006E0115" w:rsidP="006053AB">
            <w:pPr>
              <w:autoSpaceDE w:val="0"/>
              <w:autoSpaceDN w:val="0"/>
              <w:spacing w:after="0" w:line="240" w:lineRule="auto"/>
              <w:ind w:left="57"/>
              <w:rPr>
                <w:rFonts w:ascii="Times New Roman" w:hAnsi="Times New Roman" w:cs="Times New Roman"/>
              </w:rPr>
            </w:pPr>
            <w:r w:rsidRPr="00BA1000">
              <w:rPr>
                <w:rFonts w:ascii="Times New Roman" w:eastAsia="Times New Roman" w:hAnsi="Times New Roman" w:cs="Times New Roman"/>
                <w:color w:val="000000"/>
              </w:rPr>
              <w:t>В.Г. Короленко. «В дурном обществе».</w:t>
            </w:r>
            <w:r w:rsidR="006053AB">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Гуманистический пафос произведения</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D85CF38"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16B568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DE297C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E5DCB4"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550A169"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Письменный контроль;</w:t>
            </w:r>
          </w:p>
        </w:tc>
      </w:tr>
      <w:tr w:rsidR="00F25B67" w:rsidRPr="00BA1000" w14:paraId="0F27D746"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1F5A0B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76.</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7235F0E" w14:textId="77777777" w:rsidR="00F25B67" w:rsidRPr="00BA1000" w:rsidRDefault="006E0115" w:rsidP="006053AB">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 xml:space="preserve">В.Г. Короленко. «В дурном обществе». Мир детей и мир взрослых.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302560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BAA4DD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F79E78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2B43AD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428CF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21ABCE42"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67A5A9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F23B9C" w14:textId="77777777" w:rsidR="00F25B67" w:rsidRPr="00BA1000" w:rsidRDefault="006E0115" w:rsidP="006053AB">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В.Г. Короленко. «В</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дурном обществе». Контрасты судеб героев</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DE5809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8835ED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2DB836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A4DD48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6DEF00C"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Практическая работа;</w:t>
            </w:r>
          </w:p>
        </w:tc>
      </w:tr>
      <w:tr w:rsidR="00F25B67" w:rsidRPr="00BA1000" w14:paraId="261B5BEE"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1481E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8C88982" w14:textId="77777777" w:rsidR="00F25B67" w:rsidRPr="00BA1000" w:rsidRDefault="006E0115" w:rsidP="006053AB">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В. П. Крапивина "Мальчик со шпагой" Романтический образ </w:t>
            </w:r>
            <w:r w:rsidR="006053AB">
              <w:rPr>
                <w:rFonts w:ascii="Times New Roman" w:eastAsia="Times New Roman" w:hAnsi="Times New Roman" w:cs="Times New Roman"/>
                <w:color w:val="000000"/>
              </w:rPr>
              <w:t>д</w:t>
            </w:r>
            <w:r w:rsidRPr="00BA1000">
              <w:rPr>
                <w:rFonts w:ascii="Times New Roman" w:eastAsia="Times New Roman" w:hAnsi="Times New Roman" w:cs="Times New Roman"/>
                <w:color w:val="000000"/>
              </w:rPr>
              <w:t>етства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0500D1A"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A13863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11022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98BD2DB"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424E2B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15DEDB3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A2893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79.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075B41B" w14:textId="77777777" w:rsidR="00F25B67" w:rsidRPr="00BA1000" w:rsidRDefault="006E0115" w:rsidP="00BA1000">
            <w:pPr>
              <w:autoSpaceDE w:val="0"/>
              <w:autoSpaceDN w:val="0"/>
              <w:spacing w:after="0" w:line="240" w:lineRule="auto"/>
              <w:ind w:left="72" w:right="576"/>
              <w:rPr>
                <w:rFonts w:ascii="Times New Roman" w:hAnsi="Times New Roman" w:cs="Times New Roman"/>
              </w:rPr>
            </w:pPr>
            <w:r w:rsidRPr="00BA1000">
              <w:rPr>
                <w:rFonts w:ascii="Times New Roman" w:eastAsia="Times New Roman" w:hAnsi="Times New Roman" w:cs="Times New Roman"/>
                <w:color w:val="000000"/>
              </w:rPr>
              <w:t>РР Устное сочинение-рассуждение</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E8B3618"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DA70FB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D13710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DE4935A"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F5D44F"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Практическая работа;</w:t>
            </w:r>
          </w:p>
        </w:tc>
      </w:tr>
      <w:tr w:rsidR="00F25B67" w:rsidRPr="00BA1000" w14:paraId="77B79BD0"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8C212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80.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7E07EAE" w14:textId="77777777" w:rsidR="00F25B67" w:rsidRPr="00BA1000" w:rsidRDefault="006E0115" w:rsidP="009F64F9">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К. Булычёв «Девочка, с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которой ничего </w:t>
            </w:r>
            <w:r w:rsidR="009F64F9">
              <w:rPr>
                <w:rFonts w:ascii="Times New Roman" w:eastAsia="Times New Roman" w:hAnsi="Times New Roman" w:cs="Times New Roman"/>
                <w:color w:val="000000"/>
              </w:rPr>
              <w:t xml:space="preserve">не </w:t>
            </w:r>
            <w:r w:rsidRPr="00BA1000">
              <w:rPr>
                <w:rFonts w:ascii="Times New Roman" w:eastAsia="Times New Roman" w:hAnsi="Times New Roman" w:cs="Times New Roman"/>
                <w:color w:val="000000"/>
              </w:rPr>
              <w:t>случится»</w:t>
            </w:r>
            <w:r w:rsidR="009F64F9">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Повесть о девочке из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будущего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A68A4D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B87A3F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DAA23D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2E5C54"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498DF3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7C760F53"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E1772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81.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A58929" w14:textId="77777777" w:rsidR="00F25B67" w:rsidRPr="00BA1000" w:rsidRDefault="006E0115" w:rsidP="009F64F9">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К. Булычёв «Девочка, с которой ничего не</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случится» </w:t>
            </w:r>
            <w:r w:rsidR="009F64F9">
              <w:rPr>
                <w:rFonts w:ascii="Times New Roman" w:eastAsia="Times New Roman" w:hAnsi="Times New Roman" w:cs="Times New Roman"/>
                <w:color w:val="000000"/>
              </w:rPr>
              <w:t>Система образов</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8BA9E3"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01219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972533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1EED851"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2ED80E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00B1C492"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36F05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82.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EAE355B" w14:textId="77777777" w:rsidR="00F25B67" w:rsidRPr="00BA1000" w:rsidRDefault="006E0115" w:rsidP="009F64F9">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К. Булычёв «Девочка, с которой ничего не случится» Инопланетные путешествия</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C41CD6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71F77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2F13D3" w14:textId="77777777" w:rsidR="00F25B67" w:rsidRPr="00BA1000" w:rsidRDefault="006E0115" w:rsidP="00B547C3">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7187B10"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13606DB"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Практическая работа;</w:t>
            </w:r>
          </w:p>
        </w:tc>
      </w:tr>
      <w:tr w:rsidR="00F25B67" w:rsidRPr="00BA1000" w14:paraId="1A4B685B"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ECED3A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lastRenderedPageBreak/>
              <w:t>83.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F9B8E5C" w14:textId="77777777" w:rsidR="00F25B67" w:rsidRPr="00BA1000" w:rsidRDefault="006E0115" w:rsidP="009F64F9">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Вн.чт.</w:t>
            </w:r>
            <w:r w:rsidR="009F64F9">
              <w:rPr>
                <w:rFonts w:ascii="Times New Roman" w:eastAsia="Times New Roman" w:hAnsi="Times New Roman" w:cs="Times New Roman"/>
                <w:color w:val="000000"/>
              </w:rPr>
              <w:t xml:space="preserve"> К.</w:t>
            </w:r>
            <w:r w:rsidR="00AF775D">
              <w:rPr>
                <w:rFonts w:ascii="Times New Roman" w:eastAsia="Times New Roman" w:hAnsi="Times New Roman" w:cs="Times New Roman"/>
                <w:color w:val="000000"/>
              </w:rPr>
              <w:t xml:space="preserve"> </w:t>
            </w:r>
            <w:r w:rsidR="009F64F9">
              <w:rPr>
                <w:rFonts w:ascii="Times New Roman" w:eastAsia="Times New Roman" w:hAnsi="Times New Roman" w:cs="Times New Roman"/>
                <w:color w:val="000000"/>
              </w:rPr>
              <w:t>Булычев «</w:t>
            </w:r>
            <w:r w:rsidRPr="00BA1000">
              <w:rPr>
                <w:rFonts w:ascii="Times New Roman" w:eastAsia="Times New Roman" w:hAnsi="Times New Roman" w:cs="Times New Roman"/>
                <w:color w:val="000000"/>
              </w:rPr>
              <w:t>Миллион приключений</w:t>
            </w:r>
            <w:r w:rsidR="009F64F9">
              <w:rPr>
                <w:rFonts w:ascii="Times New Roman" w:eastAsia="Times New Roman" w:hAnsi="Times New Roman" w:cs="Times New Roman"/>
                <w:color w:val="00000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DB11DB0"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ECCC09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005C1B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7E5675E"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6BB4B7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64175DE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EF272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84.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6BDD092" w14:textId="77777777" w:rsidR="00F25B67" w:rsidRPr="00BA1000" w:rsidRDefault="006E0115" w:rsidP="00BA1000">
            <w:pPr>
              <w:autoSpaceDE w:val="0"/>
              <w:autoSpaceDN w:val="0"/>
              <w:spacing w:after="0" w:line="240" w:lineRule="auto"/>
              <w:ind w:left="72" w:right="432"/>
              <w:rPr>
                <w:rFonts w:ascii="Times New Roman" w:hAnsi="Times New Roman" w:cs="Times New Roman"/>
              </w:rPr>
            </w:pPr>
            <w:r w:rsidRPr="00BA1000">
              <w:rPr>
                <w:rFonts w:ascii="Times New Roman" w:eastAsia="Times New Roman" w:hAnsi="Times New Roman" w:cs="Times New Roman"/>
                <w:color w:val="000000"/>
              </w:rPr>
              <w:t>Р. Гамзатов «Песня соловья» Тема Родины</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AF73CDD"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9E6E39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B61B0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38C406"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EC4EF2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52643523"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79F2F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85.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6B6A64" w14:textId="77777777" w:rsidR="00F25B67" w:rsidRPr="00BA1000" w:rsidRDefault="006E0115" w:rsidP="00AF775D">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М. Карим «Эту песню мать мне пела</w:t>
            </w:r>
            <w:r w:rsidR="00AF775D">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Голос матери в жизни человека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7DD44B0"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A0DCE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C47FA1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05117B9"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207DAD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450C36D5"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9576C4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86.</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E20DED" w14:textId="77777777" w:rsidR="00F25B67" w:rsidRPr="00BA1000" w:rsidRDefault="006E0115" w:rsidP="00AF775D">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РР Анализ стихотворения М.</w:t>
            </w:r>
            <w:r w:rsidR="00AF775D">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Карима </w:t>
            </w:r>
            <w:r w:rsidR="00AF775D">
              <w:rPr>
                <w:rFonts w:ascii="Times New Roman" w:eastAsia="Times New Roman" w:hAnsi="Times New Roman" w:cs="Times New Roman"/>
                <w:color w:val="000000"/>
              </w:rPr>
              <w:t>«</w:t>
            </w:r>
            <w:r w:rsidRPr="00BA1000">
              <w:rPr>
                <w:rFonts w:ascii="Times New Roman" w:eastAsia="Times New Roman" w:hAnsi="Times New Roman" w:cs="Times New Roman"/>
                <w:color w:val="000000"/>
              </w:rPr>
              <w:t>Эту песню мать м</w:t>
            </w:r>
            <w:r w:rsidR="00AF775D">
              <w:rPr>
                <w:rFonts w:ascii="Times New Roman" w:eastAsia="Times New Roman" w:hAnsi="Times New Roman" w:cs="Times New Roman"/>
                <w:color w:val="000000"/>
              </w:rPr>
              <w:t>не пела»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03D1C08"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3693E1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77EDFE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5F7C14"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27CDB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3B4051C6"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0A0503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87.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310DDE" w14:textId="77777777" w:rsidR="00F25B67" w:rsidRPr="00BA1000" w:rsidRDefault="006E0115" w:rsidP="00B547C3">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Г.Х.</w:t>
            </w:r>
            <w:r w:rsidR="00AF775D">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Андерсен «Снежная королева». Соотношение реального и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фантастического в</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сказочном мире писателя.</w:t>
            </w:r>
            <w:r w:rsidR="00B547C3">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Два мира сказки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1EDBB9D"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84363B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C5463E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887BC4"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B00DD8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листа»;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ВПР;</w:t>
            </w:r>
          </w:p>
        </w:tc>
      </w:tr>
      <w:tr w:rsidR="00F25B67" w:rsidRPr="00BA1000" w14:paraId="6EDB577D"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D8DF3D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88.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CF7F6E" w14:textId="77777777" w:rsidR="00F25B67" w:rsidRPr="00BA1000" w:rsidRDefault="006E0115" w:rsidP="0042383D">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Г.Х.</w:t>
            </w:r>
            <w:r w:rsidR="00AF775D">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Андерсен «Снежная королева». Соотношение реального и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 xml:space="preserve">фантастического в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сказочном мире писателя.</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586504"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228444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DD08BB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8C0A13"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B6B4FA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799FF7EC"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B83B7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89.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9CF059A" w14:textId="77777777" w:rsidR="00F25B67" w:rsidRPr="00BA1000" w:rsidRDefault="006E0115" w:rsidP="0042383D">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Г.Х.</w:t>
            </w:r>
            <w:r w:rsidR="0042383D">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Андерсен «Снежная королева». Два мира сказки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169AAB"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C38750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CEE5E6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FA7FBCC"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A73701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323D056B"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8F7033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90.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742E67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Г.Х.</w:t>
            </w:r>
            <w:r w:rsidR="0042383D">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Андерсен «Снежная королева». </w:t>
            </w:r>
            <w:r w:rsidR="0042383D" w:rsidRPr="0042383D">
              <w:rPr>
                <w:rFonts w:ascii="Times New Roman" w:eastAsia="Times New Roman" w:hAnsi="Times New Roman" w:cs="Times New Roman"/>
                <w:color w:val="000000"/>
              </w:rPr>
              <w:t>Внешняя и внутренняя красота в сказке</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8F3CE4"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E1FC76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3091D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65757B2"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FCC0DD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46A7DB7A"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A05B8C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91.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88F95FE" w14:textId="77777777" w:rsidR="00F25B67" w:rsidRPr="00BA1000" w:rsidRDefault="006E0115" w:rsidP="0042383D">
            <w:pPr>
              <w:autoSpaceDE w:val="0"/>
              <w:autoSpaceDN w:val="0"/>
              <w:spacing w:after="0" w:line="240" w:lineRule="auto"/>
              <w:ind w:left="72" w:right="432"/>
              <w:rPr>
                <w:rFonts w:ascii="Times New Roman" w:hAnsi="Times New Roman" w:cs="Times New Roman"/>
              </w:rPr>
            </w:pPr>
            <w:r w:rsidRPr="00BA1000">
              <w:rPr>
                <w:rFonts w:ascii="Times New Roman" w:eastAsia="Times New Roman" w:hAnsi="Times New Roman" w:cs="Times New Roman"/>
                <w:color w:val="000000"/>
              </w:rPr>
              <w:t>Л. Кэрролл. «Алиса в Стране Чудес</w:t>
            </w:r>
            <w:r w:rsidR="0042383D">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Стиль и язык; художественные приёмы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7A2557"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F73C04"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EC6554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C12C0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2C2CFB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729D2C26"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09BA70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92.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E643506" w14:textId="77777777" w:rsidR="00F25B67" w:rsidRPr="00BA1000" w:rsidRDefault="006E0115" w:rsidP="0042383D">
            <w:pPr>
              <w:autoSpaceDE w:val="0"/>
              <w:autoSpaceDN w:val="0"/>
              <w:spacing w:after="0" w:line="240" w:lineRule="auto"/>
              <w:ind w:left="72" w:right="432"/>
              <w:rPr>
                <w:rFonts w:ascii="Times New Roman" w:hAnsi="Times New Roman" w:cs="Times New Roman"/>
              </w:rPr>
            </w:pPr>
            <w:r w:rsidRPr="00BA1000">
              <w:rPr>
                <w:rFonts w:ascii="Times New Roman" w:eastAsia="Times New Roman" w:hAnsi="Times New Roman" w:cs="Times New Roman"/>
                <w:color w:val="000000"/>
              </w:rPr>
              <w:t>Л. Кэрролл. «Али</w:t>
            </w:r>
            <w:r w:rsidR="0042383D">
              <w:rPr>
                <w:rFonts w:ascii="Times New Roman" w:eastAsia="Times New Roman" w:hAnsi="Times New Roman" w:cs="Times New Roman"/>
                <w:color w:val="000000"/>
              </w:rPr>
              <w:t>са в Стране Чудес» Стиль и язык</w:t>
            </w:r>
            <w:r w:rsidRPr="00BA1000">
              <w:rPr>
                <w:rFonts w:ascii="Times New Roman" w:eastAsia="Times New Roman" w:hAnsi="Times New Roman" w:cs="Times New Roman"/>
                <w:color w:val="000000"/>
              </w:rPr>
              <w:t xml:space="preserve">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55313D3"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F2C6E0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685DD5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89CB9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54506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01CD34A5"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2B3988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93.</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EEE5985" w14:textId="77777777" w:rsidR="00F25B67" w:rsidRPr="00BA1000" w:rsidRDefault="006E0115" w:rsidP="0042383D">
            <w:pPr>
              <w:autoSpaceDE w:val="0"/>
              <w:autoSpaceDN w:val="0"/>
              <w:spacing w:after="0" w:line="240" w:lineRule="auto"/>
              <w:ind w:left="72" w:right="432"/>
              <w:rPr>
                <w:rFonts w:ascii="Times New Roman" w:hAnsi="Times New Roman" w:cs="Times New Roman"/>
              </w:rPr>
            </w:pPr>
            <w:r w:rsidRPr="00BA1000">
              <w:rPr>
                <w:rFonts w:ascii="Times New Roman" w:eastAsia="Times New Roman" w:hAnsi="Times New Roman" w:cs="Times New Roman"/>
                <w:color w:val="000000"/>
              </w:rPr>
              <w:t xml:space="preserve">Л. Кэрролл. «Алиса в Стране Чудес» </w:t>
            </w:r>
            <w:r w:rsidR="0042383D">
              <w:rPr>
                <w:rFonts w:ascii="Times New Roman" w:eastAsia="Times New Roman" w:hAnsi="Times New Roman" w:cs="Times New Roman"/>
                <w:color w:val="000000"/>
              </w:rPr>
              <w:t>Х</w:t>
            </w:r>
            <w:r w:rsidR="0042383D" w:rsidRPr="00BA1000">
              <w:rPr>
                <w:rFonts w:ascii="Times New Roman" w:eastAsia="Times New Roman" w:hAnsi="Times New Roman" w:cs="Times New Roman"/>
                <w:color w:val="000000"/>
              </w:rPr>
              <w:t xml:space="preserve">удожественные приёмы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ECEFD2"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4B9477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2F6B96E"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E3482B5"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F873A1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4C236B48"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86943C8"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94.</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5A1F15" w14:textId="77777777" w:rsidR="00F25B67" w:rsidRPr="00BA1000" w:rsidRDefault="006E0115" w:rsidP="00BA1000">
            <w:pPr>
              <w:autoSpaceDE w:val="0"/>
              <w:autoSpaceDN w:val="0"/>
              <w:spacing w:after="0" w:line="240" w:lineRule="auto"/>
              <w:ind w:left="72" w:right="432"/>
              <w:rPr>
                <w:rFonts w:ascii="Times New Roman" w:hAnsi="Times New Roman" w:cs="Times New Roman"/>
              </w:rPr>
            </w:pPr>
            <w:r w:rsidRPr="00BA1000">
              <w:rPr>
                <w:rFonts w:ascii="Times New Roman" w:eastAsia="Times New Roman" w:hAnsi="Times New Roman" w:cs="Times New Roman"/>
                <w:color w:val="000000"/>
              </w:rPr>
              <w:t>Л. Кэрролл. «Алиса в Стране Чудес»</w:t>
            </w:r>
            <w:r w:rsidR="0042383D">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Герои  и мотивы</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16747C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39DE1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109B35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C318657"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2FBACD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E9FE069"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5D7909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95.</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9D18AE7" w14:textId="77777777" w:rsidR="00F25B67" w:rsidRPr="00BA1000" w:rsidRDefault="006E0115" w:rsidP="00BA1000">
            <w:pPr>
              <w:autoSpaceDE w:val="0"/>
              <w:autoSpaceDN w:val="0"/>
              <w:spacing w:after="0" w:line="240" w:lineRule="auto"/>
              <w:ind w:left="72" w:right="432"/>
              <w:rPr>
                <w:rFonts w:ascii="Times New Roman" w:hAnsi="Times New Roman" w:cs="Times New Roman"/>
              </w:rPr>
            </w:pPr>
            <w:r w:rsidRPr="00BA1000">
              <w:rPr>
                <w:rFonts w:ascii="Times New Roman" w:eastAsia="Times New Roman" w:hAnsi="Times New Roman" w:cs="Times New Roman"/>
                <w:color w:val="000000"/>
              </w:rPr>
              <w:t>М.</w:t>
            </w:r>
            <w:r w:rsidR="00F4129D">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Твен «Приключения Тома Сойера». Жизнь и заботы Тома Сойера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6CA884D"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2DBB74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2131FAC"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B2CD26"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74DF1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3903F4B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670DF3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96.</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32FBD8A" w14:textId="77777777" w:rsidR="00F25B67" w:rsidRPr="00BA1000" w:rsidRDefault="006E0115" w:rsidP="00F4129D">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Джек Лондон «Сказание о Кише» – повествование о взрослении подростка.</w:t>
            </w:r>
            <w:r w:rsidR="00F4129D">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Характер мальчика –смелость, мужество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86FCF8"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AA3ABE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405DC4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DFC40A"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709B55"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40DFE49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7CF7BA6"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97.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DC77C7A" w14:textId="77777777" w:rsidR="00F25B67" w:rsidRPr="00BA1000" w:rsidRDefault="006E0115" w:rsidP="009E7700">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Р. Л. Стивенсон.</w:t>
            </w:r>
            <w:r w:rsidR="009E7700">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 xml:space="preserve">«Остров сокровищ» </w:t>
            </w:r>
            <w:r w:rsidR="009E7700">
              <w:rPr>
                <w:rFonts w:ascii="Times New Roman" w:eastAsia="Times New Roman" w:hAnsi="Times New Roman" w:cs="Times New Roman"/>
                <w:color w:val="000000"/>
              </w:rPr>
              <w:t>Тематика и проблематика произведения</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8FF20C0"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E9823B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D9F05A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8A8161C"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364E63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5FE3632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50E87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98.</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F404BE" w14:textId="77777777" w:rsidR="00F25B67" w:rsidRPr="00BA1000" w:rsidRDefault="006E0115" w:rsidP="00373CE6">
            <w:pPr>
              <w:autoSpaceDE w:val="0"/>
              <w:autoSpaceDN w:val="0"/>
              <w:spacing w:after="0" w:line="240" w:lineRule="auto"/>
              <w:ind w:left="72" w:right="144"/>
              <w:rPr>
                <w:rFonts w:ascii="Times New Roman" w:hAnsi="Times New Roman" w:cs="Times New Roman"/>
              </w:rPr>
            </w:pPr>
            <w:r w:rsidRPr="00BA1000">
              <w:rPr>
                <w:rFonts w:ascii="Times New Roman" w:eastAsia="Times New Roman" w:hAnsi="Times New Roman" w:cs="Times New Roman"/>
                <w:color w:val="000000"/>
              </w:rPr>
              <w:t>Р. Л. Стивенсон.</w:t>
            </w:r>
            <w:r w:rsidR="009E7700">
              <w:rPr>
                <w:rFonts w:ascii="Times New Roman" w:eastAsia="Times New Roman" w:hAnsi="Times New Roman" w:cs="Times New Roman"/>
                <w:color w:val="000000"/>
              </w:rPr>
              <w:t xml:space="preserve"> </w:t>
            </w:r>
            <w:r w:rsidR="00373CE6" w:rsidRPr="00BA1000">
              <w:rPr>
                <w:rFonts w:ascii="Times New Roman" w:eastAsia="Times New Roman" w:hAnsi="Times New Roman" w:cs="Times New Roman"/>
                <w:color w:val="000000"/>
              </w:rPr>
              <w:t>Стивенсон.</w:t>
            </w:r>
            <w:r w:rsidR="00373CE6">
              <w:rPr>
                <w:rFonts w:ascii="Times New Roman" w:eastAsia="Times New Roman" w:hAnsi="Times New Roman" w:cs="Times New Roman"/>
                <w:color w:val="000000"/>
              </w:rPr>
              <w:t xml:space="preserve"> </w:t>
            </w:r>
            <w:r w:rsidR="00373CE6" w:rsidRPr="00373CE6">
              <w:rPr>
                <w:rFonts w:ascii="Times New Roman" w:eastAsia="Times New Roman" w:hAnsi="Times New Roman" w:cs="Times New Roman"/>
                <w:color w:val="000000"/>
              </w:rPr>
              <w:t>«Чёрная стрела» (главы по выбору)</w:t>
            </w:r>
            <w:r w:rsidR="00373CE6" w:rsidRPr="00BA1000">
              <w:rPr>
                <w:rFonts w:ascii="Times New Roman" w:eastAsia="Times New Roman" w:hAnsi="Times New Roman" w:cs="Times New Roman"/>
                <w:color w:val="000000"/>
              </w:rPr>
              <w:t xml:space="preserve">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6668DC4"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7598082"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FA3BFB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7FE83B5"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A0F816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Самооценка с </w:t>
            </w:r>
            <w:r w:rsidR="003E1A78" w:rsidRPr="00BA1000">
              <w:rPr>
                <w:rFonts w:ascii="Times New Roman" w:hAnsi="Times New Roman" w:cs="Times New Roman"/>
              </w:rPr>
              <w:t xml:space="preserve"> </w:t>
            </w:r>
            <w:r w:rsidR="00387875" w:rsidRPr="00BA1000">
              <w:rPr>
                <w:rFonts w:ascii="Times New Roman" w:eastAsia="Times New Roman" w:hAnsi="Times New Roman" w:cs="Times New Roman"/>
                <w:color w:val="000000"/>
              </w:rPr>
              <w:t>использованием «Оценочного</w:t>
            </w:r>
            <w:r w:rsidRPr="00BA1000">
              <w:rPr>
                <w:rFonts w:ascii="Times New Roman" w:eastAsia="Times New Roman" w:hAnsi="Times New Roman" w:cs="Times New Roman"/>
                <w:color w:val="000000"/>
              </w:rPr>
              <w:t xml:space="preserve"> </w:t>
            </w:r>
            <w:r w:rsidR="003E1A78" w:rsidRPr="00BA1000">
              <w:rPr>
                <w:rFonts w:ascii="Times New Roman" w:hAnsi="Times New Roman" w:cs="Times New Roman"/>
              </w:rPr>
              <w:t xml:space="preserve"> </w:t>
            </w:r>
            <w:r w:rsidRPr="00BA1000">
              <w:rPr>
                <w:rFonts w:ascii="Times New Roman" w:eastAsia="Times New Roman" w:hAnsi="Times New Roman" w:cs="Times New Roman"/>
                <w:color w:val="000000"/>
              </w:rPr>
              <w:t>листа»;</w:t>
            </w:r>
          </w:p>
        </w:tc>
      </w:tr>
      <w:tr w:rsidR="00F25B67" w:rsidRPr="00BA1000" w14:paraId="36CF2164"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15F546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lastRenderedPageBreak/>
              <w:t>99.</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1363569" w14:textId="77777777" w:rsidR="00F25B67" w:rsidRPr="00BA1000" w:rsidRDefault="006E0115" w:rsidP="00373CE6">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 xml:space="preserve">Вн.чт. </w:t>
            </w:r>
            <w:r w:rsidR="00373CE6">
              <w:rPr>
                <w:rFonts w:ascii="Times New Roman" w:eastAsia="Times New Roman" w:hAnsi="Times New Roman" w:cs="Times New Roman"/>
                <w:color w:val="000000"/>
              </w:rPr>
              <w:t>Выразительное чтение прозаического текста</w:t>
            </w:r>
            <w:r w:rsidR="003D7512">
              <w:rPr>
                <w:rFonts w:ascii="Times New Roman" w:eastAsia="Times New Roman" w:hAnsi="Times New Roman" w:cs="Times New Roman"/>
                <w:color w:val="000000"/>
              </w:rPr>
              <w:t xml:space="preserve"> </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7ABBAE4"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22D63B7"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5747BD"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967D27B"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02BB10"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3CCE8B21"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340C53B" w14:textId="77777777" w:rsidR="00F25B67" w:rsidRPr="00BA1000" w:rsidRDefault="006E0115" w:rsidP="00BA1000">
            <w:pPr>
              <w:autoSpaceDE w:val="0"/>
              <w:autoSpaceDN w:val="0"/>
              <w:spacing w:after="0" w:line="240" w:lineRule="auto"/>
              <w:jc w:val="center"/>
              <w:rPr>
                <w:rFonts w:ascii="Times New Roman" w:hAnsi="Times New Roman" w:cs="Times New Roman"/>
              </w:rPr>
            </w:pPr>
            <w:r w:rsidRPr="00BA1000">
              <w:rPr>
                <w:rFonts w:ascii="Times New Roman" w:eastAsia="Times New Roman" w:hAnsi="Times New Roman" w:cs="Times New Roman"/>
                <w:color w:val="000000"/>
              </w:rPr>
              <w:t>100.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DB4259" w14:textId="77777777" w:rsidR="00F25B67" w:rsidRPr="00BA1000" w:rsidRDefault="006E0115" w:rsidP="00373CE6">
            <w:pPr>
              <w:tabs>
                <w:tab w:val="left" w:pos="576"/>
              </w:tabs>
              <w:autoSpaceDE w:val="0"/>
              <w:autoSpaceDN w:val="0"/>
              <w:spacing w:after="0" w:line="240" w:lineRule="auto"/>
              <w:ind w:left="57"/>
              <w:rPr>
                <w:rFonts w:ascii="Times New Roman" w:hAnsi="Times New Roman" w:cs="Times New Roman"/>
              </w:rPr>
            </w:pPr>
            <w:r w:rsidRPr="00BA1000">
              <w:rPr>
                <w:rFonts w:ascii="Times New Roman" w:eastAsia="Times New Roman" w:hAnsi="Times New Roman" w:cs="Times New Roman"/>
                <w:color w:val="000000"/>
              </w:rPr>
              <w:t>Итоговая контрольная работа №</w:t>
            </w:r>
            <w:r w:rsidR="00373CE6">
              <w:rPr>
                <w:rFonts w:ascii="Times New Roman" w:eastAsia="Times New Roman" w:hAnsi="Times New Roman" w:cs="Times New Roman"/>
                <w:color w:val="000000"/>
              </w:rPr>
              <w:t xml:space="preserve"> </w:t>
            </w:r>
            <w:r w:rsidRPr="00BA1000">
              <w:rPr>
                <w:rFonts w:ascii="Times New Roman" w:eastAsia="Times New Roman" w:hAnsi="Times New Roman" w:cs="Times New Roman"/>
                <w:color w:val="000000"/>
              </w:rPr>
              <w:t>2</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48D28F9"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669ADB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3A872B"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3606B4B"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500DA95" w14:textId="77777777" w:rsidR="00F25B67" w:rsidRPr="00BA1000" w:rsidRDefault="006E0115" w:rsidP="00BA1000">
            <w:pPr>
              <w:autoSpaceDE w:val="0"/>
              <w:autoSpaceDN w:val="0"/>
              <w:spacing w:after="0" w:line="240" w:lineRule="auto"/>
              <w:ind w:left="72" w:right="288"/>
              <w:rPr>
                <w:rFonts w:ascii="Times New Roman" w:hAnsi="Times New Roman" w:cs="Times New Roman"/>
              </w:rPr>
            </w:pPr>
            <w:r w:rsidRPr="00BA1000">
              <w:rPr>
                <w:rFonts w:ascii="Times New Roman" w:eastAsia="Times New Roman" w:hAnsi="Times New Roman" w:cs="Times New Roman"/>
                <w:color w:val="000000"/>
              </w:rPr>
              <w:t>Контрольная работа;</w:t>
            </w:r>
          </w:p>
        </w:tc>
      </w:tr>
      <w:tr w:rsidR="00F25B67" w:rsidRPr="00BA1000" w14:paraId="46B7070A" w14:textId="77777777" w:rsidTr="00B547C3">
        <w:trPr>
          <w:trHeight w:val="2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ABC3459" w14:textId="77777777" w:rsidR="00F25B67" w:rsidRPr="00BA1000" w:rsidRDefault="006E0115" w:rsidP="00BA1000">
            <w:pPr>
              <w:autoSpaceDE w:val="0"/>
              <w:autoSpaceDN w:val="0"/>
              <w:spacing w:after="0" w:line="240" w:lineRule="auto"/>
              <w:jc w:val="center"/>
              <w:rPr>
                <w:rFonts w:ascii="Times New Roman" w:hAnsi="Times New Roman" w:cs="Times New Roman"/>
              </w:rPr>
            </w:pPr>
            <w:r w:rsidRPr="00BA1000">
              <w:rPr>
                <w:rFonts w:ascii="Times New Roman" w:eastAsia="Times New Roman" w:hAnsi="Times New Roman" w:cs="Times New Roman"/>
                <w:color w:val="000000"/>
              </w:rPr>
              <w:t>101.</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1311F7D" w14:textId="77777777" w:rsidR="00F25B67" w:rsidRPr="00BA1000" w:rsidRDefault="00483744" w:rsidP="00BA1000">
            <w:pPr>
              <w:autoSpaceDE w:val="0"/>
              <w:autoSpaceDN w:val="0"/>
              <w:spacing w:after="0" w:line="240" w:lineRule="auto"/>
              <w:ind w:left="72" w:right="288"/>
              <w:rPr>
                <w:rFonts w:ascii="Times New Roman" w:hAnsi="Times New Roman" w:cs="Times New Roman"/>
              </w:rPr>
            </w:pPr>
            <w:r w:rsidRPr="00483744">
              <w:rPr>
                <w:rFonts w:ascii="Times New Roman" w:eastAsia="Times New Roman" w:hAnsi="Times New Roman" w:cs="Times New Roman"/>
                <w:color w:val="000000"/>
              </w:rPr>
              <w:t>Дж. Р. Киплинг. «Маугли», «Рикки-Тикки-Тави»</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491BA21"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59E54E9"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2C5A8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E9A4F8C"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0EAB1E3"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0E62DF5A" w14:textId="77777777" w:rsidTr="00B547C3">
        <w:trPr>
          <w:trHeight w:val="20"/>
        </w:trPr>
        <w:tc>
          <w:tcPr>
            <w:tcW w:w="576"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7695DF9A" w14:textId="77777777" w:rsidR="00F25B67" w:rsidRPr="00BA1000" w:rsidRDefault="006E0115" w:rsidP="00BA1000">
            <w:pPr>
              <w:autoSpaceDE w:val="0"/>
              <w:autoSpaceDN w:val="0"/>
              <w:spacing w:after="0" w:line="240" w:lineRule="auto"/>
              <w:jc w:val="center"/>
              <w:rPr>
                <w:rFonts w:ascii="Times New Roman" w:hAnsi="Times New Roman" w:cs="Times New Roman"/>
              </w:rPr>
            </w:pPr>
            <w:r w:rsidRPr="00BA1000">
              <w:rPr>
                <w:rFonts w:ascii="Times New Roman" w:eastAsia="Times New Roman" w:hAnsi="Times New Roman" w:cs="Times New Roman"/>
                <w:color w:val="000000"/>
              </w:rPr>
              <w:t>102.</w:t>
            </w:r>
          </w:p>
        </w:tc>
        <w:tc>
          <w:tcPr>
            <w:tcW w:w="2964"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6EAFFB7F" w14:textId="77777777" w:rsidR="00F25B67" w:rsidRPr="00BA1000" w:rsidRDefault="00E5678A" w:rsidP="00483744">
            <w:pPr>
              <w:autoSpaceDE w:val="0"/>
              <w:autoSpaceDN w:val="0"/>
              <w:spacing w:after="0" w:line="240" w:lineRule="auto"/>
              <w:ind w:left="57"/>
              <w:rPr>
                <w:rFonts w:ascii="Times New Roman" w:hAnsi="Times New Roman" w:cs="Times New Roman"/>
              </w:rPr>
            </w:pPr>
            <w:r>
              <w:rPr>
                <w:rFonts w:ascii="Times New Roman" w:hAnsi="Times New Roman" w:cs="Times New Roman"/>
              </w:rPr>
              <w:t>Резервный урок</w:t>
            </w:r>
          </w:p>
        </w:tc>
        <w:tc>
          <w:tcPr>
            <w:tcW w:w="734"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70502E58"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w:t>
            </w:r>
          </w:p>
        </w:tc>
        <w:tc>
          <w:tcPr>
            <w:tcW w:w="1620"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4F0EE5DF"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668"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09957841"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0</w:t>
            </w:r>
          </w:p>
        </w:tc>
        <w:tc>
          <w:tcPr>
            <w:tcW w:w="1164"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4632F9BB" w14:textId="77777777" w:rsidR="00F25B67" w:rsidRPr="00BA1000" w:rsidRDefault="00F25B67" w:rsidP="00BA1000">
            <w:pPr>
              <w:spacing w:after="0" w:line="240" w:lineRule="auto"/>
              <w:rPr>
                <w:rFonts w:ascii="Times New Roman" w:hAnsi="Times New Roman" w:cs="Times New Roman"/>
              </w:rPr>
            </w:pPr>
          </w:p>
        </w:tc>
        <w:tc>
          <w:tcPr>
            <w:tcW w:w="1826"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14:paraId="2CA3438A" w14:textId="77777777" w:rsidR="00F25B67" w:rsidRPr="00BA1000" w:rsidRDefault="006E0115" w:rsidP="00BA1000">
            <w:pPr>
              <w:autoSpaceDE w:val="0"/>
              <w:autoSpaceDN w:val="0"/>
              <w:spacing w:after="0" w:line="240" w:lineRule="auto"/>
              <w:ind w:left="72"/>
              <w:rPr>
                <w:rFonts w:ascii="Times New Roman" w:hAnsi="Times New Roman" w:cs="Times New Roman"/>
              </w:rPr>
            </w:pPr>
            <w:r w:rsidRPr="00BA1000">
              <w:rPr>
                <w:rFonts w:ascii="Times New Roman" w:eastAsia="Times New Roman" w:hAnsi="Times New Roman" w:cs="Times New Roman"/>
                <w:color w:val="000000"/>
              </w:rPr>
              <w:t>Устный опрос;</w:t>
            </w:r>
          </w:p>
        </w:tc>
      </w:tr>
      <w:tr w:rsidR="00F25B67" w:rsidRPr="00BA1000" w14:paraId="7E52CDBA" w14:textId="77777777" w:rsidTr="00B547C3">
        <w:trPr>
          <w:trHeight w:val="20"/>
        </w:trPr>
        <w:tc>
          <w:tcPr>
            <w:tcW w:w="3540" w:type="dxa"/>
            <w:gridSpan w:val="2"/>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021F277D" w14:textId="77777777" w:rsidR="00F25B67" w:rsidRPr="00BA1000" w:rsidRDefault="006E0115" w:rsidP="00BA1000">
            <w:pPr>
              <w:autoSpaceDE w:val="0"/>
              <w:autoSpaceDN w:val="0"/>
              <w:spacing w:after="0" w:line="240" w:lineRule="auto"/>
              <w:ind w:left="72" w:right="576"/>
              <w:rPr>
                <w:rFonts w:ascii="Times New Roman" w:hAnsi="Times New Roman" w:cs="Times New Roman"/>
              </w:rPr>
            </w:pPr>
            <w:r w:rsidRPr="00BA1000">
              <w:rPr>
                <w:rFonts w:ascii="Times New Roman" w:eastAsia="Times New Roman" w:hAnsi="Times New Roman" w:cs="Times New Roman"/>
                <w:color w:val="000000"/>
              </w:rPr>
              <w:t>ОБЩЕЕ КОЛИЧЕСТВО ЧАСОВ ПО ПРОГРАММЕ</w:t>
            </w:r>
          </w:p>
        </w:tc>
        <w:tc>
          <w:tcPr>
            <w:tcW w:w="734"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003A84D6" w14:textId="77777777" w:rsidR="00F25B67" w:rsidRPr="00BA1000" w:rsidRDefault="006E0115" w:rsidP="00BA1000">
            <w:pPr>
              <w:autoSpaceDE w:val="0"/>
              <w:autoSpaceDN w:val="0"/>
              <w:spacing w:after="0" w:line="240" w:lineRule="auto"/>
              <w:ind w:left="74"/>
              <w:rPr>
                <w:rFonts w:ascii="Times New Roman" w:hAnsi="Times New Roman" w:cs="Times New Roman"/>
              </w:rPr>
            </w:pPr>
            <w:r w:rsidRPr="00BA1000">
              <w:rPr>
                <w:rFonts w:ascii="Times New Roman" w:eastAsia="Times New Roman" w:hAnsi="Times New Roman" w:cs="Times New Roman"/>
                <w:color w:val="000000"/>
              </w:rPr>
              <w:t>102</w:t>
            </w:r>
          </w:p>
        </w:tc>
        <w:tc>
          <w:tcPr>
            <w:tcW w:w="1620"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6006AF7A" w14:textId="77777777" w:rsidR="00F25B67" w:rsidRPr="00BA1000" w:rsidRDefault="00B547C3" w:rsidP="00BA1000">
            <w:pPr>
              <w:autoSpaceDE w:val="0"/>
              <w:autoSpaceDN w:val="0"/>
              <w:spacing w:after="0" w:line="240" w:lineRule="auto"/>
              <w:ind w:left="72"/>
              <w:rPr>
                <w:rFonts w:ascii="Times New Roman" w:hAnsi="Times New Roman" w:cs="Times New Roman"/>
              </w:rPr>
            </w:pPr>
            <w:r>
              <w:rPr>
                <w:rFonts w:ascii="Times New Roman" w:hAnsi="Times New Roman" w:cs="Times New Roman"/>
              </w:rPr>
              <w:t>2</w:t>
            </w:r>
          </w:p>
        </w:tc>
        <w:tc>
          <w:tcPr>
            <w:tcW w:w="4658" w:type="dxa"/>
            <w:gridSpan w:val="3"/>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14:paraId="7B86D2D2" w14:textId="77777777" w:rsidR="00F25B67" w:rsidRPr="00BA1000" w:rsidRDefault="00B547C3" w:rsidP="00BA1000">
            <w:pPr>
              <w:autoSpaceDE w:val="0"/>
              <w:autoSpaceDN w:val="0"/>
              <w:spacing w:after="0" w:line="240" w:lineRule="auto"/>
              <w:ind w:left="72"/>
              <w:rPr>
                <w:rFonts w:ascii="Times New Roman" w:hAnsi="Times New Roman" w:cs="Times New Roman"/>
              </w:rPr>
            </w:pPr>
            <w:r>
              <w:rPr>
                <w:rFonts w:ascii="Times New Roman" w:eastAsia="Times New Roman" w:hAnsi="Times New Roman" w:cs="Times New Roman"/>
                <w:color w:val="000000"/>
              </w:rPr>
              <w:t>0</w:t>
            </w:r>
          </w:p>
        </w:tc>
      </w:tr>
    </w:tbl>
    <w:p w14:paraId="49AB5A1F" w14:textId="77777777" w:rsidR="00F25B67" w:rsidRPr="00504520" w:rsidRDefault="00F25B67">
      <w:pPr>
        <w:autoSpaceDE w:val="0"/>
        <w:autoSpaceDN w:val="0"/>
        <w:spacing w:after="0" w:line="14" w:lineRule="exact"/>
        <w:rPr>
          <w:rFonts w:ascii="Times New Roman" w:hAnsi="Times New Roman" w:cs="Times New Roman"/>
        </w:rPr>
      </w:pPr>
    </w:p>
    <w:p w14:paraId="4DAD3359" w14:textId="77777777" w:rsidR="00F25B67" w:rsidRPr="00504520" w:rsidRDefault="00F25B67">
      <w:pPr>
        <w:rPr>
          <w:rFonts w:ascii="Times New Roman" w:hAnsi="Times New Roman" w:cs="Times New Roman"/>
        </w:rPr>
        <w:sectPr w:rsidR="00F25B67" w:rsidRPr="00504520">
          <w:pgSz w:w="11900" w:h="16840"/>
          <w:pgMar w:top="284" w:right="650" w:bottom="1440" w:left="666" w:header="720" w:footer="720" w:gutter="0"/>
          <w:cols w:space="720" w:equalWidth="0">
            <w:col w:w="10584" w:space="0"/>
          </w:cols>
          <w:docGrid w:linePitch="360"/>
        </w:sectPr>
      </w:pPr>
    </w:p>
    <w:p w14:paraId="0897C03E" w14:textId="77777777" w:rsidR="00F25B67" w:rsidRPr="00504520" w:rsidRDefault="00F25B67">
      <w:pPr>
        <w:autoSpaceDE w:val="0"/>
        <w:autoSpaceDN w:val="0"/>
        <w:spacing w:after="78" w:line="220" w:lineRule="exact"/>
        <w:rPr>
          <w:rFonts w:ascii="Times New Roman" w:hAnsi="Times New Roman" w:cs="Times New Roman"/>
        </w:rPr>
      </w:pPr>
    </w:p>
    <w:p w14:paraId="40B6B502" w14:textId="77777777" w:rsidR="00F25B67" w:rsidRPr="00504520" w:rsidRDefault="006E0115" w:rsidP="00B547C3">
      <w:pPr>
        <w:autoSpaceDE w:val="0"/>
        <w:autoSpaceDN w:val="0"/>
        <w:spacing w:after="0" w:line="240" w:lineRule="auto"/>
        <w:rPr>
          <w:rFonts w:ascii="Times New Roman" w:hAnsi="Times New Roman" w:cs="Times New Roman"/>
        </w:rPr>
      </w:pPr>
      <w:r w:rsidRPr="00504520">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14:paraId="3C4AE731" w14:textId="77777777" w:rsidR="00F25B67" w:rsidRPr="00504520" w:rsidRDefault="006E0115" w:rsidP="00B547C3">
      <w:pPr>
        <w:autoSpaceDE w:val="0"/>
        <w:autoSpaceDN w:val="0"/>
        <w:spacing w:after="0" w:line="240" w:lineRule="auto"/>
        <w:rPr>
          <w:rFonts w:ascii="Times New Roman" w:hAnsi="Times New Roman" w:cs="Times New Roman"/>
        </w:rPr>
      </w:pPr>
      <w:r w:rsidRPr="00504520">
        <w:rPr>
          <w:rFonts w:ascii="Times New Roman" w:eastAsia="Times New Roman" w:hAnsi="Times New Roman" w:cs="Times New Roman"/>
          <w:b/>
          <w:color w:val="000000"/>
          <w:sz w:val="24"/>
        </w:rPr>
        <w:t>ОБЯЗАТЕЛЬНЫЕ УЧЕБНЫЕ МАТЕРИАЛЫ ДЛЯ УЧЕНИКА</w:t>
      </w:r>
    </w:p>
    <w:p w14:paraId="209417FF" w14:textId="77777777" w:rsidR="00B547C3" w:rsidRDefault="006E0115" w:rsidP="00B547C3">
      <w:pPr>
        <w:autoSpaceDE w:val="0"/>
        <w:autoSpaceDN w:val="0"/>
        <w:spacing w:after="0" w:line="240" w:lineRule="auto"/>
        <w:ind w:right="2448"/>
        <w:rPr>
          <w:rFonts w:ascii="Times New Roman" w:eastAsia="Times New Roman" w:hAnsi="Times New Roman" w:cs="Times New Roman"/>
          <w:color w:val="000000"/>
          <w:sz w:val="24"/>
        </w:rPr>
      </w:pPr>
      <w:r w:rsidRPr="00504520">
        <w:rPr>
          <w:rFonts w:ascii="Times New Roman" w:eastAsia="Times New Roman" w:hAnsi="Times New Roman" w:cs="Times New Roman"/>
          <w:color w:val="000000"/>
          <w:sz w:val="24"/>
        </w:rPr>
        <w:t>Литература (в 2 частях), 5 класс /М</w:t>
      </w:r>
      <w:r w:rsidR="00B547C3">
        <w:rPr>
          <w:rFonts w:ascii="Times New Roman" w:eastAsia="Times New Roman" w:hAnsi="Times New Roman" w:cs="Times New Roman"/>
          <w:color w:val="000000"/>
          <w:sz w:val="24"/>
        </w:rPr>
        <w:t>е</w:t>
      </w:r>
      <w:r w:rsidRPr="00504520">
        <w:rPr>
          <w:rFonts w:ascii="Times New Roman" w:eastAsia="Times New Roman" w:hAnsi="Times New Roman" w:cs="Times New Roman"/>
          <w:color w:val="000000"/>
          <w:sz w:val="24"/>
        </w:rPr>
        <w:t>ркин Г.</w:t>
      </w:r>
      <w:r w:rsidR="00B547C3">
        <w:rPr>
          <w:rFonts w:ascii="Times New Roman" w:eastAsia="Times New Roman" w:hAnsi="Times New Roman" w:cs="Times New Roman"/>
          <w:color w:val="000000"/>
          <w:sz w:val="24"/>
        </w:rPr>
        <w:t>С., ООО «Русское слово-учебник»</w:t>
      </w:r>
    </w:p>
    <w:p w14:paraId="6C695944" w14:textId="77777777" w:rsidR="00B547C3" w:rsidRDefault="00B547C3" w:rsidP="00B547C3">
      <w:pPr>
        <w:autoSpaceDE w:val="0"/>
        <w:autoSpaceDN w:val="0"/>
        <w:spacing w:after="0" w:line="240" w:lineRule="auto"/>
        <w:ind w:right="2448"/>
        <w:rPr>
          <w:rFonts w:ascii="Times New Roman" w:eastAsia="Times New Roman" w:hAnsi="Times New Roman" w:cs="Times New Roman"/>
          <w:b/>
          <w:color w:val="000000"/>
          <w:sz w:val="24"/>
        </w:rPr>
      </w:pPr>
    </w:p>
    <w:p w14:paraId="2092786C" w14:textId="77777777" w:rsidR="00F25B67" w:rsidRPr="00504520" w:rsidRDefault="006E0115" w:rsidP="00B547C3">
      <w:pPr>
        <w:autoSpaceDE w:val="0"/>
        <w:autoSpaceDN w:val="0"/>
        <w:spacing w:after="0" w:line="240" w:lineRule="auto"/>
        <w:ind w:right="2448"/>
        <w:rPr>
          <w:rFonts w:ascii="Times New Roman" w:hAnsi="Times New Roman" w:cs="Times New Roman"/>
        </w:rPr>
      </w:pPr>
      <w:r w:rsidRPr="00504520">
        <w:rPr>
          <w:rFonts w:ascii="Times New Roman" w:eastAsia="Times New Roman" w:hAnsi="Times New Roman" w:cs="Times New Roman"/>
          <w:b/>
          <w:color w:val="000000"/>
          <w:sz w:val="24"/>
        </w:rPr>
        <w:t>МЕТОДИЧЕСКИЕ МАТЕРИАЛЫ ДЛЯ УЧИТЕЛЯ</w:t>
      </w:r>
    </w:p>
    <w:p w14:paraId="2E227E4F" w14:textId="77777777" w:rsidR="00F25B67" w:rsidRPr="00504520" w:rsidRDefault="006E0115" w:rsidP="00B547C3">
      <w:pPr>
        <w:autoSpaceDE w:val="0"/>
        <w:autoSpaceDN w:val="0"/>
        <w:spacing w:after="0" w:line="240" w:lineRule="auto"/>
        <w:rPr>
          <w:rFonts w:ascii="Times New Roman" w:hAnsi="Times New Roman" w:cs="Times New Roman"/>
        </w:rPr>
      </w:pPr>
      <w:r w:rsidRPr="00504520">
        <w:rPr>
          <w:rFonts w:ascii="Times New Roman" w:eastAsia="Times New Roman" w:hAnsi="Times New Roman" w:cs="Times New Roman"/>
          <w:color w:val="000000"/>
          <w:sz w:val="24"/>
        </w:rPr>
        <w:t>Соловьева Ф.Е.</w:t>
      </w:r>
      <w:r w:rsidR="00B547C3">
        <w:rPr>
          <w:rFonts w:ascii="Times New Roman" w:eastAsia="Times New Roman" w:hAnsi="Times New Roman" w:cs="Times New Roman"/>
          <w:color w:val="000000"/>
          <w:sz w:val="24"/>
        </w:rPr>
        <w:t xml:space="preserve"> </w:t>
      </w:r>
      <w:r w:rsidRPr="00504520">
        <w:rPr>
          <w:rFonts w:ascii="Times New Roman" w:eastAsia="Times New Roman" w:hAnsi="Times New Roman" w:cs="Times New Roman"/>
          <w:color w:val="000000"/>
          <w:sz w:val="24"/>
        </w:rPr>
        <w:t>Уроки литературы к учебнику Г.С. Меркина «Литература».</w:t>
      </w:r>
    </w:p>
    <w:p w14:paraId="7C546394" w14:textId="77777777" w:rsidR="00B547C3" w:rsidRDefault="006E0115" w:rsidP="00B547C3">
      <w:pPr>
        <w:autoSpaceDE w:val="0"/>
        <w:autoSpaceDN w:val="0"/>
        <w:spacing w:after="0" w:line="240" w:lineRule="auto"/>
        <w:ind w:right="144"/>
        <w:rPr>
          <w:rFonts w:ascii="Times New Roman" w:eastAsia="Times New Roman" w:hAnsi="Times New Roman" w:cs="Times New Roman"/>
          <w:color w:val="000000"/>
          <w:sz w:val="24"/>
        </w:rPr>
      </w:pPr>
      <w:r w:rsidRPr="00504520">
        <w:rPr>
          <w:rFonts w:ascii="Times New Roman" w:eastAsia="Times New Roman" w:hAnsi="Times New Roman" w:cs="Times New Roman"/>
          <w:color w:val="000000"/>
          <w:sz w:val="24"/>
        </w:rPr>
        <w:t>5 класс: методическое пособие / Ф.Е. Соловьева; под ред. Г.С. Меркина. — М.: ООО «Русское слово— учебник», 2013. — 344 с.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(ФГОС. Инновационная школа) </w:t>
      </w:r>
    </w:p>
    <w:p w14:paraId="4C7D1E86" w14:textId="77777777" w:rsidR="00F25B67" w:rsidRPr="00504520" w:rsidRDefault="006E0115" w:rsidP="00B547C3">
      <w:pPr>
        <w:autoSpaceDE w:val="0"/>
        <w:autoSpaceDN w:val="0"/>
        <w:spacing w:after="0" w:line="240" w:lineRule="auto"/>
        <w:ind w:right="144"/>
        <w:rPr>
          <w:rFonts w:ascii="Times New Roman" w:hAnsi="Times New Roman" w:cs="Times New Roman"/>
        </w:rPr>
      </w:pPr>
      <w:r w:rsidRPr="00504520">
        <w:rPr>
          <w:rFonts w:ascii="Times New Roman" w:eastAsia="Times New Roman" w:hAnsi="Times New Roman" w:cs="Times New Roman"/>
          <w:color w:val="000000"/>
          <w:sz w:val="24"/>
        </w:rPr>
        <w:t>Комиссарова Е.В.</w:t>
      </w:r>
      <w:r w:rsidR="00B547C3">
        <w:rPr>
          <w:rFonts w:ascii="Times New Roman" w:eastAsia="Times New Roman" w:hAnsi="Times New Roman" w:cs="Times New Roman"/>
          <w:color w:val="000000"/>
          <w:sz w:val="24"/>
        </w:rPr>
        <w:t xml:space="preserve"> </w:t>
      </w:r>
      <w:r w:rsidRPr="00504520">
        <w:rPr>
          <w:rFonts w:ascii="Times New Roman" w:eastAsia="Times New Roman" w:hAnsi="Times New Roman" w:cs="Times New Roman"/>
          <w:color w:val="000000"/>
          <w:sz w:val="24"/>
        </w:rPr>
        <w:t xml:space="preserve">Интерактивные ресурсы электронной формы учебника Г.С. Меркина «Литература» для 5 класса общеобразовательных организаций: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 xml:space="preserve">методическое пособие / Е.В. Комиссарова. — М.: ООО «Русское </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слово — учебник», 2016. — 64 с. — (Инновационная школа)</w:t>
      </w:r>
    </w:p>
    <w:p w14:paraId="7708DAF6" w14:textId="77777777" w:rsidR="00B547C3" w:rsidRDefault="00B547C3" w:rsidP="00B547C3">
      <w:pPr>
        <w:autoSpaceDE w:val="0"/>
        <w:autoSpaceDN w:val="0"/>
        <w:spacing w:after="0" w:line="240" w:lineRule="auto"/>
        <w:rPr>
          <w:rFonts w:ascii="Times New Roman" w:eastAsia="Times New Roman" w:hAnsi="Times New Roman" w:cs="Times New Roman"/>
          <w:b/>
          <w:color w:val="000000"/>
          <w:sz w:val="24"/>
        </w:rPr>
      </w:pPr>
    </w:p>
    <w:p w14:paraId="29C4F8DE" w14:textId="77777777" w:rsidR="00F25B67" w:rsidRPr="00504520" w:rsidRDefault="006E0115" w:rsidP="00B547C3">
      <w:pPr>
        <w:autoSpaceDE w:val="0"/>
        <w:autoSpaceDN w:val="0"/>
        <w:spacing w:after="0" w:line="240" w:lineRule="auto"/>
        <w:rPr>
          <w:rFonts w:ascii="Times New Roman" w:hAnsi="Times New Roman" w:cs="Times New Roman"/>
        </w:rPr>
      </w:pPr>
      <w:r w:rsidRPr="00504520">
        <w:rPr>
          <w:rFonts w:ascii="Times New Roman" w:eastAsia="Times New Roman" w:hAnsi="Times New Roman" w:cs="Times New Roman"/>
          <w:b/>
          <w:color w:val="000000"/>
          <w:sz w:val="24"/>
        </w:rPr>
        <w:t>ЦИФРОВЫЕ ОБРАЗОВАТЕЛЬНЫЕ РЕСУРСЫ И РЕСУРСЫ СЕТИ ИНТЕРНЕТ</w:t>
      </w:r>
    </w:p>
    <w:p w14:paraId="048C2CE7" w14:textId="77777777" w:rsidR="00F25B67" w:rsidRPr="00504520" w:rsidRDefault="006E0115" w:rsidP="00B547C3">
      <w:pPr>
        <w:autoSpaceDE w:val="0"/>
        <w:autoSpaceDN w:val="0"/>
        <w:spacing w:after="0" w:line="240" w:lineRule="auto"/>
        <w:rPr>
          <w:rFonts w:ascii="Times New Roman" w:hAnsi="Times New Roman" w:cs="Times New Roman"/>
        </w:rPr>
      </w:pPr>
      <w:r w:rsidRPr="00504520">
        <w:rPr>
          <w:rFonts w:ascii="Times New Roman" w:eastAsia="Times New Roman" w:hAnsi="Times New Roman" w:cs="Times New Roman"/>
          <w:color w:val="000000"/>
          <w:sz w:val="24"/>
        </w:rPr>
        <w:t>Виртуальная школа Кирилла и Мефодия. Уроки литературы. 5 – 11 классы</w:t>
      </w:r>
    </w:p>
    <w:p w14:paraId="10A33BA4" w14:textId="77777777" w:rsidR="00F25B67" w:rsidRPr="00504520" w:rsidRDefault="006E0115" w:rsidP="00B547C3">
      <w:pPr>
        <w:autoSpaceDE w:val="0"/>
        <w:autoSpaceDN w:val="0"/>
        <w:spacing w:after="0" w:line="240" w:lineRule="auto"/>
        <w:ind w:right="1008"/>
        <w:rPr>
          <w:rFonts w:ascii="Times New Roman" w:hAnsi="Times New Roman" w:cs="Times New Roman"/>
        </w:rPr>
      </w:pPr>
      <w:r w:rsidRPr="00504520">
        <w:rPr>
          <w:rFonts w:ascii="Times New Roman" w:eastAsia="Times New Roman" w:hAnsi="Times New Roman" w:cs="Times New Roman"/>
          <w:color w:val="000000"/>
          <w:sz w:val="24"/>
        </w:rPr>
        <w:t>«Русская и зарубежная литература для школы» Российского общеобразовательного портала (http://litera.edu.ru)/</w:t>
      </w:r>
    </w:p>
    <w:p w14:paraId="6133AC03" w14:textId="77777777" w:rsidR="00F25B67" w:rsidRPr="00504520" w:rsidRDefault="006E0115" w:rsidP="00B547C3">
      <w:pPr>
        <w:autoSpaceDE w:val="0"/>
        <w:autoSpaceDN w:val="0"/>
        <w:spacing w:after="0" w:line="240" w:lineRule="auto"/>
        <w:rPr>
          <w:rFonts w:ascii="Times New Roman" w:hAnsi="Times New Roman" w:cs="Times New Roman"/>
        </w:rPr>
      </w:pPr>
      <w:r w:rsidRPr="00504520">
        <w:rPr>
          <w:rFonts w:ascii="Times New Roman" w:eastAsia="Times New Roman" w:hAnsi="Times New Roman" w:cs="Times New Roman"/>
          <w:color w:val="000000"/>
          <w:sz w:val="24"/>
        </w:rPr>
        <w:t>Газета «Литература» и сайт для учителя «Я иду на урок литературы» (http://lit.1september.ru/)</w:t>
      </w:r>
    </w:p>
    <w:p w14:paraId="165ADA17" w14:textId="77777777" w:rsidR="00F25B67" w:rsidRPr="00504520" w:rsidRDefault="006E0115" w:rsidP="00B547C3">
      <w:pPr>
        <w:autoSpaceDE w:val="0"/>
        <w:autoSpaceDN w:val="0"/>
        <w:spacing w:after="0" w:line="240" w:lineRule="auto"/>
        <w:ind w:right="2592"/>
        <w:rPr>
          <w:rFonts w:ascii="Times New Roman" w:hAnsi="Times New Roman" w:cs="Times New Roman"/>
        </w:rPr>
      </w:pPr>
      <w:r w:rsidRPr="00504520">
        <w:rPr>
          <w:rFonts w:ascii="Times New Roman" w:eastAsia="Times New Roman" w:hAnsi="Times New Roman" w:cs="Times New Roman"/>
          <w:color w:val="000000"/>
          <w:sz w:val="24"/>
        </w:rPr>
        <w:t>Мифология Греции, Рима, Египта и Индии: иллюстрированная энциклопедия (http://www.foxdesign.ru/legend/)</w:t>
      </w:r>
    </w:p>
    <w:p w14:paraId="366D6685" w14:textId="77777777" w:rsidR="00F25B67" w:rsidRPr="00504520" w:rsidRDefault="006E0115" w:rsidP="00B547C3">
      <w:pPr>
        <w:autoSpaceDE w:val="0"/>
        <w:autoSpaceDN w:val="0"/>
        <w:spacing w:after="0" w:line="240" w:lineRule="auto"/>
        <w:rPr>
          <w:rFonts w:ascii="Times New Roman" w:hAnsi="Times New Roman" w:cs="Times New Roman"/>
        </w:rPr>
      </w:pPr>
      <w:r w:rsidRPr="00504520">
        <w:rPr>
          <w:rFonts w:ascii="Times New Roman" w:eastAsia="Times New Roman" w:hAnsi="Times New Roman" w:cs="Times New Roman"/>
          <w:color w:val="000000"/>
          <w:sz w:val="24"/>
        </w:rPr>
        <w:t>Русская виртуальная библиотека (http://www.rvb.ru/)</w:t>
      </w:r>
    </w:p>
    <w:p w14:paraId="1E02BEB5" w14:textId="77777777" w:rsidR="00F25B67" w:rsidRPr="00504520" w:rsidRDefault="006E0115" w:rsidP="00B547C3">
      <w:pPr>
        <w:autoSpaceDE w:val="0"/>
        <w:autoSpaceDN w:val="0"/>
        <w:spacing w:after="0" w:line="240" w:lineRule="auto"/>
        <w:rPr>
          <w:rFonts w:ascii="Times New Roman" w:hAnsi="Times New Roman" w:cs="Times New Roman"/>
        </w:rPr>
      </w:pPr>
      <w:r w:rsidRPr="00504520">
        <w:rPr>
          <w:rFonts w:ascii="Times New Roman" w:eastAsia="Times New Roman" w:hAnsi="Times New Roman" w:cs="Times New Roman"/>
          <w:color w:val="000000"/>
          <w:sz w:val="24"/>
        </w:rPr>
        <w:t>Фундаментальная электронная библиотека «Русская литература и фольклор»(http://www.feb-web.ru/)</w:t>
      </w:r>
    </w:p>
    <w:p w14:paraId="6A5AD6AE" w14:textId="77777777" w:rsidR="00F25B67" w:rsidRPr="00504520" w:rsidRDefault="006E0115" w:rsidP="00B547C3">
      <w:pPr>
        <w:autoSpaceDE w:val="0"/>
        <w:autoSpaceDN w:val="0"/>
        <w:spacing w:after="0" w:line="240" w:lineRule="auto"/>
        <w:rPr>
          <w:rFonts w:ascii="Times New Roman" w:hAnsi="Times New Roman" w:cs="Times New Roman"/>
        </w:rPr>
      </w:pPr>
      <w:r w:rsidRPr="00504520">
        <w:rPr>
          <w:rFonts w:ascii="Times New Roman" w:eastAsia="Times New Roman" w:hAnsi="Times New Roman" w:cs="Times New Roman"/>
          <w:color w:val="000000"/>
          <w:sz w:val="24"/>
        </w:rPr>
        <w:t>«Литература на 5» (http://5litra.ru/)</w:t>
      </w:r>
    </w:p>
    <w:p w14:paraId="39EAC281" w14:textId="77777777" w:rsidR="00F25B67" w:rsidRPr="00504520" w:rsidRDefault="006E0115" w:rsidP="00B547C3">
      <w:pPr>
        <w:autoSpaceDE w:val="0"/>
        <w:autoSpaceDN w:val="0"/>
        <w:spacing w:after="0" w:line="240" w:lineRule="auto"/>
        <w:ind w:right="1728"/>
        <w:rPr>
          <w:rFonts w:ascii="Times New Roman" w:hAnsi="Times New Roman" w:cs="Times New Roman"/>
        </w:rPr>
      </w:pPr>
      <w:r w:rsidRPr="00504520">
        <w:rPr>
          <w:rFonts w:ascii="Times New Roman" w:eastAsia="Times New Roman" w:hAnsi="Times New Roman" w:cs="Times New Roman"/>
          <w:color w:val="000000"/>
          <w:sz w:val="24"/>
        </w:rPr>
        <w:t>Каталог. Историко-литературное издание http://litcatalog.al.ru/http://schools.techno.ru/ -образовательный сервер</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«Школы в Интернет»</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http://moshkow.tomsk.ru/win/ - библиотека Максима Мошкова</w:t>
      </w:r>
      <w:r w:rsidR="00B547C3">
        <w:rPr>
          <w:rFonts w:ascii="Times New Roman" w:eastAsia="Times New Roman" w:hAnsi="Times New Roman" w:cs="Times New Roman"/>
          <w:color w:val="000000"/>
          <w:sz w:val="24"/>
        </w:rPr>
        <w:t xml:space="preserve"> </w:t>
      </w:r>
      <w:r w:rsidRPr="00504520">
        <w:rPr>
          <w:rFonts w:ascii="Times New Roman" w:eastAsia="Times New Roman" w:hAnsi="Times New Roman" w:cs="Times New Roman"/>
          <w:color w:val="000000"/>
          <w:sz w:val="24"/>
        </w:rPr>
        <w:t>http://www.9151394.ru/ -Информационные и коммуникационные технологии в обучении</w:t>
      </w:r>
    </w:p>
    <w:p w14:paraId="7E349AE9" w14:textId="77777777" w:rsidR="00F25B67" w:rsidRPr="00504520" w:rsidRDefault="00F25B67" w:rsidP="00B547C3">
      <w:pPr>
        <w:spacing w:after="0" w:line="240" w:lineRule="auto"/>
        <w:rPr>
          <w:rFonts w:ascii="Times New Roman" w:hAnsi="Times New Roman" w:cs="Times New Roman"/>
        </w:rPr>
        <w:sectPr w:rsidR="00F25B67" w:rsidRPr="00504520">
          <w:pgSz w:w="11900" w:h="16840"/>
          <w:pgMar w:top="298" w:right="650" w:bottom="792" w:left="666" w:header="720" w:footer="720" w:gutter="0"/>
          <w:cols w:space="720" w:equalWidth="0">
            <w:col w:w="10584" w:space="0"/>
          </w:cols>
          <w:docGrid w:linePitch="360"/>
        </w:sectPr>
      </w:pPr>
    </w:p>
    <w:p w14:paraId="4327EADC" w14:textId="77777777" w:rsidR="00F25B67" w:rsidRPr="00504520" w:rsidRDefault="00F25B67">
      <w:pPr>
        <w:autoSpaceDE w:val="0"/>
        <w:autoSpaceDN w:val="0"/>
        <w:spacing w:after="78" w:line="220" w:lineRule="exact"/>
        <w:rPr>
          <w:rFonts w:ascii="Times New Roman" w:hAnsi="Times New Roman" w:cs="Times New Roman"/>
        </w:rPr>
      </w:pPr>
    </w:p>
    <w:p w14:paraId="6D69CA78" w14:textId="77777777" w:rsidR="00F25B67" w:rsidRPr="00504520" w:rsidRDefault="006E0115">
      <w:pPr>
        <w:autoSpaceDE w:val="0"/>
        <w:autoSpaceDN w:val="0"/>
        <w:spacing w:after="0" w:line="230" w:lineRule="auto"/>
        <w:rPr>
          <w:rFonts w:ascii="Times New Roman" w:hAnsi="Times New Roman" w:cs="Times New Roman"/>
        </w:rPr>
      </w:pPr>
      <w:r w:rsidRPr="00504520">
        <w:rPr>
          <w:rFonts w:ascii="Times New Roman" w:eastAsia="Times New Roman" w:hAnsi="Times New Roman" w:cs="Times New Roman"/>
          <w:b/>
          <w:color w:val="000000"/>
          <w:sz w:val="24"/>
        </w:rPr>
        <w:t>МАТЕРИАЛЬНО-ТЕХНИЧЕСКОЕ ОБЕСПЕЧЕНИЕ ОБРАЗОВАТЕЛЬНОГО ПРОЦЕССА</w:t>
      </w:r>
    </w:p>
    <w:p w14:paraId="0E89418D" w14:textId="77777777" w:rsidR="00F25B67" w:rsidRPr="00504520" w:rsidRDefault="006E0115">
      <w:pPr>
        <w:autoSpaceDE w:val="0"/>
        <w:autoSpaceDN w:val="0"/>
        <w:spacing w:before="346" w:after="0" w:line="302" w:lineRule="auto"/>
        <w:ind w:right="2736"/>
        <w:rPr>
          <w:rFonts w:ascii="Times New Roman" w:hAnsi="Times New Roman" w:cs="Times New Roman"/>
        </w:rPr>
      </w:pPr>
      <w:r w:rsidRPr="00504520">
        <w:rPr>
          <w:rFonts w:ascii="Times New Roman" w:eastAsia="Times New Roman" w:hAnsi="Times New Roman" w:cs="Times New Roman"/>
          <w:b/>
          <w:color w:val="000000"/>
          <w:sz w:val="24"/>
        </w:rPr>
        <w:t>УЧЕБНОЕ ОБОРУДОВАНИЕ</w:t>
      </w:r>
      <w:r w:rsidR="003E1A78" w:rsidRPr="00504520">
        <w:rPr>
          <w:rFonts w:ascii="Times New Roman" w:hAnsi="Times New Roman" w:cs="Times New Roman"/>
        </w:rPr>
        <w:t xml:space="preserve"> </w:t>
      </w:r>
      <w:r w:rsidRPr="00504520">
        <w:rPr>
          <w:rFonts w:ascii="Times New Roman" w:eastAsia="Times New Roman" w:hAnsi="Times New Roman" w:cs="Times New Roman"/>
          <w:color w:val="000000"/>
          <w:sz w:val="24"/>
        </w:rPr>
        <w:t>-учебно-лабораторное оборудование: карточки, тесты, тексты произведений</w:t>
      </w:r>
    </w:p>
    <w:p w14:paraId="42A47DB0" w14:textId="77777777" w:rsidR="00F25B67" w:rsidRPr="00504520" w:rsidRDefault="006E0115">
      <w:pPr>
        <w:autoSpaceDE w:val="0"/>
        <w:autoSpaceDN w:val="0"/>
        <w:spacing w:before="262" w:after="0" w:line="302" w:lineRule="auto"/>
        <w:ind w:right="2304"/>
        <w:rPr>
          <w:rFonts w:ascii="Times New Roman" w:hAnsi="Times New Roman" w:cs="Times New Roman"/>
        </w:rPr>
      </w:pPr>
      <w:r w:rsidRPr="00504520">
        <w:rPr>
          <w:rFonts w:ascii="Times New Roman" w:eastAsia="Times New Roman" w:hAnsi="Times New Roman" w:cs="Times New Roman"/>
          <w:b/>
          <w:color w:val="000000"/>
          <w:sz w:val="24"/>
        </w:rPr>
        <w:t>ОБОРУДОВАНИЕ ДЛЯ ПРОВЕДЕНИЯ ПРАКТИЧЕСКИХ РАБОТ</w:t>
      </w:r>
      <w:r w:rsidRPr="00504520">
        <w:rPr>
          <w:rFonts w:ascii="Times New Roman" w:eastAsia="Times New Roman" w:hAnsi="Times New Roman" w:cs="Times New Roman"/>
          <w:color w:val="000000"/>
          <w:sz w:val="24"/>
        </w:rPr>
        <w:t>-технические и электронные средства обучения: компьютер, проектор, колонки</w:t>
      </w:r>
    </w:p>
    <w:p w14:paraId="3B769D02" w14:textId="77777777" w:rsidR="00F25B67" w:rsidRPr="00504520" w:rsidRDefault="00F25B67">
      <w:pPr>
        <w:rPr>
          <w:rFonts w:ascii="Times New Roman" w:hAnsi="Times New Roman" w:cs="Times New Roman"/>
        </w:rPr>
        <w:sectPr w:rsidR="00F25B67" w:rsidRPr="00504520">
          <w:pgSz w:w="11900" w:h="16840"/>
          <w:pgMar w:top="298" w:right="650" w:bottom="1440" w:left="666" w:header="720" w:footer="720" w:gutter="0"/>
          <w:cols w:space="720" w:equalWidth="0">
            <w:col w:w="10584" w:space="0"/>
          </w:cols>
          <w:docGrid w:linePitch="360"/>
        </w:sectPr>
      </w:pPr>
    </w:p>
    <w:p w14:paraId="507227EC" w14:textId="77777777" w:rsidR="006E0115" w:rsidRPr="00504520" w:rsidRDefault="006E0115">
      <w:pPr>
        <w:rPr>
          <w:rFonts w:ascii="Times New Roman" w:hAnsi="Times New Roman" w:cs="Times New Roman"/>
        </w:rPr>
      </w:pPr>
    </w:p>
    <w:sectPr w:rsidR="006E0115" w:rsidRPr="00504520"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217812546">
    <w:abstractNumId w:val="8"/>
  </w:num>
  <w:num w:numId="2" w16cid:durableId="1981644592">
    <w:abstractNumId w:val="6"/>
  </w:num>
  <w:num w:numId="3" w16cid:durableId="983579413">
    <w:abstractNumId w:val="5"/>
  </w:num>
  <w:num w:numId="4" w16cid:durableId="2117946798">
    <w:abstractNumId w:val="4"/>
  </w:num>
  <w:num w:numId="5" w16cid:durableId="1408921122">
    <w:abstractNumId w:val="7"/>
  </w:num>
  <w:num w:numId="6" w16cid:durableId="1442340089">
    <w:abstractNumId w:val="3"/>
  </w:num>
  <w:num w:numId="7" w16cid:durableId="496113627">
    <w:abstractNumId w:val="2"/>
  </w:num>
  <w:num w:numId="8" w16cid:durableId="239295740">
    <w:abstractNumId w:val="1"/>
  </w:num>
  <w:num w:numId="9" w16cid:durableId="88364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6475B"/>
    <w:rsid w:val="000C039A"/>
    <w:rsid w:val="0015074B"/>
    <w:rsid w:val="001E57D6"/>
    <w:rsid w:val="00285A27"/>
    <w:rsid w:val="0029639D"/>
    <w:rsid w:val="00306871"/>
    <w:rsid w:val="00326F90"/>
    <w:rsid w:val="00366705"/>
    <w:rsid w:val="00373CE6"/>
    <w:rsid w:val="00387875"/>
    <w:rsid w:val="003D7512"/>
    <w:rsid w:val="003E1A78"/>
    <w:rsid w:val="0042383D"/>
    <w:rsid w:val="004705D9"/>
    <w:rsid w:val="00483744"/>
    <w:rsid w:val="00504520"/>
    <w:rsid w:val="005465DD"/>
    <w:rsid w:val="006053AB"/>
    <w:rsid w:val="00655B94"/>
    <w:rsid w:val="006E0115"/>
    <w:rsid w:val="006E5CD4"/>
    <w:rsid w:val="008069B6"/>
    <w:rsid w:val="00850380"/>
    <w:rsid w:val="00902677"/>
    <w:rsid w:val="009C2394"/>
    <w:rsid w:val="009E7700"/>
    <w:rsid w:val="009F64F9"/>
    <w:rsid w:val="00A55C2F"/>
    <w:rsid w:val="00AA1D8D"/>
    <w:rsid w:val="00AF775D"/>
    <w:rsid w:val="00B003C7"/>
    <w:rsid w:val="00B42E5E"/>
    <w:rsid w:val="00B47730"/>
    <w:rsid w:val="00B547C3"/>
    <w:rsid w:val="00B571D7"/>
    <w:rsid w:val="00B70539"/>
    <w:rsid w:val="00BA1000"/>
    <w:rsid w:val="00CA088E"/>
    <w:rsid w:val="00CA5493"/>
    <w:rsid w:val="00CB0664"/>
    <w:rsid w:val="00CB31D7"/>
    <w:rsid w:val="00E5678A"/>
    <w:rsid w:val="00EC7A7E"/>
    <w:rsid w:val="00EF6E89"/>
    <w:rsid w:val="00F25B67"/>
    <w:rsid w:val="00F4129D"/>
    <w:rsid w:val="00F46BDA"/>
    <w:rsid w:val="00F77085"/>
    <w:rsid w:val="00F90367"/>
    <w:rsid w:val="00FB68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C1E0"/>
  <w14:defaultImageDpi w14:val="300"/>
  <w15:docId w15:val="{F181624D-54E0-443A-A7AC-696759C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rPr>
      <w:lang w:val="ru-RU"/>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71F4-F640-4FBA-B757-55A1795C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8911</Words>
  <Characters>50797</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Teacher005</cp:lastModifiedBy>
  <cp:revision>39</cp:revision>
  <dcterms:created xsi:type="dcterms:W3CDTF">2022-08-26T00:43:00Z</dcterms:created>
  <dcterms:modified xsi:type="dcterms:W3CDTF">2022-08-30T05:32:00Z</dcterms:modified>
  <cp:category/>
</cp:coreProperties>
</file>